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64DB5" w14:textId="77777777" w:rsidR="00B64C75" w:rsidRPr="00D52ED1" w:rsidRDefault="00B64C75" w:rsidP="00EF1FFD">
      <w:pPr>
        <w:pStyle w:val="Default"/>
        <w:spacing w:before="0" w:beforeAutospacing="0" w:after="0" w:afterAutospacing="0"/>
        <w:ind w:left="0"/>
        <w:rPr>
          <w:rFonts w:asciiTheme="minorHAnsi" w:hAnsiTheme="minorHAnsi"/>
        </w:rPr>
      </w:pPr>
      <w:bookmarkStart w:id="0" w:name="_GoBack"/>
      <w:bookmarkEnd w:id="0"/>
    </w:p>
    <w:p w14:paraId="5D1FDD3D" w14:textId="77777777" w:rsidR="0038257B" w:rsidRPr="00D52ED1" w:rsidRDefault="0038257B" w:rsidP="00EF1FFD">
      <w:pPr>
        <w:pStyle w:val="Default"/>
        <w:spacing w:before="0" w:beforeAutospacing="0" w:after="0" w:afterAutospacing="0"/>
        <w:ind w:left="0"/>
        <w:rPr>
          <w:rFonts w:asciiTheme="minorHAnsi" w:hAnsiTheme="minorHAnsi"/>
        </w:rPr>
      </w:pPr>
    </w:p>
    <w:p w14:paraId="2A7747C0" w14:textId="77777777" w:rsidR="00482AAC" w:rsidRPr="00D52ED1" w:rsidRDefault="00482AAC" w:rsidP="00EF1FFD">
      <w:pPr>
        <w:pStyle w:val="CM47"/>
        <w:spacing w:before="0" w:beforeAutospacing="0" w:after="0" w:afterAutospacing="0"/>
        <w:rPr>
          <w:rFonts w:asciiTheme="minorHAnsi" w:hAnsiTheme="minorHAnsi" w:cstheme="minorHAnsi"/>
          <w:b/>
          <w:sz w:val="36"/>
          <w:szCs w:val="36"/>
        </w:rPr>
      </w:pPr>
    </w:p>
    <w:p w14:paraId="3D085B61" w14:textId="64F82630" w:rsidR="00214C38" w:rsidRPr="00D52ED1" w:rsidRDefault="00C25E39" w:rsidP="00EF1FFD">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noProof/>
        </w:rPr>
        <w:drawing>
          <wp:anchor distT="0" distB="0" distL="114300" distR="114300" simplePos="0" relativeHeight="251657728" behindDoc="0" locked="0" layoutInCell="1" allowOverlap="1" wp14:anchorId="71A01EE5" wp14:editId="26CE1AD9">
            <wp:simplePos x="0" y="0"/>
            <wp:positionH relativeFrom="column">
              <wp:posOffset>-5715</wp:posOffset>
            </wp:positionH>
            <wp:positionV relativeFrom="paragraph">
              <wp:posOffset>-869315</wp:posOffset>
            </wp:positionV>
            <wp:extent cx="1905000" cy="2790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0" cy="2790825"/>
                    </a:xfrm>
                    <a:prstGeom prst="rect">
                      <a:avLst/>
                    </a:prstGeom>
                    <a:noFill/>
                    <a:ln w="9525">
                      <a:noFill/>
                      <a:miter lim="800000"/>
                      <a:headEnd/>
                      <a:tailEnd/>
                    </a:ln>
                  </pic:spPr>
                </pic:pic>
              </a:graphicData>
            </a:graphic>
          </wp:anchor>
        </w:drawing>
      </w:r>
      <w:r w:rsidR="00BC13CB" w:rsidRPr="00D52ED1">
        <w:rPr>
          <w:rFonts w:asciiTheme="minorHAnsi" w:hAnsiTheme="minorHAnsi" w:cstheme="minorHAnsi"/>
          <w:b/>
          <w:sz w:val="36"/>
          <w:szCs w:val="36"/>
        </w:rPr>
        <w:t xml:space="preserve">FY </w:t>
      </w:r>
      <w:r w:rsidR="00772CB2">
        <w:rPr>
          <w:rFonts w:asciiTheme="minorHAnsi" w:hAnsiTheme="minorHAnsi" w:cstheme="minorHAnsi"/>
          <w:b/>
          <w:sz w:val="36"/>
          <w:szCs w:val="36"/>
        </w:rPr>
        <w:t>20</w:t>
      </w:r>
      <w:r w:rsidR="00CD0D7F">
        <w:rPr>
          <w:rFonts w:asciiTheme="minorHAnsi" w:hAnsiTheme="minorHAnsi" w:cstheme="minorHAnsi"/>
          <w:b/>
          <w:sz w:val="36"/>
          <w:szCs w:val="36"/>
        </w:rPr>
        <w:t>17</w:t>
      </w:r>
    </w:p>
    <w:p w14:paraId="04A66EC9" w14:textId="4BD11518" w:rsidR="00D55523" w:rsidRPr="00D52ED1" w:rsidRDefault="00BC13CB" w:rsidP="00EF1FFD">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b/>
          <w:sz w:val="36"/>
          <w:szCs w:val="36"/>
        </w:rPr>
        <w:br/>
        <w:t>Small Business Innovation Research</w:t>
      </w:r>
      <w:r w:rsidR="004E2599" w:rsidRPr="00D52ED1">
        <w:rPr>
          <w:rFonts w:asciiTheme="minorHAnsi" w:hAnsiTheme="minorHAnsi" w:cstheme="minorHAnsi"/>
          <w:b/>
          <w:sz w:val="36"/>
          <w:szCs w:val="36"/>
        </w:rPr>
        <w:t xml:space="preserve"> (SBIR)</w:t>
      </w:r>
      <w:r w:rsidRPr="00D52ED1">
        <w:rPr>
          <w:rFonts w:asciiTheme="minorHAnsi" w:hAnsiTheme="minorHAnsi" w:cstheme="minorHAnsi"/>
          <w:b/>
          <w:sz w:val="36"/>
          <w:szCs w:val="36"/>
        </w:rPr>
        <w:t xml:space="preserve"> P</w:t>
      </w:r>
      <w:r w:rsidR="00D55523" w:rsidRPr="00D52ED1">
        <w:rPr>
          <w:rFonts w:asciiTheme="minorHAnsi" w:hAnsiTheme="minorHAnsi" w:cstheme="minorHAnsi"/>
          <w:b/>
          <w:sz w:val="36"/>
          <w:szCs w:val="36"/>
        </w:rPr>
        <w:t>rogram</w:t>
      </w:r>
      <w:r w:rsidR="00CD69BE" w:rsidRPr="00D52ED1">
        <w:rPr>
          <w:rFonts w:asciiTheme="minorHAnsi" w:hAnsiTheme="minorHAnsi" w:cstheme="minorHAnsi"/>
          <w:b/>
          <w:sz w:val="36"/>
          <w:szCs w:val="36"/>
        </w:rPr>
        <w:t xml:space="preserve"> </w:t>
      </w:r>
      <w:r w:rsidR="00276D44">
        <w:rPr>
          <w:rFonts w:asciiTheme="minorHAnsi" w:hAnsiTheme="minorHAnsi" w:cstheme="minorHAnsi"/>
          <w:b/>
          <w:sz w:val="36"/>
          <w:szCs w:val="36"/>
        </w:rPr>
        <w:t>– Phase II</w:t>
      </w:r>
    </w:p>
    <w:p w14:paraId="7FF4C0A0" w14:textId="77777777" w:rsidR="00214C38" w:rsidRPr="00D52ED1" w:rsidRDefault="00214C38" w:rsidP="00EF1FFD">
      <w:pPr>
        <w:pStyle w:val="Default"/>
        <w:spacing w:before="0" w:beforeAutospacing="0" w:after="0" w:afterAutospacing="0"/>
        <w:jc w:val="center"/>
        <w:rPr>
          <w:rFonts w:asciiTheme="minorHAnsi" w:hAnsiTheme="minorHAnsi" w:cstheme="minorHAnsi"/>
          <w:b/>
          <w:sz w:val="36"/>
          <w:szCs w:val="36"/>
        </w:rPr>
      </w:pPr>
    </w:p>
    <w:p w14:paraId="6B8EAF63" w14:textId="10A2C37D" w:rsidR="00BC13CB" w:rsidRPr="00D52ED1" w:rsidRDefault="0000055D" w:rsidP="00EF1FFD">
      <w:pPr>
        <w:pStyle w:val="Default"/>
        <w:spacing w:before="0" w:beforeAutospacing="0" w:after="0" w:afterAutospacing="0"/>
        <w:jc w:val="center"/>
        <w:rPr>
          <w:rFonts w:asciiTheme="minorHAnsi" w:hAnsiTheme="minorHAnsi" w:cstheme="minorHAnsi"/>
          <w:b/>
          <w:sz w:val="36"/>
          <w:szCs w:val="36"/>
        </w:rPr>
      </w:pPr>
      <w:r w:rsidRPr="0000055D">
        <w:rPr>
          <w:rFonts w:asciiTheme="minorHAnsi" w:hAnsiTheme="minorHAnsi" w:cstheme="minorHAnsi"/>
          <w:b/>
          <w:sz w:val="36"/>
          <w:szCs w:val="36"/>
        </w:rPr>
        <w:t xml:space="preserve">Notice of Funding Opportunity </w:t>
      </w:r>
      <w:r w:rsidR="003A500C" w:rsidRPr="00D52ED1">
        <w:rPr>
          <w:rFonts w:asciiTheme="minorHAnsi" w:hAnsiTheme="minorHAnsi" w:cstheme="minorHAnsi"/>
          <w:b/>
          <w:sz w:val="36"/>
          <w:szCs w:val="36"/>
        </w:rPr>
        <w:t>(</w:t>
      </w:r>
      <w:r>
        <w:rPr>
          <w:rFonts w:asciiTheme="minorHAnsi" w:hAnsiTheme="minorHAnsi" w:cstheme="minorHAnsi"/>
          <w:b/>
          <w:sz w:val="36"/>
          <w:szCs w:val="36"/>
        </w:rPr>
        <w:t>NOFO</w:t>
      </w:r>
      <w:r w:rsidR="001A6CC0" w:rsidRPr="00D52ED1">
        <w:rPr>
          <w:rFonts w:asciiTheme="minorHAnsi" w:hAnsiTheme="minorHAnsi" w:cstheme="minorHAnsi"/>
          <w:b/>
          <w:sz w:val="36"/>
          <w:szCs w:val="36"/>
        </w:rPr>
        <w:t>)</w:t>
      </w:r>
    </w:p>
    <w:p w14:paraId="5BEB4D25" w14:textId="77777777" w:rsidR="004E2599" w:rsidRPr="00D52ED1" w:rsidRDefault="004E2599" w:rsidP="00EF1FFD">
      <w:pPr>
        <w:pStyle w:val="Default"/>
        <w:spacing w:before="0" w:beforeAutospacing="0" w:after="0" w:afterAutospacing="0"/>
        <w:rPr>
          <w:rFonts w:asciiTheme="minorHAnsi" w:hAnsiTheme="minorHAnsi" w:cstheme="minorHAnsi"/>
          <w:b/>
          <w:sz w:val="36"/>
          <w:szCs w:val="36"/>
        </w:rPr>
      </w:pPr>
    </w:p>
    <w:p w14:paraId="6CFB58BC" w14:textId="77777777" w:rsidR="00793837" w:rsidRPr="00D52ED1" w:rsidRDefault="00793837" w:rsidP="00EF1FFD">
      <w:pPr>
        <w:pStyle w:val="CM47"/>
        <w:spacing w:before="0" w:beforeAutospacing="0" w:after="0" w:afterAutospacing="0"/>
        <w:ind w:left="0"/>
        <w:rPr>
          <w:rFonts w:asciiTheme="minorHAnsi" w:hAnsiTheme="minorHAnsi" w:cstheme="minorHAnsi"/>
          <w:b/>
          <w:bCs/>
          <w:color w:val="000000"/>
        </w:rPr>
      </w:pPr>
    </w:p>
    <w:p w14:paraId="01880B67" w14:textId="77777777" w:rsidR="004E2599" w:rsidRPr="00EE26A3" w:rsidRDefault="004E2599" w:rsidP="00EF1FFD">
      <w:pPr>
        <w:pStyle w:val="Default"/>
        <w:spacing w:before="0" w:beforeAutospacing="0" w:after="0" w:afterAutospacing="0"/>
        <w:jc w:val="center"/>
        <w:rPr>
          <w:rFonts w:asciiTheme="minorHAnsi" w:hAnsiTheme="minorHAnsi"/>
          <w:sz w:val="36"/>
          <w:szCs w:val="36"/>
        </w:rPr>
      </w:pPr>
      <w:r w:rsidRPr="00EE26A3">
        <w:rPr>
          <w:rFonts w:asciiTheme="minorHAnsi" w:hAnsiTheme="minorHAnsi"/>
          <w:sz w:val="36"/>
          <w:szCs w:val="36"/>
        </w:rPr>
        <w:t>ANNOUNCEMENT</w:t>
      </w:r>
    </w:p>
    <w:p w14:paraId="5B2A1F7F" w14:textId="77777777" w:rsidR="00214C38" w:rsidRPr="00EE26A3" w:rsidRDefault="00214C38" w:rsidP="00EF1FFD">
      <w:pPr>
        <w:pStyle w:val="Default"/>
        <w:spacing w:before="0" w:beforeAutospacing="0" w:after="0" w:afterAutospacing="0"/>
        <w:jc w:val="center"/>
        <w:rPr>
          <w:rFonts w:asciiTheme="minorHAnsi" w:hAnsiTheme="minorHAnsi"/>
          <w:b/>
          <w:sz w:val="36"/>
          <w:szCs w:val="36"/>
        </w:rPr>
      </w:pPr>
    </w:p>
    <w:p w14:paraId="7A072400" w14:textId="50C01F07" w:rsidR="00F54868" w:rsidRPr="00EE26A3" w:rsidRDefault="00F54868" w:rsidP="00EF1FFD">
      <w:pPr>
        <w:pStyle w:val="Default"/>
        <w:spacing w:before="0" w:beforeAutospacing="0" w:after="0" w:afterAutospacing="0"/>
        <w:jc w:val="center"/>
        <w:rPr>
          <w:rFonts w:asciiTheme="minorHAnsi" w:hAnsiTheme="minorHAnsi"/>
          <w:sz w:val="36"/>
          <w:szCs w:val="36"/>
        </w:rPr>
      </w:pPr>
      <w:r w:rsidRPr="00EE26A3">
        <w:rPr>
          <w:rFonts w:asciiTheme="minorHAnsi" w:hAnsiTheme="minorHAnsi"/>
          <w:b/>
          <w:sz w:val="36"/>
          <w:szCs w:val="36"/>
        </w:rPr>
        <w:t>FUNDING OPPORTUNITY NUMBER:  20</w:t>
      </w:r>
      <w:r w:rsidR="00CD0D7F" w:rsidRPr="00EE26A3">
        <w:rPr>
          <w:rFonts w:asciiTheme="minorHAnsi" w:hAnsiTheme="minorHAnsi"/>
          <w:b/>
          <w:sz w:val="36"/>
          <w:szCs w:val="36"/>
        </w:rPr>
        <w:t>17</w:t>
      </w:r>
      <w:r w:rsidRPr="00EE26A3">
        <w:rPr>
          <w:rFonts w:asciiTheme="minorHAnsi" w:hAnsiTheme="minorHAnsi"/>
          <w:b/>
          <w:sz w:val="36"/>
          <w:szCs w:val="36"/>
        </w:rPr>
        <w:t>-NIST-SBIR-</w:t>
      </w:r>
      <w:r w:rsidR="00276D44" w:rsidRPr="00EE26A3">
        <w:rPr>
          <w:rFonts w:asciiTheme="minorHAnsi" w:hAnsiTheme="minorHAnsi"/>
          <w:b/>
          <w:sz w:val="36"/>
          <w:szCs w:val="36"/>
        </w:rPr>
        <w:t>0</w:t>
      </w:r>
      <w:r w:rsidR="00276D44">
        <w:rPr>
          <w:rFonts w:asciiTheme="minorHAnsi" w:hAnsiTheme="minorHAnsi"/>
          <w:b/>
          <w:sz w:val="36"/>
          <w:szCs w:val="36"/>
        </w:rPr>
        <w:t>2</w:t>
      </w:r>
    </w:p>
    <w:p w14:paraId="7EFD09A2" w14:textId="77777777" w:rsidR="00214C38" w:rsidRPr="00EE26A3" w:rsidRDefault="00214C38" w:rsidP="00EF1FFD">
      <w:pPr>
        <w:pStyle w:val="Default"/>
        <w:spacing w:before="0" w:beforeAutospacing="0" w:after="0" w:afterAutospacing="0"/>
        <w:jc w:val="center"/>
        <w:rPr>
          <w:rFonts w:asciiTheme="minorHAnsi" w:hAnsiTheme="minorHAnsi"/>
          <w:sz w:val="28"/>
          <w:szCs w:val="28"/>
        </w:rPr>
      </w:pPr>
    </w:p>
    <w:p w14:paraId="6D3AD23E" w14:textId="77777777" w:rsidR="00830073" w:rsidRPr="008A3EAA" w:rsidRDefault="004E2599" w:rsidP="00EF1FFD">
      <w:pPr>
        <w:pStyle w:val="Default"/>
        <w:spacing w:before="0" w:beforeAutospacing="0" w:after="0" w:afterAutospacing="0"/>
        <w:jc w:val="center"/>
        <w:rPr>
          <w:rFonts w:asciiTheme="minorHAnsi" w:hAnsiTheme="minorHAnsi"/>
          <w:sz w:val="28"/>
          <w:szCs w:val="28"/>
        </w:rPr>
      </w:pPr>
      <w:r w:rsidRPr="008A3EAA">
        <w:rPr>
          <w:rFonts w:asciiTheme="minorHAnsi" w:hAnsiTheme="minorHAnsi"/>
          <w:sz w:val="28"/>
          <w:szCs w:val="28"/>
        </w:rPr>
        <w:t xml:space="preserve">Catalog of Federal Domestic Assistance (CFDA) Number: </w:t>
      </w:r>
    </w:p>
    <w:p w14:paraId="4C6792F2" w14:textId="04A08C6A" w:rsidR="004E2599" w:rsidRPr="008A3EAA" w:rsidRDefault="004E2599" w:rsidP="00EF1FFD">
      <w:pPr>
        <w:pStyle w:val="Default"/>
        <w:spacing w:before="0" w:beforeAutospacing="0" w:after="0" w:afterAutospacing="0"/>
        <w:jc w:val="center"/>
        <w:rPr>
          <w:rFonts w:asciiTheme="minorHAnsi" w:hAnsiTheme="minorHAnsi"/>
          <w:sz w:val="28"/>
          <w:szCs w:val="28"/>
        </w:rPr>
      </w:pPr>
      <w:r w:rsidRPr="008A3EAA">
        <w:rPr>
          <w:rFonts w:asciiTheme="minorHAnsi" w:hAnsiTheme="minorHAnsi"/>
          <w:sz w:val="28"/>
          <w:szCs w:val="28"/>
        </w:rPr>
        <w:t>11.6</w:t>
      </w:r>
      <w:r w:rsidR="00FF0205" w:rsidRPr="008A3EAA">
        <w:rPr>
          <w:rFonts w:asciiTheme="minorHAnsi" w:hAnsiTheme="minorHAnsi"/>
          <w:sz w:val="28"/>
          <w:szCs w:val="28"/>
        </w:rPr>
        <w:t>20</w:t>
      </w:r>
      <w:r w:rsidRPr="008A3EAA">
        <w:rPr>
          <w:rFonts w:asciiTheme="minorHAnsi" w:hAnsiTheme="minorHAnsi"/>
          <w:sz w:val="28"/>
          <w:szCs w:val="28"/>
        </w:rPr>
        <w:t xml:space="preserve">, </w:t>
      </w:r>
      <w:r w:rsidR="00FF0205" w:rsidRPr="008A3EAA">
        <w:rPr>
          <w:rFonts w:asciiTheme="minorHAnsi" w:hAnsiTheme="minorHAnsi"/>
          <w:sz w:val="28"/>
          <w:szCs w:val="28"/>
        </w:rPr>
        <w:t>Science, Technology, Business and/or Education Outreach</w:t>
      </w:r>
    </w:p>
    <w:p w14:paraId="3C7D3AEF" w14:textId="77777777" w:rsidR="004E2599" w:rsidRPr="008A3EAA" w:rsidRDefault="004E2599" w:rsidP="00EF1FFD">
      <w:pPr>
        <w:pStyle w:val="Default"/>
        <w:spacing w:before="0" w:beforeAutospacing="0" w:after="0" w:afterAutospacing="0"/>
        <w:jc w:val="center"/>
        <w:rPr>
          <w:rFonts w:asciiTheme="minorHAnsi" w:hAnsiTheme="minorHAnsi"/>
          <w:sz w:val="32"/>
          <w:szCs w:val="32"/>
        </w:rPr>
      </w:pPr>
    </w:p>
    <w:p w14:paraId="2B4AC7AE" w14:textId="77777777" w:rsidR="004E2599" w:rsidRPr="008A3EAA" w:rsidRDefault="004E2599" w:rsidP="00EF1FFD">
      <w:pPr>
        <w:pStyle w:val="CM47"/>
        <w:spacing w:before="0" w:beforeAutospacing="0" w:after="0" w:afterAutospacing="0"/>
        <w:ind w:left="0"/>
        <w:jc w:val="center"/>
        <w:rPr>
          <w:rFonts w:asciiTheme="minorHAnsi" w:hAnsiTheme="minorHAnsi" w:cstheme="minorHAnsi"/>
          <w:b/>
          <w:bCs/>
          <w:color w:val="000000"/>
          <w:sz w:val="32"/>
          <w:szCs w:val="32"/>
        </w:rPr>
      </w:pPr>
      <w:r w:rsidRPr="008A3EAA">
        <w:rPr>
          <w:rFonts w:asciiTheme="minorHAnsi" w:hAnsiTheme="minorHAnsi" w:cstheme="minorHAnsi"/>
          <w:b/>
          <w:bCs/>
          <w:color w:val="000000"/>
          <w:sz w:val="32"/>
          <w:szCs w:val="32"/>
        </w:rPr>
        <w:t>U.S. DEPARTMENT OF COMMERCE</w:t>
      </w:r>
    </w:p>
    <w:p w14:paraId="6EDB246B" w14:textId="77777777" w:rsidR="004E2599" w:rsidRPr="008A3EAA" w:rsidRDefault="004E2599" w:rsidP="00EF1FFD">
      <w:pPr>
        <w:pStyle w:val="CM47"/>
        <w:spacing w:before="0" w:beforeAutospacing="0" w:after="0" w:afterAutospacing="0"/>
        <w:ind w:left="0"/>
        <w:jc w:val="center"/>
        <w:rPr>
          <w:rFonts w:asciiTheme="minorHAnsi" w:hAnsiTheme="minorHAnsi" w:cstheme="minorHAnsi"/>
          <w:b/>
          <w:bCs/>
          <w:color w:val="000000"/>
          <w:sz w:val="32"/>
          <w:szCs w:val="32"/>
        </w:rPr>
      </w:pPr>
      <w:r w:rsidRPr="008A3EAA">
        <w:rPr>
          <w:rFonts w:asciiTheme="minorHAnsi" w:hAnsiTheme="minorHAnsi" w:cstheme="minorHAnsi"/>
          <w:b/>
          <w:bCs/>
          <w:color w:val="000000"/>
          <w:sz w:val="32"/>
          <w:szCs w:val="32"/>
        </w:rPr>
        <w:t>National Institute of Standards and Technology</w:t>
      </w:r>
    </w:p>
    <w:p w14:paraId="6810FE47" w14:textId="77777777" w:rsidR="00214C38" w:rsidRPr="008A3EAA" w:rsidRDefault="00214C38" w:rsidP="00EF1FFD">
      <w:pPr>
        <w:pStyle w:val="CM47"/>
        <w:spacing w:before="0" w:beforeAutospacing="0" w:after="0" w:afterAutospacing="0"/>
        <w:ind w:left="0"/>
        <w:jc w:val="center"/>
        <w:rPr>
          <w:rFonts w:asciiTheme="minorHAnsi" w:hAnsiTheme="minorHAnsi" w:cstheme="minorHAnsi"/>
          <w:sz w:val="32"/>
          <w:szCs w:val="32"/>
        </w:rPr>
      </w:pPr>
    </w:p>
    <w:p w14:paraId="6EF7C8B9" w14:textId="51395460" w:rsidR="00214C38" w:rsidRPr="008A3EAA" w:rsidRDefault="00BC13CB" w:rsidP="00EF1FFD">
      <w:pPr>
        <w:pStyle w:val="CM47"/>
        <w:spacing w:before="0" w:beforeAutospacing="0" w:after="0" w:afterAutospacing="0"/>
        <w:ind w:left="0"/>
        <w:jc w:val="center"/>
        <w:rPr>
          <w:rFonts w:asciiTheme="minorHAnsi" w:hAnsiTheme="minorHAnsi" w:cstheme="minorHAnsi"/>
          <w:sz w:val="32"/>
          <w:szCs w:val="32"/>
        </w:rPr>
      </w:pPr>
      <w:r w:rsidRPr="008A3EAA">
        <w:rPr>
          <w:rFonts w:asciiTheme="minorHAnsi" w:hAnsiTheme="minorHAnsi" w:cstheme="minorHAnsi"/>
          <w:sz w:val="32"/>
          <w:szCs w:val="32"/>
        </w:rPr>
        <w:t>Opening Date:</w:t>
      </w:r>
      <w:r w:rsidR="006B3FD7" w:rsidRPr="008A3EAA">
        <w:rPr>
          <w:rFonts w:asciiTheme="minorHAnsi" w:hAnsiTheme="minorHAnsi" w:cstheme="minorHAnsi"/>
          <w:sz w:val="32"/>
          <w:szCs w:val="32"/>
        </w:rPr>
        <w:t xml:space="preserve"> </w:t>
      </w:r>
      <w:r w:rsidR="007E01DD">
        <w:rPr>
          <w:rFonts w:asciiTheme="minorHAnsi" w:hAnsiTheme="minorHAnsi" w:cstheme="minorHAnsi"/>
          <w:sz w:val="32"/>
          <w:szCs w:val="32"/>
        </w:rPr>
        <w:t>February 9, 2017</w:t>
      </w:r>
      <w:r w:rsidR="004E2599" w:rsidRPr="008A3EAA">
        <w:rPr>
          <w:rFonts w:asciiTheme="minorHAnsi" w:hAnsiTheme="minorHAnsi" w:cstheme="minorHAnsi"/>
          <w:sz w:val="32"/>
          <w:szCs w:val="32"/>
        </w:rPr>
        <w:br/>
      </w:r>
    </w:p>
    <w:p w14:paraId="32DC66BB" w14:textId="056D9FB4" w:rsidR="003F6DD3" w:rsidRPr="008A3EAA" w:rsidRDefault="00793837" w:rsidP="00EF1FFD">
      <w:pPr>
        <w:pStyle w:val="CM47"/>
        <w:spacing w:before="0" w:beforeAutospacing="0" w:after="0" w:afterAutospacing="0"/>
        <w:ind w:left="0"/>
        <w:jc w:val="center"/>
        <w:rPr>
          <w:rFonts w:asciiTheme="minorHAnsi" w:hAnsiTheme="minorHAnsi" w:cstheme="minorHAnsi"/>
          <w:sz w:val="32"/>
          <w:szCs w:val="32"/>
        </w:rPr>
      </w:pPr>
      <w:r w:rsidRPr="008A3EAA">
        <w:rPr>
          <w:rFonts w:asciiTheme="minorHAnsi" w:hAnsiTheme="minorHAnsi" w:cstheme="minorHAnsi"/>
          <w:sz w:val="32"/>
          <w:szCs w:val="32"/>
        </w:rPr>
        <w:t>C</w:t>
      </w:r>
      <w:r w:rsidR="00BC13CB" w:rsidRPr="008A3EAA">
        <w:rPr>
          <w:rFonts w:asciiTheme="minorHAnsi" w:hAnsiTheme="minorHAnsi" w:cstheme="minorHAnsi"/>
          <w:sz w:val="32"/>
          <w:szCs w:val="32"/>
        </w:rPr>
        <w:t xml:space="preserve">losing Date: </w:t>
      </w:r>
      <w:r w:rsidR="00276D44">
        <w:rPr>
          <w:rFonts w:asciiTheme="minorHAnsi" w:hAnsiTheme="minorHAnsi" w:cstheme="minorHAnsi"/>
          <w:sz w:val="32"/>
          <w:szCs w:val="32"/>
        </w:rPr>
        <w:t xml:space="preserve">April </w:t>
      </w:r>
      <w:r w:rsidR="00703E8A">
        <w:rPr>
          <w:rFonts w:asciiTheme="minorHAnsi" w:hAnsiTheme="minorHAnsi" w:cstheme="minorHAnsi"/>
          <w:sz w:val="32"/>
          <w:szCs w:val="32"/>
        </w:rPr>
        <w:t>1</w:t>
      </w:r>
      <w:r w:rsidR="00111F14">
        <w:rPr>
          <w:rFonts w:asciiTheme="minorHAnsi" w:hAnsiTheme="minorHAnsi" w:cstheme="minorHAnsi"/>
          <w:sz w:val="32"/>
          <w:szCs w:val="32"/>
        </w:rPr>
        <w:t>4</w:t>
      </w:r>
      <w:r w:rsidR="00CD0D7F" w:rsidRPr="008A3EAA">
        <w:rPr>
          <w:rFonts w:asciiTheme="minorHAnsi" w:hAnsiTheme="minorHAnsi" w:cstheme="minorHAnsi"/>
          <w:sz w:val="32"/>
          <w:szCs w:val="32"/>
        </w:rPr>
        <w:t>, 2017</w:t>
      </w:r>
    </w:p>
    <w:p w14:paraId="4C5DE1C9" w14:textId="77777777" w:rsidR="003F6DD3" w:rsidRPr="00EE26A3" w:rsidRDefault="003F6DD3" w:rsidP="00EF1FFD">
      <w:pPr>
        <w:pStyle w:val="Default"/>
        <w:spacing w:before="0" w:beforeAutospacing="0" w:after="0" w:afterAutospacing="0"/>
        <w:rPr>
          <w:rFonts w:asciiTheme="minorHAnsi" w:hAnsiTheme="minorHAnsi"/>
          <w:sz w:val="28"/>
          <w:szCs w:val="28"/>
        </w:rPr>
      </w:pPr>
    </w:p>
    <w:p w14:paraId="48ABAB4B" w14:textId="77777777" w:rsidR="00214C38" w:rsidRPr="00D52ED1" w:rsidRDefault="00214C38" w:rsidP="00EF1FFD">
      <w:pPr>
        <w:pStyle w:val="Default"/>
        <w:spacing w:before="0" w:beforeAutospacing="0" w:after="0" w:afterAutospacing="0"/>
        <w:rPr>
          <w:rFonts w:asciiTheme="minorHAnsi" w:hAnsiTheme="minorHAnsi"/>
        </w:rPr>
      </w:pPr>
    </w:p>
    <w:p w14:paraId="68457006" w14:textId="77777777" w:rsidR="00214C38" w:rsidRPr="00D52ED1" w:rsidRDefault="00214C38" w:rsidP="00EF1FFD">
      <w:pPr>
        <w:pStyle w:val="Default"/>
        <w:spacing w:before="0" w:beforeAutospacing="0" w:after="0" w:afterAutospacing="0"/>
        <w:rPr>
          <w:rFonts w:asciiTheme="minorHAnsi" w:hAnsiTheme="minorHAnsi"/>
        </w:rPr>
      </w:pPr>
    </w:p>
    <w:p w14:paraId="4AE77C4E" w14:textId="77777777" w:rsidR="00214C38" w:rsidRPr="00D52ED1" w:rsidRDefault="00214C38" w:rsidP="00EF1FFD">
      <w:pPr>
        <w:pStyle w:val="Default"/>
        <w:spacing w:before="0" w:beforeAutospacing="0" w:after="0" w:afterAutospacing="0"/>
        <w:rPr>
          <w:rFonts w:asciiTheme="minorHAnsi" w:hAnsiTheme="minorHAnsi"/>
        </w:rPr>
      </w:pPr>
    </w:p>
    <w:p w14:paraId="2D98AC48" w14:textId="6EDF39EA" w:rsidR="00214C38" w:rsidRPr="00DB4E97" w:rsidRDefault="0054160F" w:rsidP="00EF1FFD">
      <w:pPr>
        <w:pStyle w:val="CM49"/>
        <w:spacing w:before="0" w:beforeAutospacing="0" w:after="0" w:afterAutospacing="0"/>
        <w:ind w:left="0"/>
        <w:jc w:val="center"/>
        <w:rPr>
          <w:rFonts w:asciiTheme="minorHAnsi" w:hAnsiTheme="minorHAnsi" w:cstheme="minorHAnsi"/>
          <w:b/>
          <w:bCs/>
          <w:sz w:val="28"/>
          <w:szCs w:val="28"/>
        </w:rPr>
      </w:pPr>
      <w:hyperlink r:id="rId10" w:history="1">
        <w:r w:rsidR="00BC13CB" w:rsidRPr="00D52ED1">
          <w:rPr>
            <w:rStyle w:val="Hyperlink"/>
            <w:rFonts w:asciiTheme="minorHAnsi" w:hAnsiTheme="minorHAnsi" w:cstheme="minorHAnsi"/>
            <w:color w:val="auto"/>
          </w:rPr>
          <w:t>http://www.nist.gov/sbir</w:t>
        </w:r>
      </w:hyperlink>
      <w:r w:rsidR="00214C38" w:rsidRPr="00DB4E97">
        <w:rPr>
          <w:rFonts w:asciiTheme="minorHAnsi" w:hAnsiTheme="minorHAnsi" w:cstheme="minorHAnsi"/>
          <w:b/>
          <w:bCs/>
          <w:sz w:val="28"/>
          <w:szCs w:val="28"/>
        </w:rPr>
        <w:br/>
      </w:r>
    </w:p>
    <w:p w14:paraId="551607DE" w14:textId="77777777" w:rsidR="00214C38" w:rsidRPr="00D52ED1" w:rsidRDefault="00214C38" w:rsidP="00EF1FFD">
      <w:pPr>
        <w:spacing w:before="0" w:beforeAutospacing="0" w:after="0" w:afterAutospacing="0"/>
        <w:ind w:left="0"/>
        <w:rPr>
          <w:rFonts w:asciiTheme="minorHAnsi" w:hAnsiTheme="minorHAnsi" w:cstheme="minorHAnsi"/>
          <w:b/>
          <w:bCs/>
          <w:sz w:val="28"/>
          <w:szCs w:val="28"/>
        </w:rPr>
      </w:pPr>
      <w:r w:rsidRPr="00D52ED1">
        <w:rPr>
          <w:rFonts w:asciiTheme="minorHAnsi" w:hAnsiTheme="minorHAnsi" w:cstheme="minorHAnsi"/>
          <w:b/>
          <w:bCs/>
          <w:sz w:val="28"/>
          <w:szCs w:val="28"/>
        </w:rPr>
        <w:br w:type="page"/>
      </w:r>
    </w:p>
    <w:sdt>
      <w:sdtPr>
        <w:rPr>
          <w:rFonts w:ascii="Times New Roman" w:eastAsia="Times New Roman" w:hAnsi="Times New Roman" w:cs="Times New Roman"/>
          <w:color w:val="auto"/>
          <w:sz w:val="24"/>
          <w:szCs w:val="24"/>
        </w:rPr>
        <w:id w:val="-5285078"/>
        <w:docPartObj>
          <w:docPartGallery w:val="Table of Contents"/>
          <w:docPartUnique/>
        </w:docPartObj>
      </w:sdtPr>
      <w:sdtEndPr>
        <w:rPr>
          <w:b/>
          <w:bCs/>
          <w:noProof/>
        </w:rPr>
      </w:sdtEndPr>
      <w:sdtContent>
        <w:p w14:paraId="5BE79C93" w14:textId="75162287" w:rsidR="00117328" w:rsidRDefault="00DD1313" w:rsidP="00DD1313">
          <w:pPr>
            <w:pStyle w:val="TOCHeading"/>
            <w:jc w:val="center"/>
          </w:pPr>
          <w:r>
            <w:t xml:space="preserve">Table of </w:t>
          </w:r>
          <w:r w:rsidR="00117328">
            <w:t>Contents</w:t>
          </w:r>
        </w:p>
        <w:p w14:paraId="736EF998" w14:textId="4E35858A" w:rsidR="0056657A" w:rsidRPr="0056657A" w:rsidRDefault="001F2DF3">
          <w:pPr>
            <w:pStyle w:val="TOC1"/>
            <w:tabs>
              <w:tab w:val="right" w:leader="dot" w:pos="9350"/>
            </w:tabs>
            <w:rPr>
              <w:rFonts w:asciiTheme="minorHAnsi" w:eastAsiaTheme="minorEastAsia" w:hAnsiTheme="minorHAnsi" w:cstheme="minorBidi"/>
              <w:noProof/>
              <w:sz w:val="22"/>
              <w:szCs w:val="22"/>
            </w:rPr>
          </w:pPr>
          <w:r w:rsidRPr="001F2DF3">
            <w:rPr>
              <w:rFonts w:asciiTheme="minorHAnsi" w:hAnsiTheme="minorHAnsi"/>
            </w:rPr>
            <w:fldChar w:fldCharType="begin"/>
          </w:r>
          <w:r w:rsidRPr="001F2DF3">
            <w:rPr>
              <w:rFonts w:asciiTheme="minorHAnsi" w:hAnsiTheme="minorHAnsi"/>
            </w:rPr>
            <w:instrText xml:space="preserve"> TOC \o "1-3" \h \z \u </w:instrText>
          </w:r>
          <w:r w:rsidRPr="001F2DF3">
            <w:rPr>
              <w:rFonts w:asciiTheme="minorHAnsi" w:hAnsiTheme="minorHAnsi"/>
            </w:rPr>
            <w:fldChar w:fldCharType="separate"/>
          </w:r>
          <w:hyperlink w:anchor="_Toc473537986" w:history="1">
            <w:r w:rsidR="0056657A" w:rsidRPr="0056657A">
              <w:rPr>
                <w:rStyle w:val="Hyperlink"/>
                <w:rFonts w:asciiTheme="minorHAnsi" w:hAnsiTheme="minorHAnsi" w:cstheme="minorHAnsi"/>
                <w:bCs/>
                <w:noProof/>
              </w:rPr>
              <w:t>1.0 PROGRAM DESCRIPTION AND FEDERAL AWARD INFORMATION</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_Toc473537986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5</w:t>
            </w:r>
            <w:r w:rsidR="0056657A" w:rsidRPr="0056657A">
              <w:rPr>
                <w:rFonts w:asciiTheme="minorHAnsi" w:hAnsiTheme="minorHAnsi"/>
                <w:noProof/>
                <w:webHidden/>
              </w:rPr>
              <w:fldChar w:fldCharType="end"/>
            </w:r>
          </w:hyperlink>
        </w:p>
        <w:p w14:paraId="036A207A" w14:textId="6F06F789"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87" w:history="1">
            <w:r w:rsidR="0056657A" w:rsidRPr="0056657A">
              <w:rPr>
                <w:rStyle w:val="Hyperlink"/>
                <w:rFonts w:asciiTheme="minorHAnsi" w:hAnsiTheme="minorHAnsi" w:cstheme="minorHAnsi"/>
                <w:bCs/>
                <w:noProof/>
              </w:rPr>
              <w:t>1.01 Introduction</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_Toc473537987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5</w:t>
            </w:r>
            <w:r w:rsidR="0056657A" w:rsidRPr="0056657A">
              <w:rPr>
                <w:rFonts w:asciiTheme="minorHAnsi" w:hAnsiTheme="minorHAnsi"/>
                <w:noProof/>
                <w:webHidden/>
              </w:rPr>
              <w:fldChar w:fldCharType="end"/>
            </w:r>
          </w:hyperlink>
        </w:p>
        <w:p w14:paraId="196C9D4C" w14:textId="6BC2F4EB"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88" w:history="1">
            <w:r w:rsidR="0056657A" w:rsidRPr="0056657A">
              <w:rPr>
                <w:rStyle w:val="Hyperlink"/>
                <w:rFonts w:asciiTheme="minorHAnsi" w:hAnsiTheme="minorHAnsi" w:cstheme="minorHAnsi"/>
                <w:bCs/>
                <w:noProof/>
              </w:rPr>
              <w:t>1.02 Three-Phase Program</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_Toc473537988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6</w:t>
            </w:r>
            <w:r w:rsidR="0056657A" w:rsidRPr="0056657A">
              <w:rPr>
                <w:rFonts w:asciiTheme="minorHAnsi" w:hAnsiTheme="minorHAnsi"/>
                <w:noProof/>
                <w:webHidden/>
              </w:rPr>
              <w:fldChar w:fldCharType="end"/>
            </w:r>
          </w:hyperlink>
        </w:p>
        <w:p w14:paraId="76DB3031" w14:textId="44C2D982"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89" w:history="1">
            <w:r w:rsidR="0056657A" w:rsidRPr="0056657A">
              <w:rPr>
                <w:rStyle w:val="Hyperlink"/>
                <w:rFonts w:asciiTheme="minorHAnsi" w:hAnsiTheme="minorHAnsi" w:cstheme="minorHAnsi"/>
                <w:bCs/>
                <w:noProof/>
              </w:rPr>
              <w:t>1.03 SBIR Applicant Eligibility and Limitations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_Toc473537989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7</w:t>
            </w:r>
            <w:r w:rsidR="0056657A" w:rsidRPr="0056657A">
              <w:rPr>
                <w:rFonts w:asciiTheme="minorHAnsi" w:hAnsiTheme="minorHAnsi"/>
                <w:noProof/>
                <w:webHidden/>
              </w:rPr>
              <w:fldChar w:fldCharType="end"/>
            </w:r>
          </w:hyperlink>
        </w:p>
        <w:p w14:paraId="51D4C1DC" w14:textId="6331F9A2"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90" w:history="1">
            <w:r w:rsidR="0056657A" w:rsidRPr="0056657A">
              <w:rPr>
                <w:rStyle w:val="Hyperlink"/>
                <w:rFonts w:asciiTheme="minorHAnsi" w:hAnsiTheme="minorHAnsi" w:cstheme="minorHAnsi"/>
                <w:bCs/>
                <w:noProof/>
              </w:rPr>
              <w:t>1.04 Contact with NIST</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_Toc473537990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9</w:t>
            </w:r>
            <w:r w:rsidR="0056657A" w:rsidRPr="0056657A">
              <w:rPr>
                <w:rFonts w:asciiTheme="minorHAnsi" w:hAnsiTheme="minorHAnsi"/>
                <w:noProof/>
                <w:webHidden/>
              </w:rPr>
              <w:fldChar w:fldCharType="end"/>
            </w:r>
          </w:hyperlink>
        </w:p>
        <w:p w14:paraId="6A1DEAB6" w14:textId="518C22AA"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91" w:history="1">
            <w:r w:rsidR="0056657A" w:rsidRPr="0056657A">
              <w:rPr>
                <w:rStyle w:val="Hyperlink"/>
                <w:rFonts w:asciiTheme="minorHAnsi" w:hAnsiTheme="minorHAnsi" w:cstheme="minorHAnsi"/>
                <w:bCs/>
                <w:noProof/>
              </w:rPr>
              <w:t>1.05 Definitions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_Toc473537991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10</w:t>
            </w:r>
            <w:r w:rsidR="0056657A" w:rsidRPr="0056657A">
              <w:rPr>
                <w:rFonts w:asciiTheme="minorHAnsi" w:hAnsiTheme="minorHAnsi"/>
                <w:noProof/>
                <w:webHidden/>
              </w:rPr>
              <w:fldChar w:fldCharType="end"/>
            </w:r>
          </w:hyperlink>
        </w:p>
        <w:p w14:paraId="18C2477F" w14:textId="41606766"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92" w:history="1">
            <w:r w:rsidR="0056657A" w:rsidRPr="0056657A">
              <w:rPr>
                <w:rStyle w:val="Hyperlink"/>
                <w:rFonts w:asciiTheme="minorHAnsi" w:hAnsiTheme="minorHAnsi" w:cstheme="minorHAnsi"/>
                <w:noProof/>
              </w:rPr>
              <w:t>1.06 Fraud, Waste and Abuse</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_Toc473537992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11</w:t>
            </w:r>
            <w:r w:rsidR="0056657A" w:rsidRPr="0056657A">
              <w:rPr>
                <w:rFonts w:asciiTheme="minorHAnsi" w:hAnsiTheme="minorHAnsi"/>
                <w:noProof/>
                <w:webHidden/>
              </w:rPr>
              <w:fldChar w:fldCharType="end"/>
            </w:r>
          </w:hyperlink>
        </w:p>
        <w:p w14:paraId="703DA4E2" w14:textId="54D91B96" w:rsidR="0056657A" w:rsidRPr="0056657A" w:rsidRDefault="0054160F">
          <w:pPr>
            <w:pStyle w:val="TOC1"/>
            <w:tabs>
              <w:tab w:val="right" w:leader="dot" w:pos="9350"/>
            </w:tabs>
            <w:rPr>
              <w:rFonts w:asciiTheme="minorHAnsi" w:eastAsiaTheme="minorEastAsia" w:hAnsiTheme="minorHAnsi" w:cstheme="minorBidi"/>
              <w:noProof/>
              <w:sz w:val="22"/>
              <w:szCs w:val="22"/>
            </w:rPr>
          </w:pPr>
          <w:hyperlink w:anchor="_Toc473537993" w:history="1">
            <w:r w:rsidR="0056657A" w:rsidRPr="0056657A">
              <w:rPr>
                <w:rStyle w:val="Hyperlink"/>
                <w:rFonts w:asciiTheme="minorHAnsi" w:hAnsiTheme="minorHAnsi" w:cstheme="minorHAnsi"/>
                <w:noProof/>
              </w:rPr>
              <w:t>2.0 CERTIFICATIONS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_Toc473537993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13</w:t>
            </w:r>
            <w:r w:rsidR="0056657A" w:rsidRPr="0056657A">
              <w:rPr>
                <w:rFonts w:asciiTheme="minorHAnsi" w:hAnsiTheme="minorHAnsi"/>
                <w:noProof/>
                <w:webHidden/>
              </w:rPr>
              <w:fldChar w:fldCharType="end"/>
            </w:r>
          </w:hyperlink>
        </w:p>
        <w:p w14:paraId="07EB5277" w14:textId="2B2EF8FD"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94" w:history="1">
            <w:r w:rsidR="0056657A" w:rsidRPr="0056657A">
              <w:rPr>
                <w:rStyle w:val="Hyperlink"/>
                <w:rFonts w:asciiTheme="minorHAnsi" w:hAnsiTheme="minorHAnsi" w:cstheme="minorHAnsi"/>
                <w:noProof/>
              </w:rPr>
              <w:t>2.01 Funding Agreement Certification</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_Toc473537994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13</w:t>
            </w:r>
            <w:r w:rsidR="0056657A" w:rsidRPr="0056657A">
              <w:rPr>
                <w:rFonts w:asciiTheme="minorHAnsi" w:hAnsiTheme="minorHAnsi"/>
                <w:noProof/>
                <w:webHidden/>
              </w:rPr>
              <w:fldChar w:fldCharType="end"/>
            </w:r>
          </w:hyperlink>
        </w:p>
        <w:p w14:paraId="69C7431E" w14:textId="557F5C73"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95" w:history="1">
            <w:r w:rsidR="0056657A" w:rsidRPr="0056657A">
              <w:rPr>
                <w:rStyle w:val="Hyperlink"/>
                <w:rFonts w:asciiTheme="minorHAnsi" w:hAnsiTheme="minorHAnsi" w:cstheme="minorHAnsi"/>
                <w:bCs/>
                <w:noProof/>
              </w:rPr>
              <w:t xml:space="preserve">2.02 </w:t>
            </w:r>
            <w:r w:rsidR="0056657A" w:rsidRPr="0056657A">
              <w:rPr>
                <w:rStyle w:val="Hyperlink"/>
                <w:rFonts w:asciiTheme="minorHAnsi" w:hAnsiTheme="minorHAnsi"/>
                <w:noProof/>
              </w:rPr>
              <w:t>Research Activities Involving Human Subjects, Human Tissue, Data or Recordings Involving Human Subjects Including Software Testing</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_Toc473537995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13</w:t>
            </w:r>
            <w:r w:rsidR="0056657A" w:rsidRPr="0056657A">
              <w:rPr>
                <w:rFonts w:asciiTheme="minorHAnsi" w:hAnsiTheme="minorHAnsi"/>
                <w:noProof/>
                <w:webHidden/>
              </w:rPr>
              <w:fldChar w:fldCharType="end"/>
            </w:r>
          </w:hyperlink>
        </w:p>
        <w:p w14:paraId="1C66D654" w14:textId="72B74007"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96" w:history="1">
            <w:r w:rsidR="0056657A" w:rsidRPr="0056657A">
              <w:rPr>
                <w:rStyle w:val="Hyperlink"/>
                <w:rFonts w:asciiTheme="minorHAnsi" w:hAnsiTheme="minorHAnsi"/>
                <w:iCs/>
                <w:noProof/>
              </w:rPr>
              <w:t xml:space="preserve">2.03 </w:t>
            </w:r>
            <w:r w:rsidR="0056657A" w:rsidRPr="0056657A">
              <w:rPr>
                <w:rStyle w:val="Hyperlink"/>
                <w:rFonts w:asciiTheme="minorHAnsi" w:hAnsiTheme="minorHAnsi"/>
                <w:noProof/>
              </w:rPr>
              <w:t>Research Applications Involving Live Vertebrate Animals or Pre-Existing Cell Lines/Tissues From Vertebrate Animals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_Toc473537996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18</w:t>
            </w:r>
            <w:r w:rsidR="0056657A" w:rsidRPr="0056657A">
              <w:rPr>
                <w:rFonts w:asciiTheme="minorHAnsi" w:hAnsiTheme="minorHAnsi"/>
                <w:noProof/>
                <w:webHidden/>
              </w:rPr>
              <w:fldChar w:fldCharType="end"/>
            </w:r>
          </w:hyperlink>
        </w:p>
        <w:p w14:paraId="303914BB" w14:textId="78634D10"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97" w:history="1">
            <w:r w:rsidR="0056657A" w:rsidRPr="0056657A">
              <w:rPr>
                <w:rStyle w:val="Hyperlink"/>
                <w:rFonts w:asciiTheme="minorHAnsi" w:hAnsiTheme="minorHAnsi" w:cs="Arial"/>
                <w:iCs/>
                <w:noProof/>
              </w:rPr>
              <w:t>2.04 Certifications Regarding Federal Felony and Federal Criminal Tax Convictions, Unpaid Federal Tax Assessments and Delinquent Federal Tax Returns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_Toc473537997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22</w:t>
            </w:r>
            <w:r w:rsidR="0056657A" w:rsidRPr="0056657A">
              <w:rPr>
                <w:rFonts w:asciiTheme="minorHAnsi" w:hAnsiTheme="minorHAnsi"/>
                <w:noProof/>
                <w:webHidden/>
              </w:rPr>
              <w:fldChar w:fldCharType="end"/>
            </w:r>
          </w:hyperlink>
        </w:p>
        <w:p w14:paraId="18DD16F6" w14:textId="3890B6AE" w:rsidR="0056657A" w:rsidRPr="0056657A" w:rsidRDefault="0054160F">
          <w:pPr>
            <w:pStyle w:val="TOC1"/>
            <w:tabs>
              <w:tab w:val="right" w:leader="dot" w:pos="9350"/>
            </w:tabs>
            <w:rPr>
              <w:rFonts w:asciiTheme="minorHAnsi" w:eastAsiaTheme="minorEastAsia" w:hAnsiTheme="minorHAnsi" w:cstheme="minorBidi"/>
              <w:noProof/>
              <w:sz w:val="22"/>
              <w:szCs w:val="22"/>
            </w:rPr>
          </w:pPr>
          <w:hyperlink w:anchor="_Toc473537998" w:history="1">
            <w:r w:rsidR="0056657A" w:rsidRPr="0056657A">
              <w:rPr>
                <w:rStyle w:val="Hyperlink"/>
                <w:rFonts w:asciiTheme="minorHAnsi" w:hAnsiTheme="minorHAnsi" w:cstheme="minorHAnsi"/>
                <w:bCs/>
                <w:noProof/>
              </w:rPr>
              <w:t>3.0 APPLICATION PREPARATION INSTRUCTIONS AND REQUIREMENTS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_Toc473537998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22</w:t>
            </w:r>
            <w:r w:rsidR="0056657A" w:rsidRPr="0056657A">
              <w:rPr>
                <w:rFonts w:asciiTheme="minorHAnsi" w:hAnsiTheme="minorHAnsi"/>
                <w:noProof/>
                <w:webHidden/>
              </w:rPr>
              <w:fldChar w:fldCharType="end"/>
            </w:r>
          </w:hyperlink>
        </w:p>
        <w:p w14:paraId="74C6AAB7" w14:textId="75CDF9F6"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7999" w:history="1">
            <w:r w:rsidR="0056657A" w:rsidRPr="0056657A">
              <w:rPr>
                <w:rStyle w:val="Hyperlink"/>
                <w:rFonts w:asciiTheme="minorHAnsi" w:hAnsiTheme="minorHAnsi" w:cstheme="minorHAnsi"/>
                <w:bCs/>
                <w:noProof/>
              </w:rPr>
              <w:t>3.01 Phase II Application Requirements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_Toc473537999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22</w:t>
            </w:r>
            <w:r w:rsidR="0056657A" w:rsidRPr="0056657A">
              <w:rPr>
                <w:rFonts w:asciiTheme="minorHAnsi" w:hAnsiTheme="minorHAnsi"/>
                <w:noProof/>
                <w:webHidden/>
              </w:rPr>
              <w:fldChar w:fldCharType="end"/>
            </w:r>
          </w:hyperlink>
        </w:p>
        <w:p w14:paraId="04901609" w14:textId="094F742D"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00" w:history="1">
            <w:r w:rsidR="0056657A" w:rsidRPr="0056657A">
              <w:rPr>
                <w:rStyle w:val="Hyperlink"/>
                <w:rFonts w:asciiTheme="minorHAnsi" w:hAnsiTheme="minorHAnsi" w:cstheme="minorHAnsi"/>
                <w:bCs/>
                <w:noProof/>
              </w:rPr>
              <w:t>3.02 Phase II Application</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_Toc473538000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23</w:t>
            </w:r>
            <w:r w:rsidR="0056657A" w:rsidRPr="0056657A">
              <w:rPr>
                <w:rFonts w:asciiTheme="minorHAnsi" w:hAnsiTheme="minorHAnsi"/>
                <w:noProof/>
                <w:webHidden/>
              </w:rPr>
              <w:fldChar w:fldCharType="end"/>
            </w:r>
          </w:hyperlink>
        </w:p>
        <w:p w14:paraId="26AA0BF2" w14:textId="12CF9CF0" w:rsidR="0056657A" w:rsidRPr="0056657A" w:rsidRDefault="0054160F">
          <w:pPr>
            <w:pStyle w:val="TOC1"/>
            <w:tabs>
              <w:tab w:val="right" w:leader="dot" w:pos="9350"/>
            </w:tabs>
            <w:rPr>
              <w:rFonts w:asciiTheme="minorHAnsi" w:eastAsiaTheme="minorEastAsia" w:hAnsiTheme="minorHAnsi" w:cstheme="minorBidi"/>
              <w:noProof/>
              <w:sz w:val="22"/>
              <w:szCs w:val="22"/>
            </w:rPr>
          </w:pPr>
          <w:hyperlink w:anchor="_Toc473538001" w:history="1">
            <w:r w:rsidR="0056657A" w:rsidRPr="0056657A">
              <w:rPr>
                <w:rStyle w:val="Hyperlink"/>
                <w:rFonts w:asciiTheme="minorHAnsi" w:hAnsiTheme="minorHAnsi" w:cstheme="minorHAnsi"/>
                <w:bCs/>
                <w:noProof/>
              </w:rPr>
              <w:t>4.0 METHOD OF SELECTION AND EVALUATION CRITERIA</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_Toc473538001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29</w:t>
            </w:r>
            <w:r w:rsidR="0056657A" w:rsidRPr="0056657A">
              <w:rPr>
                <w:rFonts w:asciiTheme="minorHAnsi" w:hAnsiTheme="minorHAnsi"/>
                <w:noProof/>
                <w:webHidden/>
              </w:rPr>
              <w:fldChar w:fldCharType="end"/>
            </w:r>
          </w:hyperlink>
        </w:p>
        <w:p w14:paraId="649910FD" w14:textId="368E3D42"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02" w:history="1">
            <w:r w:rsidR="0056657A" w:rsidRPr="0056657A">
              <w:rPr>
                <w:rStyle w:val="Hyperlink"/>
                <w:rFonts w:asciiTheme="minorHAnsi" w:hAnsiTheme="minorHAnsi" w:cstheme="minorHAnsi"/>
                <w:bCs/>
                <w:noProof/>
              </w:rPr>
              <w:t>4.01 Introduction</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_Toc473538002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29</w:t>
            </w:r>
            <w:r w:rsidR="0056657A" w:rsidRPr="0056657A">
              <w:rPr>
                <w:rFonts w:asciiTheme="minorHAnsi" w:hAnsiTheme="minorHAnsi"/>
                <w:noProof/>
                <w:webHidden/>
              </w:rPr>
              <w:fldChar w:fldCharType="end"/>
            </w:r>
          </w:hyperlink>
        </w:p>
        <w:p w14:paraId="5F2D9E16" w14:textId="554FA573"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03" w:history="1">
            <w:r w:rsidR="0056657A" w:rsidRPr="0056657A">
              <w:rPr>
                <w:rStyle w:val="Hyperlink"/>
                <w:rFonts w:asciiTheme="minorHAnsi" w:hAnsiTheme="minorHAnsi" w:cstheme="minorHAnsi"/>
                <w:bCs/>
                <w:noProof/>
              </w:rPr>
              <w:t>4.02 Phase II Screening Criteria</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_Toc473538003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29</w:t>
            </w:r>
            <w:r w:rsidR="0056657A" w:rsidRPr="0056657A">
              <w:rPr>
                <w:rFonts w:asciiTheme="minorHAnsi" w:hAnsiTheme="minorHAnsi"/>
                <w:noProof/>
                <w:webHidden/>
              </w:rPr>
              <w:fldChar w:fldCharType="end"/>
            </w:r>
          </w:hyperlink>
        </w:p>
        <w:p w14:paraId="7416AC92" w14:textId="1E5FAF78"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04" w:history="1">
            <w:r w:rsidR="0056657A" w:rsidRPr="0056657A">
              <w:rPr>
                <w:rStyle w:val="Hyperlink"/>
                <w:rFonts w:asciiTheme="minorHAnsi" w:hAnsiTheme="minorHAnsi" w:cstheme="minorHAnsi"/>
                <w:bCs/>
                <w:noProof/>
              </w:rPr>
              <w:t>4.03 Phase II Evaluation Criteria</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_Toc473538004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30</w:t>
            </w:r>
            <w:r w:rsidR="0056657A" w:rsidRPr="0056657A">
              <w:rPr>
                <w:rFonts w:asciiTheme="minorHAnsi" w:hAnsiTheme="minorHAnsi"/>
                <w:noProof/>
                <w:webHidden/>
              </w:rPr>
              <w:fldChar w:fldCharType="end"/>
            </w:r>
          </w:hyperlink>
        </w:p>
        <w:p w14:paraId="24E7638A" w14:textId="7353A57F"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05" w:history="1">
            <w:r w:rsidR="0056657A" w:rsidRPr="0056657A">
              <w:rPr>
                <w:rStyle w:val="Hyperlink"/>
                <w:rFonts w:asciiTheme="minorHAnsi" w:hAnsiTheme="minorHAnsi" w:cstheme="minorHAnsi"/>
                <w:noProof/>
              </w:rPr>
              <w:t>4.04 Phase II Award Selections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_Toc473538005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31</w:t>
            </w:r>
            <w:r w:rsidR="0056657A" w:rsidRPr="0056657A">
              <w:rPr>
                <w:rFonts w:asciiTheme="minorHAnsi" w:hAnsiTheme="minorHAnsi"/>
                <w:noProof/>
                <w:webHidden/>
              </w:rPr>
              <w:fldChar w:fldCharType="end"/>
            </w:r>
          </w:hyperlink>
        </w:p>
        <w:p w14:paraId="5BE25A68" w14:textId="7FFE687F" w:rsidR="0056657A" w:rsidRPr="0056657A" w:rsidRDefault="0054160F">
          <w:pPr>
            <w:pStyle w:val="TOC1"/>
            <w:tabs>
              <w:tab w:val="right" w:leader="dot" w:pos="9350"/>
            </w:tabs>
            <w:rPr>
              <w:rFonts w:asciiTheme="minorHAnsi" w:eastAsiaTheme="minorEastAsia" w:hAnsiTheme="minorHAnsi" w:cstheme="minorBidi"/>
              <w:noProof/>
              <w:sz w:val="22"/>
              <w:szCs w:val="22"/>
            </w:rPr>
          </w:pPr>
          <w:hyperlink w:anchor="_Toc473538006" w:history="1">
            <w:r w:rsidR="0056657A" w:rsidRPr="0056657A">
              <w:rPr>
                <w:rStyle w:val="Hyperlink"/>
                <w:rFonts w:asciiTheme="minorHAnsi" w:hAnsiTheme="minorHAnsi" w:cstheme="minorHAnsi"/>
                <w:bCs/>
                <w:noProof/>
              </w:rPr>
              <w:t>5.0 CONSIDERATIONS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_Toc473538006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32</w:t>
            </w:r>
            <w:r w:rsidR="0056657A" w:rsidRPr="0056657A">
              <w:rPr>
                <w:rFonts w:asciiTheme="minorHAnsi" w:hAnsiTheme="minorHAnsi"/>
                <w:noProof/>
                <w:webHidden/>
              </w:rPr>
              <w:fldChar w:fldCharType="end"/>
            </w:r>
          </w:hyperlink>
        </w:p>
        <w:p w14:paraId="15B3273E" w14:textId="54E86797"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07" w:history="1">
            <w:r w:rsidR="0056657A" w:rsidRPr="0056657A">
              <w:rPr>
                <w:rStyle w:val="Hyperlink"/>
                <w:rFonts w:asciiTheme="minorHAnsi" w:hAnsiTheme="minorHAnsi" w:cstheme="minorHAnsi"/>
                <w:bCs/>
                <w:noProof/>
              </w:rPr>
              <w:t>5.01 Awards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_Toc473538007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32</w:t>
            </w:r>
            <w:r w:rsidR="0056657A" w:rsidRPr="0056657A">
              <w:rPr>
                <w:rFonts w:asciiTheme="minorHAnsi" w:hAnsiTheme="minorHAnsi"/>
                <w:noProof/>
                <w:webHidden/>
              </w:rPr>
              <w:fldChar w:fldCharType="end"/>
            </w:r>
          </w:hyperlink>
        </w:p>
        <w:p w14:paraId="14F538BD" w14:textId="31F0BCFB"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08" w:history="1">
            <w:r w:rsidR="0056657A" w:rsidRPr="0056657A">
              <w:rPr>
                <w:rStyle w:val="Hyperlink"/>
                <w:rFonts w:asciiTheme="minorHAnsi" w:hAnsiTheme="minorHAnsi" w:cstheme="minorHAnsi"/>
                <w:noProof/>
              </w:rPr>
              <w:t>5.02 Reporting Requirements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_Toc473538008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33</w:t>
            </w:r>
            <w:r w:rsidR="0056657A" w:rsidRPr="0056657A">
              <w:rPr>
                <w:rFonts w:asciiTheme="minorHAnsi" w:hAnsiTheme="minorHAnsi"/>
                <w:noProof/>
                <w:webHidden/>
              </w:rPr>
              <w:fldChar w:fldCharType="end"/>
            </w:r>
          </w:hyperlink>
        </w:p>
        <w:p w14:paraId="1E8E5B84" w14:textId="29345855"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09" w:history="1">
            <w:r w:rsidR="0056657A" w:rsidRPr="0056657A">
              <w:rPr>
                <w:rStyle w:val="Hyperlink"/>
                <w:rFonts w:asciiTheme="minorHAnsi" w:hAnsiTheme="minorHAnsi" w:cstheme="minorHAnsi"/>
                <w:noProof/>
              </w:rPr>
              <w:t>5.03 Payment Schedule</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_Toc473538009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34</w:t>
            </w:r>
            <w:r w:rsidR="0056657A" w:rsidRPr="0056657A">
              <w:rPr>
                <w:rFonts w:asciiTheme="minorHAnsi" w:hAnsiTheme="minorHAnsi"/>
                <w:noProof/>
                <w:webHidden/>
              </w:rPr>
              <w:fldChar w:fldCharType="end"/>
            </w:r>
          </w:hyperlink>
        </w:p>
        <w:p w14:paraId="56599AE9" w14:textId="0852027C"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10" w:history="1">
            <w:r w:rsidR="0056657A" w:rsidRPr="0056657A">
              <w:rPr>
                <w:rStyle w:val="Hyperlink"/>
                <w:rFonts w:asciiTheme="minorHAnsi" w:hAnsiTheme="minorHAnsi" w:cstheme="minorHAnsi"/>
                <w:noProof/>
              </w:rPr>
              <w:t>5.04 Innovations, Inventions and Patents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_Toc473538010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34</w:t>
            </w:r>
            <w:r w:rsidR="0056657A" w:rsidRPr="0056657A">
              <w:rPr>
                <w:rFonts w:asciiTheme="minorHAnsi" w:hAnsiTheme="minorHAnsi"/>
                <w:noProof/>
                <w:webHidden/>
              </w:rPr>
              <w:fldChar w:fldCharType="end"/>
            </w:r>
          </w:hyperlink>
        </w:p>
        <w:p w14:paraId="4698D32E" w14:textId="62A1ECBE"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11" w:history="1">
            <w:r w:rsidR="0056657A" w:rsidRPr="0056657A">
              <w:rPr>
                <w:rStyle w:val="Hyperlink"/>
                <w:rFonts w:asciiTheme="minorHAnsi" w:hAnsiTheme="minorHAnsi" w:cstheme="minorHAnsi"/>
                <w:noProof/>
              </w:rPr>
              <w:t>5.05 Cost Sharing</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_Toc473538011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40</w:t>
            </w:r>
            <w:r w:rsidR="0056657A" w:rsidRPr="0056657A">
              <w:rPr>
                <w:rFonts w:asciiTheme="minorHAnsi" w:hAnsiTheme="minorHAnsi"/>
                <w:noProof/>
                <w:webHidden/>
              </w:rPr>
              <w:fldChar w:fldCharType="end"/>
            </w:r>
          </w:hyperlink>
        </w:p>
        <w:p w14:paraId="6FEA732F" w14:textId="400695B8"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12" w:history="1">
            <w:r w:rsidR="0056657A" w:rsidRPr="0056657A">
              <w:rPr>
                <w:rStyle w:val="Hyperlink"/>
                <w:rFonts w:asciiTheme="minorHAnsi" w:hAnsiTheme="minorHAnsi" w:cstheme="minorHAnsi"/>
                <w:noProof/>
              </w:rPr>
              <w:t>5.06 Profit or Fee</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_Toc473538012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40</w:t>
            </w:r>
            <w:r w:rsidR="0056657A" w:rsidRPr="0056657A">
              <w:rPr>
                <w:rFonts w:asciiTheme="minorHAnsi" w:hAnsiTheme="minorHAnsi"/>
                <w:noProof/>
                <w:webHidden/>
              </w:rPr>
              <w:fldChar w:fldCharType="end"/>
            </w:r>
          </w:hyperlink>
        </w:p>
        <w:p w14:paraId="1051CC5C" w14:textId="494B3E3C"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13" w:history="1">
            <w:r w:rsidR="0056657A" w:rsidRPr="0056657A">
              <w:rPr>
                <w:rStyle w:val="Hyperlink"/>
                <w:rFonts w:asciiTheme="minorHAnsi" w:hAnsiTheme="minorHAnsi" w:cstheme="minorHAnsi"/>
                <w:noProof/>
              </w:rPr>
              <w:t>5.07 Joint Ventures or Limited Partnerships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_Toc473538013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40</w:t>
            </w:r>
            <w:r w:rsidR="0056657A" w:rsidRPr="0056657A">
              <w:rPr>
                <w:rFonts w:asciiTheme="minorHAnsi" w:hAnsiTheme="minorHAnsi"/>
                <w:noProof/>
                <w:webHidden/>
              </w:rPr>
              <w:fldChar w:fldCharType="end"/>
            </w:r>
          </w:hyperlink>
        </w:p>
        <w:p w14:paraId="2D19A9AF" w14:textId="2C28C395"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14" w:history="1">
            <w:r w:rsidR="0056657A" w:rsidRPr="0056657A">
              <w:rPr>
                <w:rStyle w:val="Hyperlink"/>
                <w:rFonts w:asciiTheme="minorHAnsi" w:hAnsiTheme="minorHAnsi" w:cstheme="minorHAnsi"/>
                <w:noProof/>
              </w:rPr>
              <w:t>5.08 Research and Analytical Work</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_Toc473538014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40</w:t>
            </w:r>
            <w:r w:rsidR="0056657A" w:rsidRPr="0056657A">
              <w:rPr>
                <w:rFonts w:asciiTheme="minorHAnsi" w:hAnsiTheme="minorHAnsi"/>
                <w:noProof/>
                <w:webHidden/>
              </w:rPr>
              <w:fldChar w:fldCharType="end"/>
            </w:r>
          </w:hyperlink>
        </w:p>
        <w:p w14:paraId="4C8F6442" w14:textId="1E90A421"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15" w:history="1">
            <w:r w:rsidR="0056657A" w:rsidRPr="0056657A">
              <w:rPr>
                <w:rStyle w:val="Hyperlink"/>
                <w:rFonts w:asciiTheme="minorHAnsi" w:hAnsiTheme="minorHAnsi" w:cstheme="minorHAnsi"/>
                <w:noProof/>
              </w:rPr>
              <w:t>5.09 Awardee Commitments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_Toc473538015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41</w:t>
            </w:r>
            <w:r w:rsidR="0056657A" w:rsidRPr="0056657A">
              <w:rPr>
                <w:rFonts w:asciiTheme="minorHAnsi" w:hAnsiTheme="minorHAnsi"/>
                <w:noProof/>
                <w:webHidden/>
              </w:rPr>
              <w:fldChar w:fldCharType="end"/>
            </w:r>
          </w:hyperlink>
        </w:p>
        <w:p w14:paraId="34060EF8" w14:textId="434703FE"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16" w:history="1">
            <w:r w:rsidR="0056657A" w:rsidRPr="0056657A">
              <w:rPr>
                <w:rStyle w:val="Hyperlink"/>
                <w:rFonts w:asciiTheme="minorHAnsi" w:hAnsiTheme="minorHAnsi" w:cstheme="minorHAnsi"/>
                <w:noProof/>
              </w:rPr>
              <w:t>5.10 Summary Statements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_Toc473538016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41</w:t>
            </w:r>
            <w:r w:rsidR="0056657A" w:rsidRPr="0056657A">
              <w:rPr>
                <w:rFonts w:asciiTheme="minorHAnsi" w:hAnsiTheme="minorHAnsi"/>
                <w:noProof/>
                <w:webHidden/>
              </w:rPr>
              <w:fldChar w:fldCharType="end"/>
            </w:r>
          </w:hyperlink>
        </w:p>
        <w:p w14:paraId="67791583" w14:textId="10B1F50A"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17" w:history="1">
            <w:r w:rsidR="0056657A" w:rsidRPr="0056657A">
              <w:rPr>
                <w:rStyle w:val="Hyperlink"/>
                <w:rFonts w:asciiTheme="minorHAnsi" w:hAnsiTheme="minorHAnsi" w:cstheme="minorHAnsi"/>
                <w:noProof/>
              </w:rPr>
              <w:t>5.11 Additional Information</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_Toc473538017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42</w:t>
            </w:r>
            <w:r w:rsidR="0056657A" w:rsidRPr="0056657A">
              <w:rPr>
                <w:rFonts w:asciiTheme="minorHAnsi" w:hAnsiTheme="minorHAnsi"/>
                <w:noProof/>
                <w:webHidden/>
              </w:rPr>
              <w:fldChar w:fldCharType="end"/>
            </w:r>
          </w:hyperlink>
        </w:p>
        <w:p w14:paraId="2B3B1F21" w14:textId="2E40A2C7"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18" w:history="1">
            <w:r w:rsidR="0056657A" w:rsidRPr="0056657A">
              <w:rPr>
                <w:rStyle w:val="Hyperlink"/>
                <w:rFonts w:asciiTheme="minorHAnsi" w:hAnsiTheme="minorHAnsi"/>
                <w:noProof/>
              </w:rPr>
              <w:t>5.12 Technical Assistance for Application Preparation and Project Conduct</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_Toc473538018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43</w:t>
            </w:r>
            <w:r w:rsidR="0056657A" w:rsidRPr="0056657A">
              <w:rPr>
                <w:rFonts w:asciiTheme="minorHAnsi" w:hAnsiTheme="minorHAnsi"/>
                <w:noProof/>
                <w:webHidden/>
              </w:rPr>
              <w:fldChar w:fldCharType="end"/>
            </w:r>
          </w:hyperlink>
        </w:p>
        <w:p w14:paraId="1625F4FB" w14:textId="0555020F" w:rsidR="0056657A" w:rsidRPr="0056657A" w:rsidRDefault="0054160F">
          <w:pPr>
            <w:pStyle w:val="TOC1"/>
            <w:tabs>
              <w:tab w:val="right" w:leader="dot" w:pos="9350"/>
            </w:tabs>
            <w:rPr>
              <w:rFonts w:asciiTheme="minorHAnsi" w:eastAsiaTheme="minorEastAsia" w:hAnsiTheme="minorHAnsi" w:cstheme="minorBidi"/>
              <w:noProof/>
              <w:sz w:val="22"/>
              <w:szCs w:val="22"/>
            </w:rPr>
          </w:pPr>
          <w:hyperlink w:anchor="_Toc473538019" w:history="1">
            <w:r w:rsidR="0056657A" w:rsidRPr="0056657A">
              <w:rPr>
                <w:rStyle w:val="Hyperlink"/>
                <w:rFonts w:asciiTheme="minorHAnsi" w:hAnsiTheme="minorHAnsi" w:cstheme="minorHAnsi"/>
                <w:bCs/>
                <w:noProof/>
              </w:rPr>
              <w:t>6.0 SUBMISSION OF APPLICATIONS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_Toc473538019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43</w:t>
            </w:r>
            <w:r w:rsidR="0056657A" w:rsidRPr="0056657A">
              <w:rPr>
                <w:rFonts w:asciiTheme="minorHAnsi" w:hAnsiTheme="minorHAnsi"/>
                <w:noProof/>
                <w:webHidden/>
              </w:rPr>
              <w:fldChar w:fldCharType="end"/>
            </w:r>
          </w:hyperlink>
        </w:p>
        <w:p w14:paraId="4933F94E" w14:textId="3429E189"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20" w:history="1">
            <w:r w:rsidR="0056657A" w:rsidRPr="0056657A">
              <w:rPr>
                <w:rStyle w:val="Hyperlink"/>
                <w:rFonts w:asciiTheme="minorHAnsi" w:hAnsiTheme="minorHAnsi" w:cstheme="minorHAnsi"/>
                <w:bCs/>
                <w:noProof/>
              </w:rPr>
              <w:t>6.01 Deadline for Applications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_Toc473538020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43</w:t>
            </w:r>
            <w:r w:rsidR="0056657A" w:rsidRPr="0056657A">
              <w:rPr>
                <w:rFonts w:asciiTheme="minorHAnsi" w:hAnsiTheme="minorHAnsi"/>
                <w:noProof/>
                <w:webHidden/>
              </w:rPr>
              <w:fldChar w:fldCharType="end"/>
            </w:r>
          </w:hyperlink>
        </w:p>
        <w:p w14:paraId="69F0010C" w14:textId="691F2045"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21" w:history="1">
            <w:r w:rsidR="0056657A" w:rsidRPr="0056657A">
              <w:rPr>
                <w:rStyle w:val="Hyperlink"/>
                <w:rFonts w:asciiTheme="minorHAnsi" w:hAnsiTheme="minorHAnsi" w:cstheme="minorHAnsi"/>
                <w:bCs/>
                <w:noProof/>
              </w:rPr>
              <w:t xml:space="preserve">6.02 </w:t>
            </w:r>
            <w:r w:rsidR="0056657A" w:rsidRPr="0056657A">
              <w:rPr>
                <w:rStyle w:val="Hyperlink"/>
                <w:rFonts w:asciiTheme="minorHAnsi" w:hAnsiTheme="minorHAnsi"/>
                <w:bCs/>
                <w:noProof/>
                <w:spacing w:val="-6"/>
              </w:rPr>
              <w:t>A</w:t>
            </w:r>
            <w:r w:rsidR="0056657A" w:rsidRPr="0056657A">
              <w:rPr>
                <w:rStyle w:val="Hyperlink"/>
                <w:rFonts w:asciiTheme="minorHAnsi" w:hAnsiTheme="minorHAnsi"/>
                <w:bCs/>
                <w:noProof/>
                <w:spacing w:val="2"/>
              </w:rPr>
              <w:t>dd</w:t>
            </w:r>
            <w:r w:rsidR="0056657A" w:rsidRPr="0056657A">
              <w:rPr>
                <w:rStyle w:val="Hyperlink"/>
                <w:rFonts w:asciiTheme="minorHAnsi" w:hAnsiTheme="minorHAnsi"/>
                <w:bCs/>
                <w:noProof/>
                <w:spacing w:val="-2"/>
              </w:rPr>
              <w:t>res</w:t>
            </w:r>
            <w:r w:rsidR="0056657A" w:rsidRPr="0056657A">
              <w:rPr>
                <w:rStyle w:val="Hyperlink"/>
                <w:rFonts w:asciiTheme="minorHAnsi" w:hAnsiTheme="minorHAnsi"/>
                <w:bCs/>
                <w:noProof/>
              </w:rPr>
              <w:t>s to</w:t>
            </w:r>
            <w:r w:rsidR="0056657A" w:rsidRPr="0056657A">
              <w:rPr>
                <w:rStyle w:val="Hyperlink"/>
                <w:rFonts w:asciiTheme="minorHAnsi" w:hAnsiTheme="minorHAnsi"/>
                <w:bCs/>
                <w:noProof/>
                <w:spacing w:val="4"/>
              </w:rPr>
              <w:t xml:space="preserve"> </w:t>
            </w:r>
            <w:r w:rsidR="0056657A" w:rsidRPr="0056657A">
              <w:rPr>
                <w:rStyle w:val="Hyperlink"/>
                <w:rFonts w:asciiTheme="minorHAnsi" w:hAnsiTheme="minorHAnsi"/>
                <w:bCs/>
                <w:noProof/>
                <w:spacing w:val="-2"/>
              </w:rPr>
              <w:t>Re</w:t>
            </w:r>
            <w:r w:rsidR="0056657A" w:rsidRPr="0056657A">
              <w:rPr>
                <w:rStyle w:val="Hyperlink"/>
                <w:rFonts w:asciiTheme="minorHAnsi" w:hAnsiTheme="minorHAnsi"/>
                <w:bCs/>
                <w:noProof/>
                <w:spacing w:val="-3"/>
              </w:rPr>
              <w:t>q</w:t>
            </w:r>
            <w:r w:rsidR="0056657A" w:rsidRPr="0056657A">
              <w:rPr>
                <w:rStyle w:val="Hyperlink"/>
                <w:rFonts w:asciiTheme="minorHAnsi" w:hAnsiTheme="minorHAnsi"/>
                <w:bCs/>
                <w:noProof/>
                <w:spacing w:val="2"/>
              </w:rPr>
              <w:t>u</w:t>
            </w:r>
            <w:r w:rsidR="0056657A" w:rsidRPr="0056657A">
              <w:rPr>
                <w:rStyle w:val="Hyperlink"/>
                <w:rFonts w:asciiTheme="minorHAnsi" w:hAnsiTheme="minorHAnsi"/>
                <w:bCs/>
                <w:noProof/>
                <w:spacing w:val="-2"/>
              </w:rPr>
              <w:t>es</w:t>
            </w:r>
            <w:r w:rsidR="0056657A" w:rsidRPr="0056657A">
              <w:rPr>
                <w:rStyle w:val="Hyperlink"/>
                <w:rFonts w:asciiTheme="minorHAnsi" w:hAnsiTheme="minorHAnsi"/>
                <w:bCs/>
                <w:noProof/>
              </w:rPr>
              <w:t>t</w:t>
            </w:r>
            <w:r w:rsidR="0056657A" w:rsidRPr="0056657A">
              <w:rPr>
                <w:rStyle w:val="Hyperlink"/>
                <w:rFonts w:asciiTheme="minorHAnsi" w:hAnsiTheme="minorHAnsi"/>
                <w:bCs/>
                <w:noProof/>
                <w:spacing w:val="2"/>
              </w:rPr>
              <w:t xml:space="preserve"> </w:t>
            </w:r>
            <w:r w:rsidR="0056657A" w:rsidRPr="0056657A">
              <w:rPr>
                <w:rStyle w:val="Hyperlink"/>
                <w:rFonts w:asciiTheme="minorHAnsi" w:hAnsiTheme="minorHAnsi"/>
                <w:bCs/>
                <w:noProof/>
                <w:spacing w:val="-6"/>
              </w:rPr>
              <w:t>A</w:t>
            </w:r>
            <w:r w:rsidR="0056657A" w:rsidRPr="0056657A">
              <w:rPr>
                <w:rStyle w:val="Hyperlink"/>
                <w:rFonts w:asciiTheme="minorHAnsi" w:hAnsiTheme="minorHAnsi"/>
                <w:bCs/>
                <w:noProof/>
                <w:spacing w:val="2"/>
              </w:rPr>
              <w:t>pp</w:t>
            </w:r>
            <w:r w:rsidR="0056657A" w:rsidRPr="0056657A">
              <w:rPr>
                <w:rStyle w:val="Hyperlink"/>
                <w:rFonts w:asciiTheme="minorHAnsi" w:hAnsiTheme="minorHAnsi"/>
                <w:bCs/>
                <w:noProof/>
                <w:spacing w:val="-3"/>
              </w:rPr>
              <w:t>l</w:t>
            </w:r>
            <w:r w:rsidR="0056657A" w:rsidRPr="0056657A">
              <w:rPr>
                <w:rStyle w:val="Hyperlink"/>
                <w:rFonts w:asciiTheme="minorHAnsi" w:hAnsiTheme="minorHAnsi"/>
                <w:bCs/>
                <w:noProof/>
                <w:spacing w:val="2"/>
              </w:rPr>
              <w:t>i</w:t>
            </w:r>
            <w:r w:rsidR="0056657A" w:rsidRPr="0056657A">
              <w:rPr>
                <w:rStyle w:val="Hyperlink"/>
                <w:rFonts w:asciiTheme="minorHAnsi" w:hAnsiTheme="minorHAnsi"/>
                <w:bCs/>
                <w:noProof/>
                <w:spacing w:val="-2"/>
              </w:rPr>
              <w:t>ca</w:t>
            </w:r>
            <w:r w:rsidR="0056657A" w:rsidRPr="0056657A">
              <w:rPr>
                <w:rStyle w:val="Hyperlink"/>
                <w:rFonts w:asciiTheme="minorHAnsi" w:hAnsiTheme="minorHAnsi"/>
                <w:bCs/>
                <w:noProof/>
              </w:rPr>
              <w:t>t</w:t>
            </w:r>
            <w:r w:rsidR="0056657A" w:rsidRPr="0056657A">
              <w:rPr>
                <w:rStyle w:val="Hyperlink"/>
                <w:rFonts w:asciiTheme="minorHAnsi" w:hAnsiTheme="minorHAnsi"/>
                <w:bCs/>
                <w:noProof/>
                <w:spacing w:val="-3"/>
              </w:rPr>
              <w:t>i</w:t>
            </w:r>
            <w:r w:rsidR="0056657A" w:rsidRPr="0056657A">
              <w:rPr>
                <w:rStyle w:val="Hyperlink"/>
                <w:rFonts w:asciiTheme="minorHAnsi" w:hAnsiTheme="minorHAnsi"/>
                <w:bCs/>
                <w:noProof/>
                <w:spacing w:val="2"/>
              </w:rPr>
              <w:t>o</w:t>
            </w:r>
            <w:r w:rsidR="0056657A" w:rsidRPr="0056657A">
              <w:rPr>
                <w:rStyle w:val="Hyperlink"/>
                <w:rFonts w:asciiTheme="minorHAnsi" w:hAnsiTheme="minorHAnsi"/>
                <w:bCs/>
                <w:noProof/>
              </w:rPr>
              <w:t>n</w:t>
            </w:r>
            <w:r w:rsidR="0056657A" w:rsidRPr="0056657A">
              <w:rPr>
                <w:rStyle w:val="Hyperlink"/>
                <w:rFonts w:asciiTheme="minorHAnsi" w:hAnsiTheme="minorHAnsi"/>
                <w:bCs/>
                <w:noProof/>
                <w:spacing w:val="-1"/>
              </w:rPr>
              <w:t xml:space="preserve"> </w:t>
            </w:r>
            <w:r w:rsidR="0056657A" w:rsidRPr="0056657A">
              <w:rPr>
                <w:rStyle w:val="Hyperlink"/>
                <w:rFonts w:asciiTheme="minorHAnsi" w:hAnsiTheme="minorHAnsi"/>
                <w:bCs/>
                <w:noProof/>
              </w:rPr>
              <w:t>P</w:t>
            </w:r>
            <w:r w:rsidR="0056657A" w:rsidRPr="0056657A">
              <w:rPr>
                <w:rStyle w:val="Hyperlink"/>
                <w:rFonts w:asciiTheme="minorHAnsi" w:hAnsiTheme="minorHAnsi"/>
                <w:bCs/>
                <w:noProof/>
                <w:spacing w:val="-2"/>
              </w:rPr>
              <w:t>acka</w:t>
            </w:r>
            <w:r w:rsidR="0056657A" w:rsidRPr="0056657A">
              <w:rPr>
                <w:rStyle w:val="Hyperlink"/>
                <w:rFonts w:asciiTheme="minorHAnsi" w:hAnsiTheme="minorHAnsi"/>
                <w:bCs/>
                <w:noProof/>
                <w:spacing w:val="2"/>
              </w:rPr>
              <w:t>g</w:t>
            </w:r>
            <w:r w:rsidR="0056657A" w:rsidRPr="0056657A">
              <w:rPr>
                <w:rStyle w:val="Hyperlink"/>
                <w:rFonts w:asciiTheme="minorHAnsi" w:hAnsiTheme="minorHAnsi"/>
                <w:bCs/>
                <w:noProof/>
                <w:spacing w:val="-2"/>
              </w:rPr>
              <w:t>e</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_Toc473538021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44</w:t>
            </w:r>
            <w:r w:rsidR="0056657A" w:rsidRPr="0056657A">
              <w:rPr>
                <w:rFonts w:asciiTheme="minorHAnsi" w:hAnsiTheme="minorHAnsi"/>
                <w:noProof/>
                <w:webHidden/>
              </w:rPr>
              <w:fldChar w:fldCharType="end"/>
            </w:r>
          </w:hyperlink>
        </w:p>
        <w:p w14:paraId="37650FCA" w14:textId="7B374852"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22" w:history="1">
            <w:r w:rsidR="0056657A" w:rsidRPr="0056657A">
              <w:rPr>
                <w:rStyle w:val="Hyperlink"/>
                <w:rFonts w:asciiTheme="minorHAnsi" w:hAnsiTheme="minorHAnsi" w:cstheme="minorHAnsi"/>
                <w:bCs/>
                <w:noProof/>
              </w:rPr>
              <w:t>6.03 Application Submission</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_Toc473538022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44</w:t>
            </w:r>
            <w:r w:rsidR="0056657A" w:rsidRPr="0056657A">
              <w:rPr>
                <w:rFonts w:asciiTheme="minorHAnsi" w:hAnsiTheme="minorHAnsi"/>
                <w:noProof/>
                <w:webHidden/>
              </w:rPr>
              <w:fldChar w:fldCharType="end"/>
            </w:r>
          </w:hyperlink>
        </w:p>
        <w:p w14:paraId="3B1B7779" w14:textId="6AE70068" w:rsidR="0056657A" w:rsidRPr="0056657A" w:rsidRDefault="0054160F">
          <w:pPr>
            <w:pStyle w:val="TOC1"/>
            <w:tabs>
              <w:tab w:val="right" w:leader="dot" w:pos="9350"/>
            </w:tabs>
            <w:rPr>
              <w:rFonts w:asciiTheme="minorHAnsi" w:eastAsiaTheme="minorEastAsia" w:hAnsiTheme="minorHAnsi" w:cstheme="minorBidi"/>
              <w:noProof/>
              <w:sz w:val="22"/>
              <w:szCs w:val="22"/>
            </w:rPr>
          </w:pPr>
          <w:hyperlink w:anchor="_Toc473538023" w:history="1">
            <w:r w:rsidR="0056657A" w:rsidRPr="0056657A">
              <w:rPr>
                <w:rStyle w:val="Hyperlink"/>
                <w:rFonts w:asciiTheme="minorHAnsi" w:hAnsiTheme="minorHAnsi" w:cstheme="minorHAnsi"/>
                <w:bCs/>
                <w:noProof/>
              </w:rPr>
              <w:t>7.0 SCIENTIFIC AND TECHNICAL INFORMATION SOURCES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_Toc473538023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46</w:t>
            </w:r>
            <w:r w:rsidR="0056657A" w:rsidRPr="0056657A">
              <w:rPr>
                <w:rFonts w:asciiTheme="minorHAnsi" w:hAnsiTheme="minorHAnsi"/>
                <w:noProof/>
                <w:webHidden/>
              </w:rPr>
              <w:fldChar w:fldCharType="end"/>
            </w:r>
          </w:hyperlink>
        </w:p>
        <w:p w14:paraId="27C3348D" w14:textId="6B060D26" w:rsidR="0056657A" w:rsidRPr="0056657A" w:rsidRDefault="0054160F">
          <w:pPr>
            <w:pStyle w:val="TOC1"/>
            <w:tabs>
              <w:tab w:val="right" w:leader="dot" w:pos="9350"/>
            </w:tabs>
            <w:rPr>
              <w:rFonts w:asciiTheme="minorHAnsi" w:eastAsiaTheme="minorEastAsia" w:hAnsiTheme="minorHAnsi" w:cstheme="minorBidi"/>
              <w:noProof/>
              <w:sz w:val="22"/>
              <w:szCs w:val="22"/>
            </w:rPr>
          </w:pPr>
          <w:hyperlink w:anchor="_Toc473538024" w:history="1">
            <w:r w:rsidR="0056657A" w:rsidRPr="0056657A">
              <w:rPr>
                <w:rStyle w:val="Hyperlink"/>
                <w:rFonts w:asciiTheme="minorHAnsi" w:hAnsiTheme="minorHAnsi" w:cstheme="minorHAnsi"/>
                <w:bCs/>
                <w:noProof/>
              </w:rPr>
              <w:t>8.0 SUBMISSION FORMS AND CERTIFICATIONS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_Toc473538024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47</w:t>
            </w:r>
            <w:r w:rsidR="0056657A" w:rsidRPr="0056657A">
              <w:rPr>
                <w:rFonts w:asciiTheme="minorHAnsi" w:hAnsiTheme="minorHAnsi"/>
                <w:noProof/>
                <w:webHidden/>
              </w:rPr>
              <w:fldChar w:fldCharType="end"/>
            </w:r>
          </w:hyperlink>
        </w:p>
        <w:p w14:paraId="06C3C5AA" w14:textId="11A74619"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25" w:history="1">
            <w:r w:rsidR="0056657A" w:rsidRPr="0056657A">
              <w:rPr>
                <w:rStyle w:val="Hyperlink"/>
                <w:rFonts w:asciiTheme="minorHAnsi" w:hAnsiTheme="minorHAnsi" w:cstheme="minorHAnsi"/>
                <w:bCs/>
                <w:noProof/>
              </w:rPr>
              <w:t>8.01 Required Forms and Documents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_Toc473538025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47</w:t>
            </w:r>
            <w:r w:rsidR="0056657A" w:rsidRPr="0056657A">
              <w:rPr>
                <w:rFonts w:asciiTheme="minorHAnsi" w:hAnsiTheme="minorHAnsi"/>
                <w:noProof/>
                <w:webHidden/>
              </w:rPr>
              <w:fldChar w:fldCharType="end"/>
            </w:r>
          </w:hyperlink>
        </w:p>
        <w:p w14:paraId="1F82C654" w14:textId="44C42107"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26" w:history="1">
            <w:r w:rsidR="0056657A" w:rsidRPr="0056657A">
              <w:rPr>
                <w:rStyle w:val="Hyperlink"/>
                <w:rFonts w:asciiTheme="minorHAnsi" w:hAnsiTheme="minorHAnsi"/>
                <w:noProof/>
              </w:rPr>
              <w:t xml:space="preserve">8.02 </w:t>
            </w:r>
            <w:r w:rsidR="0056657A" w:rsidRPr="0056657A">
              <w:rPr>
                <w:rStyle w:val="Hyperlink"/>
                <w:rFonts w:asciiTheme="minorHAnsi" w:hAnsiTheme="minorHAnsi" w:cs="Arial"/>
                <w:noProof/>
              </w:rPr>
              <w:t>Verifying the Submission and Tracking the Application</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_Toc473538026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50</w:t>
            </w:r>
            <w:r w:rsidR="0056657A" w:rsidRPr="0056657A">
              <w:rPr>
                <w:rFonts w:asciiTheme="minorHAnsi" w:hAnsiTheme="minorHAnsi"/>
                <w:noProof/>
                <w:webHidden/>
              </w:rPr>
              <w:fldChar w:fldCharType="end"/>
            </w:r>
          </w:hyperlink>
        </w:p>
        <w:p w14:paraId="76FF4780" w14:textId="57333008"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27" w:history="1">
            <w:r w:rsidR="0056657A" w:rsidRPr="0056657A">
              <w:rPr>
                <w:rStyle w:val="Hyperlink"/>
                <w:rFonts w:asciiTheme="minorHAnsi" w:hAnsiTheme="minorHAnsi" w:cs="Arial"/>
                <w:bCs/>
                <w:iCs/>
                <w:noProof/>
              </w:rPr>
              <w:t>8.03 Unique Entity Identifier and System for Award Management (SAM)</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_Toc473538027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50</w:t>
            </w:r>
            <w:r w:rsidR="0056657A" w:rsidRPr="0056657A">
              <w:rPr>
                <w:rFonts w:asciiTheme="minorHAnsi" w:hAnsiTheme="minorHAnsi"/>
                <w:noProof/>
                <w:webHidden/>
              </w:rPr>
              <w:fldChar w:fldCharType="end"/>
            </w:r>
          </w:hyperlink>
        </w:p>
        <w:p w14:paraId="3A66E22D" w14:textId="707EBAE1" w:rsidR="0056657A" w:rsidRPr="0056657A" w:rsidRDefault="0054160F">
          <w:pPr>
            <w:pStyle w:val="TOC1"/>
            <w:tabs>
              <w:tab w:val="right" w:leader="dot" w:pos="9350"/>
            </w:tabs>
            <w:rPr>
              <w:rFonts w:asciiTheme="minorHAnsi" w:eastAsiaTheme="minorEastAsia" w:hAnsiTheme="minorHAnsi" w:cstheme="minorBidi"/>
              <w:noProof/>
              <w:sz w:val="22"/>
              <w:szCs w:val="22"/>
            </w:rPr>
          </w:pPr>
          <w:hyperlink w:anchor="_Toc473538028" w:history="1">
            <w:r w:rsidR="0056657A" w:rsidRPr="0056657A">
              <w:rPr>
                <w:rStyle w:val="Hyperlink"/>
                <w:rFonts w:asciiTheme="minorHAnsi" w:hAnsiTheme="minorHAnsi" w:cstheme="minorHAnsi"/>
                <w:bCs/>
                <w:noProof/>
              </w:rPr>
              <w:t>9.0 RESEARCH TOPICS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_Toc473538028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50</w:t>
            </w:r>
            <w:r w:rsidR="0056657A" w:rsidRPr="0056657A">
              <w:rPr>
                <w:rFonts w:asciiTheme="minorHAnsi" w:hAnsiTheme="minorHAnsi"/>
                <w:noProof/>
                <w:webHidden/>
              </w:rPr>
              <w:fldChar w:fldCharType="end"/>
            </w:r>
          </w:hyperlink>
        </w:p>
        <w:p w14:paraId="17FFA8C0" w14:textId="5E363026"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29" w:history="1">
            <w:r w:rsidR="0056657A" w:rsidRPr="0056657A">
              <w:rPr>
                <w:rStyle w:val="Hyperlink"/>
                <w:rFonts w:asciiTheme="minorHAnsi" w:hAnsiTheme="minorHAnsi"/>
                <w:noProof/>
              </w:rPr>
              <w:t>9.01 Advanced Sensing for Manufacturing</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_Toc473538029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51</w:t>
            </w:r>
            <w:r w:rsidR="0056657A" w:rsidRPr="0056657A">
              <w:rPr>
                <w:rFonts w:asciiTheme="minorHAnsi" w:hAnsiTheme="minorHAnsi"/>
                <w:noProof/>
                <w:webHidden/>
              </w:rPr>
              <w:fldChar w:fldCharType="end"/>
            </w:r>
          </w:hyperlink>
        </w:p>
        <w:p w14:paraId="45F97D68" w14:textId="4E818E55"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30" w:history="1">
            <w:r w:rsidR="0056657A" w:rsidRPr="0056657A">
              <w:rPr>
                <w:rStyle w:val="Hyperlink"/>
                <w:rFonts w:asciiTheme="minorHAnsi" w:hAnsiTheme="minorHAnsi"/>
                <w:noProof/>
              </w:rPr>
              <w:t>9.02 Biomanufacturing</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_Toc473538030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66</w:t>
            </w:r>
            <w:r w:rsidR="0056657A" w:rsidRPr="0056657A">
              <w:rPr>
                <w:rFonts w:asciiTheme="minorHAnsi" w:hAnsiTheme="minorHAnsi"/>
                <w:noProof/>
                <w:webHidden/>
              </w:rPr>
              <w:fldChar w:fldCharType="end"/>
            </w:r>
          </w:hyperlink>
        </w:p>
        <w:p w14:paraId="0F4CC657" w14:textId="615AD9B9"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31" w:history="1">
            <w:r w:rsidR="0056657A" w:rsidRPr="0056657A">
              <w:rPr>
                <w:rStyle w:val="Hyperlink"/>
                <w:rFonts w:asciiTheme="minorHAnsi" w:hAnsiTheme="minorHAnsi" w:cstheme="minorHAnsi"/>
                <w:noProof/>
              </w:rPr>
              <w:t>9.03 Cryptography and Privacy</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_Toc473538031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68</w:t>
            </w:r>
            <w:r w:rsidR="0056657A" w:rsidRPr="0056657A">
              <w:rPr>
                <w:rFonts w:asciiTheme="minorHAnsi" w:hAnsiTheme="minorHAnsi"/>
                <w:noProof/>
                <w:webHidden/>
              </w:rPr>
              <w:fldChar w:fldCharType="end"/>
            </w:r>
          </w:hyperlink>
        </w:p>
        <w:p w14:paraId="0F61BCFE" w14:textId="20615908"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32" w:history="1">
            <w:r w:rsidR="0056657A" w:rsidRPr="0056657A">
              <w:rPr>
                <w:rStyle w:val="Hyperlink"/>
                <w:rFonts w:asciiTheme="minorHAnsi" w:hAnsiTheme="minorHAnsi" w:cstheme="minorHAnsi"/>
                <w:noProof/>
              </w:rPr>
              <w:t>9.04 Cyber Physical Systems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_Toc473538032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71</w:t>
            </w:r>
            <w:r w:rsidR="0056657A" w:rsidRPr="0056657A">
              <w:rPr>
                <w:rFonts w:asciiTheme="minorHAnsi" w:hAnsiTheme="minorHAnsi"/>
                <w:noProof/>
                <w:webHidden/>
              </w:rPr>
              <w:fldChar w:fldCharType="end"/>
            </w:r>
          </w:hyperlink>
        </w:p>
        <w:p w14:paraId="339C1765" w14:textId="5EE6B545"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33" w:history="1">
            <w:r w:rsidR="0056657A" w:rsidRPr="0056657A">
              <w:rPr>
                <w:rStyle w:val="Hyperlink"/>
                <w:rFonts w:asciiTheme="minorHAnsi" w:hAnsiTheme="minorHAnsi" w:cstheme="minorHAnsi"/>
                <w:noProof/>
              </w:rPr>
              <w:t>9.05 Lab to Market</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_Toc473538033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80</w:t>
            </w:r>
            <w:r w:rsidR="0056657A" w:rsidRPr="0056657A">
              <w:rPr>
                <w:rFonts w:asciiTheme="minorHAnsi" w:hAnsiTheme="minorHAnsi"/>
                <w:noProof/>
                <w:webHidden/>
              </w:rPr>
              <w:fldChar w:fldCharType="end"/>
            </w:r>
          </w:hyperlink>
        </w:p>
        <w:p w14:paraId="063A3D3C" w14:textId="0DA3372F"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34" w:history="1">
            <w:r w:rsidR="0056657A" w:rsidRPr="0056657A">
              <w:rPr>
                <w:rStyle w:val="Hyperlink"/>
                <w:rFonts w:asciiTheme="minorHAnsi" w:hAnsiTheme="minorHAnsi" w:cstheme="minorHAnsi"/>
                <w:noProof/>
              </w:rPr>
              <w:t>9.06 Materials Genome</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_Toc473538034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81</w:t>
            </w:r>
            <w:r w:rsidR="0056657A" w:rsidRPr="0056657A">
              <w:rPr>
                <w:rFonts w:asciiTheme="minorHAnsi" w:hAnsiTheme="minorHAnsi"/>
                <w:noProof/>
                <w:webHidden/>
              </w:rPr>
              <w:fldChar w:fldCharType="end"/>
            </w:r>
          </w:hyperlink>
        </w:p>
        <w:p w14:paraId="034BDB7A" w14:textId="7B82E83B" w:rsidR="0056657A" w:rsidRPr="0056657A" w:rsidRDefault="0054160F">
          <w:pPr>
            <w:pStyle w:val="TOC2"/>
            <w:tabs>
              <w:tab w:val="right" w:leader="dot" w:pos="9350"/>
            </w:tabs>
            <w:rPr>
              <w:rFonts w:asciiTheme="minorHAnsi" w:eastAsiaTheme="minorEastAsia" w:hAnsiTheme="minorHAnsi" w:cstheme="minorBidi"/>
              <w:noProof/>
              <w:sz w:val="22"/>
              <w:szCs w:val="22"/>
            </w:rPr>
          </w:pPr>
          <w:hyperlink w:anchor="_Toc473538035" w:history="1">
            <w:r w:rsidR="0056657A" w:rsidRPr="0056657A">
              <w:rPr>
                <w:rStyle w:val="Hyperlink"/>
                <w:rFonts w:asciiTheme="minorHAnsi" w:hAnsiTheme="minorHAnsi"/>
                <w:noProof/>
              </w:rPr>
              <w:t>9.07 Quantum-based Sensors and Measurements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_Toc473538035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82</w:t>
            </w:r>
            <w:r w:rsidR="0056657A" w:rsidRPr="0056657A">
              <w:rPr>
                <w:rFonts w:asciiTheme="minorHAnsi" w:hAnsiTheme="minorHAnsi"/>
                <w:noProof/>
                <w:webHidden/>
              </w:rPr>
              <w:fldChar w:fldCharType="end"/>
            </w:r>
          </w:hyperlink>
        </w:p>
        <w:p w14:paraId="12FFCF9C" w14:textId="5E8802D1" w:rsidR="0056657A" w:rsidRPr="0056657A" w:rsidRDefault="0054160F" w:rsidP="0056657A">
          <w:pPr>
            <w:pStyle w:val="TOC1"/>
            <w:tabs>
              <w:tab w:val="right" w:leader="dot" w:pos="9350"/>
            </w:tabs>
            <w:rPr>
              <w:rFonts w:asciiTheme="minorHAnsi" w:eastAsiaTheme="minorEastAsia" w:hAnsiTheme="minorHAnsi" w:cstheme="minorBidi"/>
              <w:noProof/>
              <w:sz w:val="22"/>
              <w:szCs w:val="22"/>
            </w:rPr>
          </w:pPr>
          <w:hyperlink w:anchor="_Toc473538036" w:history="1">
            <w:r w:rsidR="0056657A" w:rsidRPr="0056657A">
              <w:rPr>
                <w:rStyle w:val="Hyperlink"/>
                <w:rFonts w:asciiTheme="minorHAnsi" w:hAnsiTheme="minorHAnsi" w:cstheme="minorHAnsi"/>
                <w:noProof/>
              </w:rPr>
              <w:t>Appendix A.  COVER SHEET</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_Toc473538036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85</w:t>
            </w:r>
            <w:r w:rsidR="0056657A" w:rsidRPr="0056657A">
              <w:rPr>
                <w:rFonts w:asciiTheme="minorHAnsi" w:hAnsiTheme="minorHAnsi"/>
                <w:noProof/>
                <w:webHidden/>
              </w:rPr>
              <w:fldChar w:fldCharType="end"/>
            </w:r>
          </w:hyperlink>
        </w:p>
        <w:p w14:paraId="7ACC5BAD" w14:textId="6B3CD3ED" w:rsidR="0056657A" w:rsidRPr="0056657A" w:rsidRDefault="0054160F">
          <w:pPr>
            <w:pStyle w:val="TOC1"/>
            <w:tabs>
              <w:tab w:val="right" w:leader="dot" w:pos="9350"/>
            </w:tabs>
            <w:rPr>
              <w:rFonts w:asciiTheme="minorHAnsi" w:eastAsiaTheme="minorEastAsia" w:hAnsiTheme="minorHAnsi" w:cstheme="minorBidi"/>
              <w:noProof/>
              <w:sz w:val="22"/>
              <w:szCs w:val="22"/>
            </w:rPr>
          </w:pPr>
          <w:hyperlink w:anchor="_Toc473538058" w:history="1">
            <w:r w:rsidR="0056657A" w:rsidRPr="0056657A">
              <w:rPr>
                <w:rStyle w:val="Hyperlink"/>
                <w:rFonts w:asciiTheme="minorHAnsi" w:hAnsiTheme="minorHAnsi" w:cstheme="minorHAnsi"/>
                <w:bCs/>
                <w:noProof/>
              </w:rPr>
              <w:t>Appendix B. CERTIFICATIONS</w:t>
            </w:r>
            <w:r w:rsidR="0056657A" w:rsidRPr="0056657A">
              <w:rPr>
                <w:rFonts w:asciiTheme="minorHAnsi" w:hAnsiTheme="minorHAnsi"/>
                <w:noProof/>
                <w:webHidden/>
              </w:rPr>
              <w:tab/>
            </w:r>
            <w:r w:rsidR="0056657A" w:rsidRPr="0056657A">
              <w:rPr>
                <w:rFonts w:asciiTheme="minorHAnsi" w:hAnsiTheme="minorHAnsi"/>
                <w:noProof/>
                <w:webHidden/>
              </w:rPr>
              <w:fldChar w:fldCharType="begin"/>
            </w:r>
            <w:r w:rsidR="0056657A" w:rsidRPr="0056657A">
              <w:rPr>
                <w:rFonts w:asciiTheme="minorHAnsi" w:hAnsiTheme="minorHAnsi"/>
                <w:noProof/>
                <w:webHidden/>
              </w:rPr>
              <w:instrText xml:space="preserve"> PAGEREF _Toc473538058 \h </w:instrText>
            </w:r>
            <w:r w:rsidR="0056657A" w:rsidRPr="0056657A">
              <w:rPr>
                <w:rFonts w:asciiTheme="minorHAnsi" w:hAnsiTheme="minorHAnsi"/>
                <w:noProof/>
                <w:webHidden/>
              </w:rPr>
            </w:r>
            <w:r w:rsidR="0056657A" w:rsidRPr="0056657A">
              <w:rPr>
                <w:rFonts w:asciiTheme="minorHAnsi" w:hAnsiTheme="minorHAnsi"/>
                <w:noProof/>
                <w:webHidden/>
              </w:rPr>
              <w:fldChar w:fldCharType="separate"/>
            </w:r>
            <w:r w:rsidR="00BF409E">
              <w:rPr>
                <w:rFonts w:asciiTheme="minorHAnsi" w:hAnsiTheme="minorHAnsi"/>
                <w:noProof/>
                <w:webHidden/>
              </w:rPr>
              <w:t>87</w:t>
            </w:r>
            <w:r w:rsidR="0056657A" w:rsidRPr="0056657A">
              <w:rPr>
                <w:rFonts w:asciiTheme="minorHAnsi" w:hAnsiTheme="minorHAnsi"/>
                <w:noProof/>
                <w:webHidden/>
              </w:rPr>
              <w:fldChar w:fldCharType="end"/>
            </w:r>
          </w:hyperlink>
        </w:p>
        <w:p w14:paraId="5F6E9B8D" w14:textId="57946837" w:rsidR="00117328" w:rsidRDefault="001F2DF3">
          <w:r w:rsidRPr="001F2DF3">
            <w:rPr>
              <w:rFonts w:asciiTheme="minorHAnsi" w:hAnsiTheme="minorHAnsi"/>
            </w:rPr>
            <w:fldChar w:fldCharType="end"/>
          </w:r>
        </w:p>
      </w:sdtContent>
    </w:sdt>
    <w:p w14:paraId="6E314B00" w14:textId="77777777" w:rsidR="001121C8" w:rsidRDefault="001121C8" w:rsidP="00EF1FFD">
      <w:pPr>
        <w:pStyle w:val="CM49"/>
        <w:spacing w:before="0" w:beforeAutospacing="0" w:after="0" w:afterAutospacing="0"/>
        <w:ind w:left="0"/>
        <w:rPr>
          <w:rFonts w:asciiTheme="minorHAnsi" w:hAnsiTheme="minorHAnsi" w:cstheme="minorHAnsi"/>
          <w:b/>
          <w:bCs/>
          <w:sz w:val="28"/>
          <w:szCs w:val="28"/>
          <w:u w:val="single"/>
        </w:rPr>
      </w:pPr>
    </w:p>
    <w:p w14:paraId="74173708" w14:textId="77777777" w:rsidR="001121C8" w:rsidRDefault="001121C8" w:rsidP="00EF1FFD">
      <w:pPr>
        <w:pStyle w:val="CM49"/>
        <w:spacing w:before="0" w:beforeAutospacing="0" w:after="0" w:afterAutospacing="0"/>
        <w:ind w:left="0"/>
        <w:rPr>
          <w:rFonts w:asciiTheme="minorHAnsi" w:hAnsiTheme="minorHAnsi" w:cstheme="minorHAnsi"/>
          <w:b/>
          <w:bCs/>
          <w:sz w:val="28"/>
          <w:szCs w:val="28"/>
          <w:u w:val="single"/>
        </w:rPr>
      </w:pPr>
    </w:p>
    <w:p w14:paraId="63880594" w14:textId="4F51ABA1" w:rsidR="00427551" w:rsidRPr="00427551" w:rsidRDefault="00427551" w:rsidP="00EF1FFD">
      <w:pPr>
        <w:pStyle w:val="Default"/>
        <w:spacing w:before="0" w:beforeAutospacing="0" w:after="0" w:afterAutospacing="0"/>
        <w:ind w:left="360"/>
        <w:rPr>
          <w:rFonts w:asciiTheme="minorHAnsi" w:hAnsiTheme="minorHAnsi" w:cstheme="minorHAnsi"/>
          <w:b/>
          <w:color w:val="1F497D" w:themeColor="text2"/>
        </w:rPr>
      </w:pPr>
    </w:p>
    <w:p w14:paraId="268AB7DA" w14:textId="77777777" w:rsidR="007D1E21" w:rsidRPr="00D52ED1" w:rsidRDefault="00B67C43" w:rsidP="00EF1FFD">
      <w:pPr>
        <w:pStyle w:val="Default"/>
        <w:spacing w:before="0" w:beforeAutospacing="0" w:after="0" w:afterAutospacing="0"/>
        <w:jc w:val="center"/>
        <w:rPr>
          <w:rFonts w:asciiTheme="minorHAnsi" w:hAnsiTheme="minorHAnsi" w:cstheme="minorHAnsi"/>
          <w:b/>
          <w:bCs/>
        </w:rPr>
      </w:pPr>
      <w:r w:rsidRPr="00D52ED1">
        <w:rPr>
          <w:rFonts w:asciiTheme="minorHAnsi" w:hAnsiTheme="minorHAnsi" w:cstheme="minorHAnsi"/>
          <w:color w:val="00007E"/>
        </w:rPr>
        <w:br w:type="page"/>
      </w:r>
      <w:r w:rsidR="00482AAC" w:rsidRPr="00D52ED1">
        <w:rPr>
          <w:rFonts w:asciiTheme="minorHAnsi" w:hAnsiTheme="minorHAnsi" w:cstheme="minorHAnsi"/>
          <w:b/>
          <w:bCs/>
        </w:rPr>
        <w:lastRenderedPageBreak/>
        <w:t>US DEPARTMENT OF COMMERCE</w:t>
      </w:r>
    </w:p>
    <w:p w14:paraId="32BBE1EB" w14:textId="77777777" w:rsidR="00482AAC" w:rsidRPr="00D52ED1" w:rsidRDefault="00482AAC" w:rsidP="00EF1FFD">
      <w:pPr>
        <w:pStyle w:val="Default"/>
        <w:spacing w:before="0" w:beforeAutospacing="0" w:after="0" w:afterAutospacing="0"/>
        <w:jc w:val="center"/>
        <w:rPr>
          <w:rFonts w:asciiTheme="minorHAnsi" w:hAnsiTheme="minorHAnsi" w:cstheme="minorHAnsi"/>
          <w:color w:val="00007E"/>
        </w:rPr>
      </w:pPr>
      <w:r w:rsidRPr="00D52ED1">
        <w:rPr>
          <w:rFonts w:asciiTheme="minorHAnsi" w:hAnsiTheme="minorHAnsi" w:cstheme="minorHAnsi"/>
          <w:b/>
          <w:bCs/>
        </w:rPr>
        <w:t xml:space="preserve"> NATIONAL INSTITUTE OF STANDARDS AND TECHNOLOGY</w:t>
      </w:r>
    </w:p>
    <w:p w14:paraId="6CD6B5EE" w14:textId="5F42DD52" w:rsidR="004E2599" w:rsidRPr="00D52ED1" w:rsidRDefault="004E2599" w:rsidP="00EF1FFD">
      <w:pPr>
        <w:pStyle w:val="CM47"/>
        <w:spacing w:before="0" w:beforeAutospacing="0" w:after="0" w:afterAutospacing="0"/>
        <w:jc w:val="center"/>
        <w:rPr>
          <w:rFonts w:asciiTheme="minorHAnsi" w:hAnsiTheme="minorHAnsi" w:cstheme="minorHAnsi"/>
          <w:b/>
          <w:bCs/>
          <w:color w:val="000000"/>
        </w:rPr>
      </w:pPr>
      <w:r w:rsidRPr="00D52ED1">
        <w:rPr>
          <w:rFonts w:asciiTheme="minorHAnsi" w:hAnsiTheme="minorHAnsi" w:cstheme="minorHAnsi"/>
          <w:b/>
          <w:bCs/>
          <w:color w:val="000000"/>
        </w:rPr>
        <w:t xml:space="preserve">FY </w:t>
      </w:r>
      <w:r w:rsidR="00772CB2">
        <w:rPr>
          <w:rFonts w:asciiTheme="minorHAnsi" w:hAnsiTheme="minorHAnsi" w:cstheme="minorHAnsi"/>
          <w:b/>
          <w:bCs/>
          <w:color w:val="000000"/>
        </w:rPr>
        <w:t>201</w:t>
      </w:r>
      <w:r w:rsidR="00CD0D7F">
        <w:rPr>
          <w:rFonts w:asciiTheme="minorHAnsi" w:hAnsiTheme="minorHAnsi" w:cstheme="minorHAnsi"/>
          <w:b/>
          <w:bCs/>
          <w:color w:val="000000"/>
        </w:rPr>
        <w:t>7</w:t>
      </w:r>
      <w:r w:rsidRPr="00D52ED1">
        <w:rPr>
          <w:rFonts w:asciiTheme="minorHAnsi" w:hAnsiTheme="minorHAnsi" w:cstheme="minorHAnsi"/>
          <w:b/>
          <w:bCs/>
          <w:color w:val="000000"/>
        </w:rPr>
        <w:t xml:space="preserve"> </w:t>
      </w:r>
      <w:r w:rsidR="00482AAC" w:rsidRPr="00D52ED1">
        <w:rPr>
          <w:rFonts w:asciiTheme="minorHAnsi" w:hAnsiTheme="minorHAnsi" w:cstheme="minorHAnsi"/>
          <w:b/>
          <w:bCs/>
          <w:color w:val="000000"/>
        </w:rPr>
        <w:t xml:space="preserve">SMALL BUSINESS INNOVATION RESEARCH (SBIR) PROGRAM </w:t>
      </w:r>
      <w:r w:rsidR="004A7C95">
        <w:rPr>
          <w:rFonts w:asciiTheme="minorHAnsi" w:hAnsiTheme="minorHAnsi" w:cstheme="minorHAnsi"/>
          <w:b/>
          <w:bCs/>
          <w:color w:val="000000"/>
        </w:rPr>
        <w:t>– PHASE II</w:t>
      </w:r>
    </w:p>
    <w:p w14:paraId="040E6932" w14:textId="73D4507E" w:rsidR="004E2599" w:rsidRPr="00D52ED1" w:rsidRDefault="0000055D" w:rsidP="00EF1FFD">
      <w:pPr>
        <w:pStyle w:val="Default"/>
        <w:spacing w:before="0" w:beforeAutospacing="0" w:after="0" w:afterAutospacing="0"/>
        <w:jc w:val="center"/>
        <w:rPr>
          <w:rFonts w:asciiTheme="minorHAnsi" w:hAnsiTheme="minorHAnsi"/>
          <w:b/>
        </w:rPr>
      </w:pPr>
      <w:r>
        <w:rPr>
          <w:rFonts w:asciiTheme="minorHAnsi" w:hAnsiTheme="minorHAnsi"/>
          <w:b/>
        </w:rPr>
        <w:t>NOTICE OF FUNDING OPPORTUNITY</w:t>
      </w:r>
      <w:r w:rsidR="004E2599" w:rsidRPr="00D52ED1">
        <w:rPr>
          <w:rFonts w:asciiTheme="minorHAnsi" w:hAnsiTheme="minorHAnsi"/>
          <w:b/>
        </w:rPr>
        <w:t xml:space="preserve"> (</w:t>
      </w:r>
      <w:r>
        <w:rPr>
          <w:rFonts w:asciiTheme="minorHAnsi" w:hAnsiTheme="minorHAnsi"/>
          <w:b/>
        </w:rPr>
        <w:t>NOFO</w:t>
      </w:r>
      <w:r w:rsidR="004E2599" w:rsidRPr="00D52ED1">
        <w:rPr>
          <w:rFonts w:asciiTheme="minorHAnsi" w:hAnsiTheme="minorHAnsi"/>
          <w:b/>
        </w:rPr>
        <w:t>)</w:t>
      </w:r>
    </w:p>
    <w:p w14:paraId="37E64ED9" w14:textId="77777777" w:rsidR="008A59A1" w:rsidRPr="00D52ED1" w:rsidRDefault="008A59A1" w:rsidP="00EF1FFD">
      <w:pPr>
        <w:pStyle w:val="Default"/>
        <w:spacing w:before="0" w:beforeAutospacing="0" w:after="0" w:afterAutospacing="0"/>
        <w:jc w:val="center"/>
        <w:rPr>
          <w:rFonts w:asciiTheme="minorHAnsi" w:hAnsiTheme="minorHAnsi" w:cstheme="minorHAnsi"/>
          <w:b/>
        </w:rPr>
      </w:pPr>
    </w:p>
    <w:p w14:paraId="196BB0B4" w14:textId="129D110C" w:rsidR="00482AAC" w:rsidRPr="00D52ED1" w:rsidRDefault="00482AAC" w:rsidP="00EF1FFD">
      <w:pPr>
        <w:pStyle w:val="CM47"/>
        <w:spacing w:before="0" w:beforeAutospacing="0" w:after="0" w:afterAutospacing="0"/>
        <w:ind w:left="0"/>
        <w:outlineLvl w:val="0"/>
        <w:rPr>
          <w:rFonts w:asciiTheme="minorHAnsi" w:hAnsiTheme="minorHAnsi" w:cstheme="minorHAnsi"/>
          <w:color w:val="1F497D" w:themeColor="text2"/>
          <w:sz w:val="28"/>
          <w:szCs w:val="28"/>
        </w:rPr>
      </w:pPr>
      <w:bookmarkStart w:id="1" w:name="book1_0"/>
      <w:bookmarkStart w:id="2" w:name="_Toc473537986"/>
      <w:bookmarkEnd w:id="1"/>
      <w:r w:rsidRPr="004E6F46">
        <w:rPr>
          <w:rFonts w:asciiTheme="minorHAnsi" w:hAnsiTheme="minorHAnsi" w:cstheme="minorHAnsi"/>
          <w:b/>
          <w:bCs/>
          <w:color w:val="1F497D" w:themeColor="text2"/>
          <w:sz w:val="28"/>
          <w:szCs w:val="28"/>
        </w:rPr>
        <w:t>1.0 PROGRAM DESCRIPTION</w:t>
      </w:r>
      <w:r w:rsidR="004E6F46" w:rsidRPr="004E6F46">
        <w:rPr>
          <w:rFonts w:asciiTheme="minorHAnsi" w:hAnsiTheme="minorHAnsi" w:cstheme="minorHAnsi"/>
          <w:b/>
          <w:bCs/>
          <w:color w:val="1F497D" w:themeColor="text2"/>
          <w:sz w:val="28"/>
          <w:szCs w:val="28"/>
        </w:rPr>
        <w:t xml:space="preserve"> AND FEDERAL AWARD INFORMATION</w:t>
      </w:r>
      <w:bookmarkEnd w:id="2"/>
    </w:p>
    <w:p w14:paraId="1E89A1BB" w14:textId="77777777" w:rsidR="00117328" w:rsidRDefault="00117328" w:rsidP="00EF1FFD">
      <w:pPr>
        <w:pStyle w:val="CM47"/>
        <w:spacing w:before="0" w:beforeAutospacing="0" w:after="0" w:afterAutospacing="0"/>
        <w:ind w:left="360"/>
        <w:outlineLvl w:val="1"/>
        <w:rPr>
          <w:rFonts w:asciiTheme="minorHAnsi" w:hAnsiTheme="minorHAnsi" w:cstheme="minorHAnsi"/>
          <w:b/>
          <w:bCs/>
          <w:color w:val="0070C0"/>
        </w:rPr>
      </w:pPr>
      <w:bookmarkStart w:id="3" w:name="book1_01"/>
      <w:bookmarkEnd w:id="3"/>
    </w:p>
    <w:p w14:paraId="5366A302" w14:textId="2B3EDEA2" w:rsidR="00482AAC" w:rsidRPr="00D52ED1" w:rsidRDefault="00482AAC" w:rsidP="00EF1FFD">
      <w:pPr>
        <w:pStyle w:val="CM47"/>
        <w:spacing w:before="0" w:beforeAutospacing="0" w:after="0" w:afterAutospacing="0"/>
        <w:ind w:left="360"/>
        <w:outlineLvl w:val="1"/>
        <w:rPr>
          <w:rFonts w:asciiTheme="minorHAnsi" w:hAnsiTheme="minorHAnsi" w:cstheme="minorHAnsi"/>
          <w:color w:val="0070C0"/>
        </w:rPr>
      </w:pPr>
      <w:bookmarkStart w:id="4" w:name="_Toc473537987"/>
      <w:r w:rsidRPr="001121C8">
        <w:rPr>
          <w:rFonts w:asciiTheme="minorHAnsi" w:hAnsiTheme="minorHAnsi" w:cstheme="minorHAnsi"/>
          <w:b/>
          <w:bCs/>
          <w:color w:val="0070C0"/>
        </w:rPr>
        <w:t>1.01 Introduction</w:t>
      </w:r>
      <w:bookmarkEnd w:id="4"/>
      <w:r w:rsidRPr="00D52ED1">
        <w:rPr>
          <w:rFonts w:asciiTheme="minorHAnsi" w:hAnsiTheme="minorHAnsi" w:cstheme="minorHAnsi"/>
          <w:b/>
          <w:bCs/>
          <w:color w:val="0070C0"/>
        </w:rPr>
        <w:t xml:space="preserve"> </w:t>
      </w:r>
    </w:p>
    <w:p w14:paraId="70903D6A" w14:textId="77777777" w:rsidR="00117328" w:rsidRDefault="00117328" w:rsidP="00EF1FFD">
      <w:pPr>
        <w:pStyle w:val="CM47"/>
        <w:spacing w:before="0" w:beforeAutospacing="0" w:after="0" w:afterAutospacing="0"/>
        <w:ind w:left="360" w:right="245"/>
        <w:rPr>
          <w:rFonts w:asciiTheme="minorHAnsi" w:hAnsiTheme="minorHAnsi" w:cstheme="minorHAnsi"/>
        </w:rPr>
      </w:pPr>
    </w:p>
    <w:p w14:paraId="7E687F20" w14:textId="244B01F8" w:rsidR="00A901F7" w:rsidRPr="00661686" w:rsidRDefault="00482AAC" w:rsidP="00276FA8">
      <w:pPr>
        <w:pStyle w:val="CM47"/>
        <w:spacing w:before="0" w:beforeAutospacing="0" w:after="0" w:afterAutospacing="0"/>
        <w:ind w:left="360" w:right="245"/>
        <w:rPr>
          <w:rFonts w:asciiTheme="minorHAnsi" w:hAnsiTheme="minorHAnsi" w:cstheme="minorHAnsi"/>
          <w:b/>
        </w:rPr>
      </w:pPr>
      <w:r w:rsidRPr="00276FA8">
        <w:rPr>
          <w:rFonts w:asciiTheme="minorHAnsi" w:hAnsiTheme="minorHAnsi" w:cstheme="minorHAnsi"/>
        </w:rPr>
        <w:t xml:space="preserve">The National Institute of Standards and Technology (NIST) invites </w:t>
      </w:r>
      <w:r w:rsidR="001A499B">
        <w:rPr>
          <w:rFonts w:asciiTheme="minorHAnsi" w:hAnsiTheme="minorHAnsi" w:cstheme="minorHAnsi"/>
        </w:rPr>
        <w:t xml:space="preserve">FY </w:t>
      </w:r>
      <w:r w:rsidR="00276D44">
        <w:rPr>
          <w:rFonts w:asciiTheme="minorHAnsi" w:hAnsiTheme="minorHAnsi" w:cstheme="minorHAnsi"/>
        </w:rPr>
        <w:t xml:space="preserve">2016 NIST SBIR Phase I awardees to submit Phase II </w:t>
      </w:r>
      <w:r w:rsidRPr="00276FA8">
        <w:rPr>
          <w:rFonts w:asciiTheme="minorHAnsi" w:hAnsiTheme="minorHAnsi" w:cstheme="minorHAnsi"/>
        </w:rPr>
        <w:t xml:space="preserve">research </w:t>
      </w:r>
      <w:r w:rsidR="002655A4" w:rsidRPr="00276FA8">
        <w:rPr>
          <w:rFonts w:asciiTheme="minorHAnsi" w:hAnsiTheme="minorHAnsi" w:cstheme="minorHAnsi"/>
        </w:rPr>
        <w:t>application</w:t>
      </w:r>
      <w:r w:rsidRPr="00276FA8">
        <w:rPr>
          <w:rFonts w:asciiTheme="minorHAnsi" w:hAnsiTheme="minorHAnsi" w:cstheme="minorHAnsi"/>
        </w:rPr>
        <w:t xml:space="preserve">s under this </w:t>
      </w:r>
      <w:r w:rsidR="0000055D">
        <w:rPr>
          <w:rFonts w:asciiTheme="minorHAnsi" w:hAnsiTheme="minorHAnsi" w:cstheme="minorHAnsi"/>
        </w:rPr>
        <w:t>Notice of Funding Opportunity</w:t>
      </w:r>
      <w:r w:rsidR="003A500C" w:rsidRPr="00276FA8">
        <w:rPr>
          <w:rFonts w:asciiTheme="minorHAnsi" w:hAnsiTheme="minorHAnsi" w:cstheme="minorHAnsi"/>
        </w:rPr>
        <w:t xml:space="preserve"> (</w:t>
      </w:r>
      <w:r w:rsidR="0000055D">
        <w:rPr>
          <w:rFonts w:asciiTheme="minorHAnsi" w:hAnsiTheme="minorHAnsi" w:cstheme="minorHAnsi"/>
        </w:rPr>
        <w:t>NOFO</w:t>
      </w:r>
      <w:r w:rsidR="003A500C" w:rsidRPr="00276FA8">
        <w:rPr>
          <w:rFonts w:asciiTheme="minorHAnsi" w:hAnsiTheme="minorHAnsi" w:cstheme="minorHAnsi"/>
        </w:rPr>
        <w:t>)</w:t>
      </w:r>
      <w:r w:rsidRPr="00276FA8">
        <w:rPr>
          <w:rFonts w:asciiTheme="minorHAnsi" w:hAnsiTheme="minorHAnsi" w:cstheme="minorHAnsi"/>
        </w:rPr>
        <w:t xml:space="preserve">. </w:t>
      </w:r>
      <w:r w:rsidR="00276D44" w:rsidRPr="00661686">
        <w:rPr>
          <w:rFonts w:asciiTheme="minorHAnsi" w:hAnsiTheme="minorHAnsi" w:cstheme="minorHAnsi"/>
          <w:b/>
        </w:rPr>
        <w:t>On</w:t>
      </w:r>
      <w:r w:rsidR="004950E7" w:rsidRPr="00661686">
        <w:rPr>
          <w:rFonts w:asciiTheme="minorHAnsi" w:hAnsiTheme="minorHAnsi" w:cstheme="minorHAnsi"/>
          <w:b/>
        </w:rPr>
        <w:t>ly NIST SBIR FY 2016 Phase I</w:t>
      </w:r>
      <w:r w:rsidR="00276D44" w:rsidRPr="00661686">
        <w:rPr>
          <w:rFonts w:asciiTheme="minorHAnsi" w:hAnsiTheme="minorHAnsi" w:cstheme="minorHAnsi"/>
          <w:b/>
        </w:rPr>
        <w:t xml:space="preserve"> awardees are eligible to submit applications </w:t>
      </w:r>
      <w:r w:rsidR="00661686">
        <w:rPr>
          <w:rFonts w:asciiTheme="minorHAnsi" w:hAnsiTheme="minorHAnsi" w:cstheme="minorHAnsi"/>
          <w:b/>
        </w:rPr>
        <w:t xml:space="preserve">in response to this NOFO </w:t>
      </w:r>
      <w:r w:rsidR="00276D44" w:rsidRPr="00661686">
        <w:rPr>
          <w:rFonts w:asciiTheme="minorHAnsi" w:hAnsiTheme="minorHAnsi" w:cstheme="minorHAnsi"/>
          <w:b/>
        </w:rPr>
        <w:t>for Phase II of their projects.</w:t>
      </w:r>
    </w:p>
    <w:p w14:paraId="45658836" w14:textId="0C1048B1" w:rsidR="00900C5F" w:rsidRDefault="00900C5F" w:rsidP="00276FA8">
      <w:pPr>
        <w:spacing w:before="0" w:beforeAutospacing="0" w:after="0" w:afterAutospacing="0"/>
        <w:ind w:left="360"/>
        <w:rPr>
          <w:rFonts w:asciiTheme="minorHAnsi" w:hAnsiTheme="minorHAnsi" w:cstheme="minorHAnsi"/>
        </w:rPr>
      </w:pPr>
    </w:p>
    <w:p w14:paraId="63276C90" w14:textId="77777777" w:rsidR="00211E43" w:rsidRPr="00276FA8" w:rsidRDefault="00211E43" w:rsidP="00276FA8">
      <w:pPr>
        <w:spacing w:before="0" w:beforeAutospacing="0" w:after="0" w:afterAutospacing="0"/>
        <w:ind w:left="360"/>
        <w:rPr>
          <w:rFonts w:asciiTheme="minorHAnsi" w:hAnsiTheme="minorHAnsi" w:cstheme="minorHAnsi"/>
        </w:rPr>
      </w:pPr>
      <w:r w:rsidRPr="00276FA8">
        <w:rPr>
          <w:rFonts w:asciiTheme="minorHAnsi" w:hAnsiTheme="minorHAnsi" w:cstheme="minorHAnsi"/>
        </w:rPr>
        <w:t>The S</w:t>
      </w:r>
      <w:r w:rsidR="00E0333D" w:rsidRPr="00276FA8">
        <w:rPr>
          <w:rFonts w:asciiTheme="minorHAnsi" w:hAnsiTheme="minorHAnsi" w:cstheme="minorHAnsi"/>
        </w:rPr>
        <w:t xml:space="preserve">mall </w:t>
      </w:r>
      <w:r w:rsidRPr="00276FA8">
        <w:rPr>
          <w:rFonts w:asciiTheme="minorHAnsi" w:hAnsiTheme="minorHAnsi" w:cstheme="minorHAnsi"/>
        </w:rPr>
        <w:t>B</w:t>
      </w:r>
      <w:r w:rsidR="00E0333D" w:rsidRPr="00276FA8">
        <w:rPr>
          <w:rFonts w:asciiTheme="minorHAnsi" w:hAnsiTheme="minorHAnsi" w:cstheme="minorHAnsi"/>
        </w:rPr>
        <w:t xml:space="preserve">usiness </w:t>
      </w:r>
      <w:r w:rsidRPr="00276FA8">
        <w:rPr>
          <w:rFonts w:asciiTheme="minorHAnsi" w:hAnsiTheme="minorHAnsi" w:cstheme="minorHAnsi"/>
        </w:rPr>
        <w:t>I</w:t>
      </w:r>
      <w:r w:rsidR="00E0333D" w:rsidRPr="00276FA8">
        <w:rPr>
          <w:rFonts w:asciiTheme="minorHAnsi" w:hAnsiTheme="minorHAnsi" w:cstheme="minorHAnsi"/>
        </w:rPr>
        <w:t xml:space="preserve">nnovation </w:t>
      </w:r>
      <w:r w:rsidRPr="00276FA8">
        <w:rPr>
          <w:rFonts w:asciiTheme="minorHAnsi" w:hAnsiTheme="minorHAnsi" w:cstheme="minorHAnsi"/>
        </w:rPr>
        <w:t>R</w:t>
      </w:r>
      <w:r w:rsidR="00E0333D" w:rsidRPr="00276FA8">
        <w:rPr>
          <w:rFonts w:asciiTheme="minorHAnsi" w:hAnsiTheme="minorHAnsi" w:cstheme="minorHAnsi"/>
        </w:rPr>
        <w:t>esearch (SBIR)</w:t>
      </w:r>
      <w:r w:rsidRPr="00276FA8">
        <w:rPr>
          <w:rFonts w:asciiTheme="minorHAnsi" w:hAnsiTheme="minorHAnsi" w:cstheme="minorHAnsi"/>
        </w:rPr>
        <w:t xml:space="preserve"> program was originally established in 1982 by the Small Business Innovation Development Act (P.L. 97-219</w:t>
      </w:r>
      <w:r w:rsidR="00B83D87" w:rsidRPr="00276FA8">
        <w:rPr>
          <w:rFonts w:asciiTheme="minorHAnsi" w:hAnsiTheme="minorHAnsi" w:cstheme="minorHAnsi"/>
        </w:rPr>
        <w:t>)</w:t>
      </w:r>
      <w:r w:rsidRPr="00276FA8">
        <w:rPr>
          <w:rFonts w:asciiTheme="minorHAnsi" w:hAnsiTheme="minorHAnsi" w:cstheme="minorHAnsi"/>
        </w:rPr>
        <w:t xml:space="preserve">, codified at 15 U.S.C. </w:t>
      </w:r>
      <w:r w:rsidR="00AF1304" w:rsidRPr="00276FA8">
        <w:rPr>
          <w:rFonts w:asciiTheme="minorHAnsi" w:hAnsiTheme="minorHAnsi" w:cstheme="minorHAnsi"/>
        </w:rPr>
        <w:t xml:space="preserve">§ </w:t>
      </w:r>
      <w:r w:rsidRPr="00276FA8">
        <w:rPr>
          <w:rFonts w:asciiTheme="minorHAnsi" w:hAnsiTheme="minorHAnsi" w:cstheme="minorHAnsi"/>
        </w:rPr>
        <w:t>638</w:t>
      </w:r>
      <w:r w:rsidR="00941F93" w:rsidRPr="00276FA8">
        <w:rPr>
          <w:rFonts w:asciiTheme="minorHAnsi" w:hAnsiTheme="minorHAnsi" w:cstheme="minorHAnsi"/>
        </w:rPr>
        <w:t>.</w:t>
      </w:r>
      <w:r w:rsidRPr="00276FA8">
        <w:rPr>
          <w:rFonts w:asciiTheme="minorHAnsi" w:hAnsiTheme="minorHAnsi" w:cstheme="minorHAnsi"/>
        </w:rPr>
        <w:t xml:space="preserve"> It was then expanded and extended by the Small Business Research and Development (R&amp;D) Enhancement Act of 1992 (P.L. 102-564), </w:t>
      </w:r>
      <w:r w:rsidR="001748E2" w:rsidRPr="00276FA8">
        <w:rPr>
          <w:rFonts w:asciiTheme="minorHAnsi" w:hAnsiTheme="minorHAnsi" w:cstheme="minorHAnsi"/>
        </w:rPr>
        <w:t xml:space="preserve">and </w:t>
      </w:r>
      <w:r w:rsidRPr="00276FA8">
        <w:rPr>
          <w:rFonts w:asciiTheme="minorHAnsi" w:hAnsiTheme="minorHAnsi" w:cstheme="minorHAnsi"/>
        </w:rPr>
        <w:t>received subsequent reauthorization and extensions that include Public Law 112-81, extending SBIR through September 30, 2017.</w:t>
      </w:r>
    </w:p>
    <w:p w14:paraId="7A7CAE32" w14:textId="77777777"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68F6762B" w14:textId="623053A9" w:rsidR="00603125" w:rsidRPr="00D52ED1" w:rsidRDefault="00211E43" w:rsidP="00EF1FFD">
      <w:pPr>
        <w:tabs>
          <w:tab w:val="left" w:pos="360"/>
        </w:tabs>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rPr>
        <w:t xml:space="preserve">Eleven federal agencies implement SBIR by setting </w:t>
      </w:r>
      <w:r w:rsidR="00B83D87" w:rsidRPr="00D52ED1">
        <w:rPr>
          <w:rFonts w:asciiTheme="minorHAnsi" w:hAnsiTheme="minorHAnsi" w:cstheme="minorHAnsi"/>
        </w:rPr>
        <w:t xml:space="preserve">aside a portion of their extramural research and development budget each year to fund research </w:t>
      </w:r>
      <w:r w:rsidR="002655A4" w:rsidRPr="00D52ED1">
        <w:rPr>
          <w:rFonts w:asciiTheme="minorHAnsi" w:hAnsiTheme="minorHAnsi" w:cstheme="minorHAnsi"/>
        </w:rPr>
        <w:t>application</w:t>
      </w:r>
      <w:r w:rsidR="00B83D87" w:rsidRPr="00D52ED1">
        <w:rPr>
          <w:rFonts w:asciiTheme="minorHAnsi" w:hAnsiTheme="minorHAnsi" w:cstheme="minorHAnsi"/>
        </w:rPr>
        <w:t xml:space="preserve">s from small science and technology-based firms. </w:t>
      </w:r>
      <w:r w:rsidR="00060BA8" w:rsidRPr="00D52ED1">
        <w:rPr>
          <w:rFonts w:asciiTheme="minorHAnsi" w:hAnsiTheme="minorHAnsi" w:cstheme="minorHAnsi"/>
          <w:color w:val="000000"/>
        </w:rPr>
        <w:t xml:space="preserve">The </w:t>
      </w:r>
      <w:r w:rsidR="00350C38" w:rsidRPr="00D52ED1">
        <w:rPr>
          <w:rFonts w:asciiTheme="minorHAnsi" w:hAnsiTheme="minorHAnsi" w:cstheme="minorHAnsi"/>
          <w:color w:val="000000"/>
        </w:rPr>
        <w:t xml:space="preserve">statutory purpose of the SBIR Program is to strengthen the role of innovative small business concerns (SBCs) in Federally-funded research </w:t>
      </w:r>
      <w:r w:rsidR="00CF426B" w:rsidRPr="00D52ED1">
        <w:rPr>
          <w:rFonts w:asciiTheme="minorHAnsi" w:hAnsiTheme="minorHAnsi" w:cstheme="minorHAnsi"/>
          <w:color w:val="000000"/>
        </w:rPr>
        <w:t>or research and development (R/R&amp;D). Specific program</w:t>
      </w:r>
      <w:r w:rsidR="00136238" w:rsidRPr="00D52ED1">
        <w:rPr>
          <w:rFonts w:asciiTheme="minorHAnsi" w:hAnsiTheme="minorHAnsi" w:cstheme="minorHAnsi"/>
          <w:color w:val="000000"/>
        </w:rPr>
        <w:t xml:space="preserve"> goal</w:t>
      </w:r>
      <w:r w:rsidR="00CF426B" w:rsidRPr="00D52ED1">
        <w:rPr>
          <w:rFonts w:asciiTheme="minorHAnsi" w:hAnsiTheme="minorHAnsi" w:cstheme="minorHAnsi"/>
          <w:color w:val="000000"/>
        </w:rPr>
        <w:t xml:space="preserve">s are </w:t>
      </w:r>
      <w:r w:rsidR="00060BA8" w:rsidRPr="00D52ED1">
        <w:rPr>
          <w:rFonts w:asciiTheme="minorHAnsi" w:hAnsiTheme="minorHAnsi" w:cstheme="minorHAnsi"/>
          <w:color w:val="000000"/>
        </w:rPr>
        <w:t xml:space="preserve">to: </w:t>
      </w:r>
      <w:r w:rsidR="00350C38" w:rsidRPr="00D52ED1">
        <w:rPr>
          <w:rFonts w:asciiTheme="minorHAnsi" w:hAnsiTheme="minorHAnsi" w:cstheme="minorHAnsi"/>
          <w:color w:val="000000"/>
        </w:rPr>
        <w:br/>
        <w:t xml:space="preserve">(1) </w:t>
      </w:r>
      <w:r w:rsidR="00060BA8" w:rsidRPr="00D52ED1">
        <w:rPr>
          <w:rFonts w:asciiTheme="minorHAnsi" w:hAnsiTheme="minorHAnsi" w:cstheme="minorHAnsi"/>
          <w:color w:val="000000"/>
        </w:rPr>
        <w:t>stimulate technological innovation</w:t>
      </w:r>
      <w:r w:rsidR="00350C38" w:rsidRPr="00D52ED1">
        <w:rPr>
          <w:rFonts w:asciiTheme="minorHAnsi" w:hAnsiTheme="minorHAnsi" w:cstheme="minorHAnsi"/>
          <w:color w:val="000000"/>
        </w:rPr>
        <w:t xml:space="preserve">; (2) </w:t>
      </w:r>
      <w:r w:rsidR="00CC218B" w:rsidRPr="00D52ED1">
        <w:rPr>
          <w:rFonts w:asciiTheme="minorHAnsi" w:hAnsiTheme="minorHAnsi" w:cstheme="minorHAnsi"/>
          <w:color w:val="000000"/>
        </w:rPr>
        <w:t xml:space="preserve">use </w:t>
      </w:r>
      <w:r w:rsidR="00060BA8" w:rsidRPr="00D52ED1">
        <w:rPr>
          <w:rFonts w:asciiTheme="minorHAnsi" w:hAnsiTheme="minorHAnsi" w:cstheme="minorHAnsi"/>
          <w:color w:val="000000"/>
        </w:rPr>
        <w:t xml:space="preserve">small business </w:t>
      </w:r>
      <w:r w:rsidR="00CC218B" w:rsidRPr="00D52ED1">
        <w:rPr>
          <w:rFonts w:asciiTheme="minorHAnsi" w:hAnsiTheme="minorHAnsi" w:cstheme="minorHAnsi"/>
          <w:color w:val="000000"/>
        </w:rPr>
        <w:t>to meet</w:t>
      </w:r>
      <w:r w:rsidR="00060BA8" w:rsidRPr="00D52ED1">
        <w:rPr>
          <w:rFonts w:asciiTheme="minorHAnsi" w:hAnsiTheme="minorHAnsi" w:cstheme="minorHAnsi"/>
          <w:color w:val="000000"/>
        </w:rPr>
        <w:t xml:space="preserve"> Federal </w:t>
      </w:r>
      <w:r w:rsidR="00CC218B" w:rsidRPr="00D52ED1">
        <w:rPr>
          <w:rFonts w:asciiTheme="minorHAnsi" w:hAnsiTheme="minorHAnsi" w:cstheme="minorHAnsi"/>
          <w:color w:val="000000"/>
        </w:rPr>
        <w:t>R/</w:t>
      </w:r>
      <w:r w:rsidRPr="00D52ED1">
        <w:rPr>
          <w:rFonts w:asciiTheme="minorHAnsi" w:hAnsiTheme="minorHAnsi" w:cstheme="minorHAnsi"/>
          <w:color w:val="000000"/>
        </w:rPr>
        <w:t>R&amp;D</w:t>
      </w:r>
      <w:r w:rsidR="00900C5F" w:rsidRPr="00D52ED1">
        <w:rPr>
          <w:rFonts w:asciiTheme="minorHAnsi" w:hAnsiTheme="minorHAnsi" w:cstheme="minorHAnsi"/>
          <w:color w:val="000000"/>
        </w:rPr>
        <w:t xml:space="preserve"> </w:t>
      </w:r>
      <w:r w:rsidR="00060BA8" w:rsidRPr="00D52ED1">
        <w:rPr>
          <w:rFonts w:asciiTheme="minorHAnsi" w:hAnsiTheme="minorHAnsi" w:cstheme="minorHAnsi"/>
          <w:color w:val="000000"/>
        </w:rPr>
        <w:t>needs</w:t>
      </w:r>
      <w:r w:rsidR="00350C38" w:rsidRPr="00D52ED1">
        <w:rPr>
          <w:rFonts w:asciiTheme="minorHAnsi" w:hAnsiTheme="minorHAnsi" w:cstheme="minorHAnsi"/>
          <w:color w:val="000000"/>
        </w:rPr>
        <w:t xml:space="preserve">; (3) </w:t>
      </w:r>
      <w:r w:rsidR="00060BA8" w:rsidRPr="00D52ED1">
        <w:rPr>
          <w:rFonts w:asciiTheme="minorHAnsi" w:hAnsiTheme="minorHAnsi" w:cstheme="minorHAnsi"/>
          <w:color w:val="000000"/>
        </w:rPr>
        <w:t xml:space="preserve">foster and encourage participation by socially and economically disadvantaged </w:t>
      </w:r>
      <w:r w:rsidR="00350C38" w:rsidRPr="00D52ED1">
        <w:rPr>
          <w:rFonts w:asciiTheme="minorHAnsi" w:hAnsiTheme="minorHAnsi" w:cstheme="minorHAnsi"/>
          <w:color w:val="000000"/>
        </w:rPr>
        <w:t xml:space="preserve">small businesses </w:t>
      </w:r>
      <w:r w:rsidR="00060BA8" w:rsidRPr="00D52ED1">
        <w:rPr>
          <w:rFonts w:asciiTheme="minorHAnsi" w:hAnsiTheme="minorHAnsi" w:cstheme="minorHAnsi"/>
          <w:color w:val="000000"/>
        </w:rPr>
        <w:t xml:space="preserve">and </w:t>
      </w:r>
      <w:r w:rsidR="00350C38" w:rsidRPr="00D52ED1">
        <w:rPr>
          <w:rFonts w:asciiTheme="minorHAnsi" w:hAnsiTheme="minorHAnsi" w:cstheme="minorHAnsi"/>
          <w:color w:val="000000"/>
        </w:rPr>
        <w:t xml:space="preserve">by </w:t>
      </w:r>
      <w:r w:rsidR="00060BA8" w:rsidRPr="00D52ED1">
        <w:rPr>
          <w:rFonts w:asciiTheme="minorHAnsi" w:hAnsiTheme="minorHAnsi" w:cstheme="minorHAnsi"/>
          <w:color w:val="000000"/>
        </w:rPr>
        <w:t>wom</w:t>
      </w:r>
      <w:r w:rsidR="00350C38" w:rsidRPr="00D52ED1">
        <w:rPr>
          <w:rFonts w:asciiTheme="minorHAnsi" w:hAnsiTheme="minorHAnsi" w:cstheme="minorHAnsi"/>
          <w:color w:val="000000"/>
        </w:rPr>
        <w:t>en-owned small businesses</w:t>
      </w:r>
      <w:r w:rsidR="00060BA8" w:rsidRPr="00D52ED1">
        <w:rPr>
          <w:rFonts w:asciiTheme="minorHAnsi" w:hAnsiTheme="minorHAnsi" w:cstheme="minorHAnsi"/>
          <w:color w:val="000000"/>
        </w:rPr>
        <w:t xml:space="preserve"> in technological innovation</w:t>
      </w:r>
      <w:r w:rsidR="00350C38" w:rsidRPr="00D52ED1">
        <w:rPr>
          <w:rFonts w:asciiTheme="minorHAnsi" w:hAnsiTheme="minorHAnsi" w:cstheme="minorHAnsi"/>
          <w:color w:val="000000"/>
        </w:rPr>
        <w:t xml:space="preserve">; </w:t>
      </w:r>
      <w:r w:rsidR="00635BAC" w:rsidRPr="00D52ED1">
        <w:rPr>
          <w:rFonts w:asciiTheme="minorHAnsi" w:hAnsiTheme="minorHAnsi" w:cstheme="minorHAnsi"/>
          <w:color w:val="000000"/>
        </w:rPr>
        <w:t xml:space="preserve">and </w:t>
      </w:r>
      <w:r w:rsidR="00350C38" w:rsidRPr="00D52ED1">
        <w:rPr>
          <w:rFonts w:asciiTheme="minorHAnsi" w:hAnsiTheme="minorHAnsi" w:cstheme="minorHAnsi"/>
          <w:color w:val="000000"/>
        </w:rPr>
        <w:t xml:space="preserve">(4) </w:t>
      </w:r>
      <w:r w:rsidR="00635BAC" w:rsidRPr="00D52ED1">
        <w:rPr>
          <w:rFonts w:asciiTheme="minorHAnsi" w:hAnsiTheme="minorHAnsi" w:cstheme="minorHAnsi"/>
          <w:color w:val="000000"/>
        </w:rPr>
        <w:t>increase private sector commercializati</w:t>
      </w:r>
      <w:r w:rsidR="005C065A" w:rsidRPr="00D52ED1">
        <w:rPr>
          <w:rFonts w:asciiTheme="minorHAnsi" w:hAnsiTheme="minorHAnsi" w:cstheme="minorHAnsi"/>
          <w:color w:val="000000"/>
        </w:rPr>
        <w:t>on of innovations derived from F</w:t>
      </w:r>
      <w:r w:rsidR="00635BAC" w:rsidRPr="00D52ED1">
        <w:rPr>
          <w:rFonts w:asciiTheme="minorHAnsi" w:hAnsiTheme="minorHAnsi" w:cstheme="minorHAnsi"/>
          <w:color w:val="000000"/>
        </w:rPr>
        <w:t xml:space="preserve">ederal </w:t>
      </w:r>
      <w:r w:rsidR="005C065A" w:rsidRPr="00D52ED1">
        <w:rPr>
          <w:rFonts w:asciiTheme="minorHAnsi" w:hAnsiTheme="minorHAnsi" w:cstheme="minorHAnsi"/>
          <w:color w:val="000000"/>
        </w:rPr>
        <w:t>R/R&amp;D</w:t>
      </w:r>
      <w:r w:rsidR="00350C38" w:rsidRPr="00D52ED1">
        <w:rPr>
          <w:rFonts w:asciiTheme="minorHAnsi" w:hAnsiTheme="minorHAnsi" w:cstheme="minorHAnsi"/>
          <w:color w:val="000000"/>
        </w:rPr>
        <w:t>, thereby increasing competition, productivity</w:t>
      </w:r>
      <w:r w:rsidR="00B106B9">
        <w:rPr>
          <w:rFonts w:asciiTheme="minorHAnsi" w:hAnsiTheme="minorHAnsi" w:cstheme="minorHAnsi"/>
          <w:color w:val="000000"/>
        </w:rPr>
        <w:t>,</w:t>
      </w:r>
      <w:r w:rsidR="00350C38" w:rsidRPr="00D52ED1">
        <w:rPr>
          <w:rFonts w:asciiTheme="minorHAnsi" w:hAnsiTheme="minorHAnsi" w:cstheme="minorHAnsi"/>
          <w:color w:val="000000"/>
        </w:rPr>
        <w:t xml:space="preserve"> and economic growth</w:t>
      </w:r>
      <w:r w:rsidR="00635BAC" w:rsidRPr="00D52ED1">
        <w:rPr>
          <w:rFonts w:asciiTheme="minorHAnsi" w:hAnsiTheme="minorHAnsi" w:cstheme="minorHAnsi"/>
          <w:color w:val="000000"/>
        </w:rPr>
        <w:t xml:space="preserve">. </w:t>
      </w:r>
    </w:p>
    <w:p w14:paraId="3A307F85" w14:textId="77777777" w:rsidR="00603125" w:rsidRPr="00D52ED1" w:rsidRDefault="00603125" w:rsidP="00EF1FFD">
      <w:pPr>
        <w:tabs>
          <w:tab w:val="left" w:pos="360"/>
        </w:tabs>
        <w:spacing w:before="0" w:beforeAutospacing="0" w:after="0" w:afterAutospacing="0"/>
        <w:ind w:left="360"/>
        <w:rPr>
          <w:rFonts w:asciiTheme="minorHAnsi" w:hAnsiTheme="minorHAnsi" w:cstheme="minorHAnsi"/>
          <w:color w:val="000000"/>
        </w:rPr>
      </w:pPr>
    </w:p>
    <w:p w14:paraId="1C33A4DC" w14:textId="634FD79A" w:rsidR="000A235B" w:rsidRPr="00D52ED1" w:rsidRDefault="00060BA8" w:rsidP="00EF1FFD">
      <w:pPr>
        <w:tabs>
          <w:tab w:val="left" w:pos="360"/>
        </w:tabs>
        <w:spacing w:before="0" w:beforeAutospacing="0" w:after="0" w:afterAutospacing="0"/>
        <w:ind w:left="360"/>
        <w:rPr>
          <w:rFonts w:asciiTheme="minorHAnsi" w:hAnsiTheme="minorHAnsi" w:cstheme="minorHAnsi"/>
          <w:color w:val="000000" w:themeColor="text1"/>
        </w:rPr>
      </w:pPr>
      <w:r w:rsidRPr="00D52ED1">
        <w:rPr>
          <w:rFonts w:asciiTheme="minorHAnsi" w:hAnsiTheme="minorHAnsi" w:cstheme="minorHAnsi"/>
          <w:color w:val="000000"/>
        </w:rPr>
        <w:t>The</w:t>
      </w:r>
      <w:r w:rsidR="004E2599" w:rsidRPr="00D52ED1">
        <w:rPr>
          <w:rFonts w:asciiTheme="minorHAnsi" w:hAnsiTheme="minorHAnsi" w:cstheme="minorHAnsi"/>
          <w:color w:val="000000"/>
        </w:rPr>
        <w:t xml:space="preserve"> </w:t>
      </w:r>
      <w:r w:rsidR="00F5712A" w:rsidRPr="00D52ED1">
        <w:rPr>
          <w:rFonts w:asciiTheme="minorHAnsi" w:hAnsiTheme="minorHAnsi" w:cstheme="minorHAnsi"/>
          <w:color w:val="000000"/>
        </w:rPr>
        <w:t>NIST</w:t>
      </w:r>
      <w:r w:rsidRPr="00D52ED1">
        <w:rPr>
          <w:rFonts w:asciiTheme="minorHAnsi" w:hAnsiTheme="minorHAnsi" w:cstheme="minorHAnsi"/>
          <w:color w:val="000000"/>
        </w:rPr>
        <w:t xml:space="preserve"> </w:t>
      </w:r>
      <w:r w:rsidR="00DD32B6" w:rsidRPr="00D52ED1">
        <w:rPr>
          <w:rFonts w:asciiTheme="minorHAnsi" w:hAnsiTheme="minorHAnsi" w:cstheme="minorHAnsi"/>
          <w:color w:val="000000"/>
        </w:rPr>
        <w:t>SBIR</w:t>
      </w:r>
      <w:r w:rsidR="004E2599" w:rsidRPr="00D52ED1">
        <w:rPr>
          <w:rFonts w:asciiTheme="minorHAnsi" w:hAnsiTheme="minorHAnsi" w:cstheme="minorHAnsi"/>
          <w:color w:val="000000"/>
        </w:rPr>
        <w:t xml:space="preserve"> </w:t>
      </w:r>
      <w:r w:rsidR="00DD32B6" w:rsidRPr="00D52ED1">
        <w:rPr>
          <w:rFonts w:asciiTheme="minorHAnsi" w:hAnsiTheme="minorHAnsi" w:cstheme="minorHAnsi"/>
          <w:color w:val="000000"/>
        </w:rPr>
        <w:t>p</w:t>
      </w:r>
      <w:r w:rsidR="00715680" w:rsidRPr="00D52ED1">
        <w:rPr>
          <w:rFonts w:asciiTheme="minorHAnsi" w:hAnsiTheme="minorHAnsi" w:cstheme="minorHAnsi"/>
          <w:color w:val="000000"/>
        </w:rPr>
        <w:t>rogram identifies</w:t>
      </w:r>
      <w:r w:rsidRPr="00D52ED1">
        <w:rPr>
          <w:rFonts w:asciiTheme="minorHAnsi" w:hAnsiTheme="minorHAnsi" w:cstheme="minorHAnsi"/>
          <w:color w:val="000000"/>
        </w:rPr>
        <w:t xml:space="preserve"> and solicits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in topics </w:t>
      </w:r>
      <w:r w:rsidRPr="00D52ED1">
        <w:rPr>
          <w:rFonts w:asciiTheme="minorHAnsi" w:hAnsiTheme="minorHAnsi" w:cstheme="minorHAnsi"/>
        </w:rPr>
        <w:t xml:space="preserve">that fall within NIST’s mission and allow collaboration between NIST scientists and the SBIR </w:t>
      </w:r>
      <w:r w:rsidR="000A235B" w:rsidRPr="00D52ED1">
        <w:rPr>
          <w:rFonts w:asciiTheme="minorHAnsi" w:hAnsiTheme="minorHAnsi" w:cstheme="minorHAnsi"/>
        </w:rPr>
        <w:t>awardees</w:t>
      </w:r>
      <w:r w:rsidRPr="00D52ED1">
        <w:rPr>
          <w:rFonts w:asciiTheme="minorHAnsi" w:hAnsiTheme="minorHAnsi" w:cstheme="minorHAnsi"/>
        </w:rPr>
        <w:t xml:space="preserve"> whenever possible</w:t>
      </w:r>
      <w:r w:rsidRPr="00D52ED1">
        <w:rPr>
          <w:rFonts w:asciiTheme="minorHAnsi" w:hAnsiTheme="minorHAnsi" w:cstheme="minorHAnsi"/>
          <w:color w:val="000000" w:themeColor="text1"/>
        </w:rPr>
        <w:t>.</w:t>
      </w:r>
      <w:r w:rsidR="000A235B" w:rsidRPr="00D52ED1">
        <w:rPr>
          <w:rFonts w:asciiTheme="minorHAnsi" w:hAnsiTheme="minorHAnsi" w:cstheme="minorHAnsi"/>
          <w:color w:val="000000" w:themeColor="text1"/>
        </w:rPr>
        <w:t xml:space="preserve"> In order to ensure a greater strategic alignment between the SBIR program and </w:t>
      </w:r>
      <w:r w:rsidR="00A721FA">
        <w:rPr>
          <w:rFonts w:asciiTheme="minorHAnsi" w:hAnsiTheme="minorHAnsi" w:cstheme="minorHAnsi"/>
          <w:color w:val="000000" w:themeColor="text1"/>
        </w:rPr>
        <w:t>NIST’s</w:t>
      </w:r>
      <w:r w:rsidR="000A235B" w:rsidRPr="00D52ED1">
        <w:rPr>
          <w:rFonts w:asciiTheme="minorHAnsi" w:hAnsiTheme="minorHAnsi" w:cstheme="minorHAnsi"/>
          <w:color w:val="000000" w:themeColor="text1"/>
        </w:rPr>
        <w:t xml:space="preserve"> laboratory research program</w:t>
      </w:r>
      <w:r w:rsidR="00B106B9">
        <w:rPr>
          <w:rFonts w:asciiTheme="minorHAnsi" w:hAnsiTheme="minorHAnsi" w:cstheme="minorHAnsi"/>
          <w:color w:val="000000" w:themeColor="text1"/>
        </w:rPr>
        <w:t>s</w:t>
      </w:r>
      <w:r w:rsidR="000A235B" w:rsidRPr="00D52ED1">
        <w:rPr>
          <w:rFonts w:asciiTheme="minorHAnsi" w:hAnsiTheme="minorHAnsi" w:cstheme="minorHAnsi"/>
          <w:color w:val="000000" w:themeColor="text1"/>
        </w:rPr>
        <w:t>, the SBIR topics are</w:t>
      </w:r>
      <w:r w:rsidR="00603125" w:rsidRPr="00D52ED1">
        <w:rPr>
          <w:rFonts w:asciiTheme="minorHAnsi" w:hAnsiTheme="minorHAnsi" w:cstheme="minorHAnsi"/>
          <w:color w:val="000000" w:themeColor="text1"/>
        </w:rPr>
        <w:t xml:space="preserve"> the priority </w:t>
      </w:r>
      <w:r w:rsidR="000A235B" w:rsidRPr="00D52ED1">
        <w:rPr>
          <w:rFonts w:asciiTheme="minorHAnsi" w:hAnsiTheme="minorHAnsi" w:cstheme="minorHAnsi"/>
          <w:color w:val="000000" w:themeColor="text1"/>
        </w:rPr>
        <w:t>areas identified in the NIST Programmatic Plan available at:</w:t>
      </w:r>
      <w:r w:rsidR="008631A9" w:rsidRPr="00D52ED1">
        <w:rPr>
          <w:rFonts w:asciiTheme="minorHAnsi" w:hAnsiTheme="minorHAnsi" w:cstheme="minorHAnsi"/>
          <w:color w:val="000000" w:themeColor="text1"/>
        </w:rPr>
        <w:t xml:space="preserve"> </w:t>
      </w:r>
      <w:hyperlink r:id="rId11" w:history="1">
        <w:r w:rsidR="000A235B" w:rsidRPr="00D52ED1">
          <w:rPr>
            <w:rStyle w:val="Hyperlink"/>
            <w:rFonts w:asciiTheme="minorHAnsi" w:hAnsiTheme="minorHAnsi" w:cstheme="minorHAnsi"/>
          </w:rPr>
          <w:t>http://www.nist.gov/director/planning/planning.cfm</w:t>
        </w:r>
      </w:hyperlink>
      <w:r w:rsidR="000A235B" w:rsidRPr="00D52ED1">
        <w:rPr>
          <w:rFonts w:asciiTheme="minorHAnsi" w:hAnsiTheme="minorHAnsi" w:cstheme="minorHAnsi"/>
          <w:color w:val="000000" w:themeColor="text1"/>
        </w:rPr>
        <w:t>.</w:t>
      </w:r>
    </w:p>
    <w:p w14:paraId="04484698" w14:textId="77777777"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63C8F14F" w14:textId="55A3EE10" w:rsidR="00015C4C" w:rsidRPr="00D52ED1" w:rsidRDefault="001E3F4A" w:rsidP="00EF1FFD">
      <w:pPr>
        <w:tabs>
          <w:tab w:val="left" w:pos="360"/>
        </w:tabs>
        <w:spacing w:before="0" w:beforeAutospacing="0" w:after="0" w:afterAutospacing="0"/>
        <w:ind w:left="360"/>
        <w:rPr>
          <w:rFonts w:asciiTheme="minorHAnsi" w:hAnsiTheme="minorHAnsi" w:cstheme="minorHAnsi"/>
        </w:rPr>
      </w:pPr>
      <w:r>
        <w:rPr>
          <w:rFonts w:asciiTheme="minorHAnsi" w:hAnsiTheme="minorHAnsi" w:cstheme="minorHAnsi"/>
        </w:rPr>
        <w:t>S</w:t>
      </w:r>
      <w:r w:rsidR="00C1522F" w:rsidRPr="00D52ED1">
        <w:rPr>
          <w:rFonts w:asciiTheme="minorHAnsi" w:hAnsiTheme="minorHAnsi" w:cstheme="minorHAnsi"/>
        </w:rPr>
        <w:t xml:space="preserve">ubtopics </w:t>
      </w:r>
      <w:r>
        <w:rPr>
          <w:rFonts w:asciiTheme="minorHAnsi" w:hAnsiTheme="minorHAnsi" w:cstheme="minorHAnsi"/>
        </w:rPr>
        <w:t xml:space="preserve">set forth in Section 9 of this </w:t>
      </w:r>
      <w:r w:rsidR="0000055D">
        <w:rPr>
          <w:rFonts w:asciiTheme="minorHAnsi" w:hAnsiTheme="minorHAnsi" w:cstheme="minorHAnsi"/>
        </w:rPr>
        <w:t>NOFO</w:t>
      </w:r>
      <w:r>
        <w:rPr>
          <w:rFonts w:asciiTheme="minorHAnsi" w:hAnsiTheme="minorHAnsi" w:cstheme="minorHAnsi"/>
        </w:rPr>
        <w:t xml:space="preserve"> </w:t>
      </w:r>
      <w:r w:rsidR="00C1522F" w:rsidRPr="00D52ED1">
        <w:rPr>
          <w:rFonts w:asciiTheme="minorHAnsi" w:hAnsiTheme="minorHAnsi" w:cstheme="minorHAnsi"/>
        </w:rPr>
        <w:t xml:space="preserve">are intended to cultivate private sector innovation and foster and encourage participation by minority and disadvantaged persons in technological innovation. </w:t>
      </w:r>
    </w:p>
    <w:p w14:paraId="2EDE5777" w14:textId="77777777"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7BBB298D" w14:textId="77777777" w:rsidR="00E32AB5" w:rsidRDefault="00766A9D" w:rsidP="00E32AB5">
      <w:pPr>
        <w:tabs>
          <w:tab w:val="left" w:pos="360"/>
        </w:tabs>
        <w:spacing w:before="0" w:beforeAutospacing="0" w:after="0" w:afterAutospacing="0"/>
        <w:ind w:left="360"/>
        <w:rPr>
          <w:rStyle w:val="Hyperlink"/>
          <w:rFonts w:asciiTheme="minorHAnsi" w:hAnsiTheme="minorHAnsi" w:cstheme="minorHAnsi"/>
          <w:u w:val="none"/>
        </w:rPr>
      </w:pPr>
      <w:r w:rsidRPr="00D52ED1">
        <w:rPr>
          <w:rFonts w:asciiTheme="minorHAnsi" w:hAnsiTheme="minorHAnsi" w:cstheme="minorHAnsi"/>
        </w:rPr>
        <w:lastRenderedPageBreak/>
        <w:t>In developing topics and subtopics</w:t>
      </w:r>
      <w:r w:rsidR="00AE3AAC">
        <w:rPr>
          <w:rFonts w:asciiTheme="minorHAnsi" w:hAnsiTheme="minorHAnsi" w:cstheme="minorHAnsi"/>
        </w:rPr>
        <w:t xml:space="preserve"> and when reviewing applications</w:t>
      </w:r>
      <w:r w:rsidRPr="00D52ED1">
        <w:rPr>
          <w:rFonts w:asciiTheme="minorHAnsi" w:hAnsiTheme="minorHAnsi" w:cstheme="minorHAnsi"/>
        </w:rPr>
        <w:t xml:space="preserve">, NIST </w:t>
      </w:r>
      <w:r>
        <w:rPr>
          <w:rFonts w:asciiTheme="minorHAnsi" w:hAnsiTheme="minorHAnsi" w:cstheme="minorHAnsi"/>
        </w:rPr>
        <w:t xml:space="preserve">gives high priority </w:t>
      </w:r>
      <w:r w:rsidRPr="00D52ED1">
        <w:rPr>
          <w:rFonts w:asciiTheme="minorHAnsi" w:hAnsiTheme="minorHAnsi" w:cstheme="minorHAnsi"/>
        </w:rPr>
        <w:t>to small business concerns that participate in or conduct energy efficiency or renewable energy system R&amp;D projects</w:t>
      </w:r>
      <w:r>
        <w:rPr>
          <w:rFonts w:asciiTheme="minorHAnsi" w:hAnsiTheme="minorHAnsi" w:cstheme="minorHAnsi"/>
        </w:rPr>
        <w:t xml:space="preserve">, consistent with </w:t>
      </w:r>
      <w:r w:rsidRPr="00D52ED1">
        <w:rPr>
          <w:rFonts w:asciiTheme="minorHAnsi" w:hAnsiTheme="minorHAnsi" w:cstheme="minorHAnsi"/>
        </w:rPr>
        <w:t>Executive Order (EO) 13329 (</w:t>
      </w:r>
      <w:hyperlink r:id="rId12" w:history="1">
        <w:r w:rsidRPr="00D52ED1">
          <w:rPr>
            <w:rStyle w:val="Hyperlink"/>
            <w:rFonts w:asciiTheme="minorHAnsi" w:hAnsiTheme="minorHAnsi" w:cstheme="minorHAnsi"/>
          </w:rPr>
          <w:t>http://www.gpo.gov/fdsys/pkg/FR-2004-02-26/pdf/04-4436.pdf</w:t>
        </w:r>
      </w:hyperlink>
      <w:r w:rsidRPr="00D52ED1">
        <w:rPr>
          <w:rFonts w:asciiTheme="minorHAnsi" w:hAnsiTheme="minorHAnsi" w:cstheme="minorHAnsi"/>
        </w:rPr>
        <w:t>) “Encouraging Innovation in Manufacturing</w:t>
      </w:r>
      <w:r>
        <w:rPr>
          <w:rFonts w:asciiTheme="minorHAnsi" w:hAnsiTheme="minorHAnsi" w:cstheme="minorHAnsi"/>
        </w:rPr>
        <w:t>,</w:t>
      </w:r>
      <w:r w:rsidRPr="00D52ED1">
        <w:rPr>
          <w:rFonts w:asciiTheme="minorHAnsi" w:hAnsiTheme="minorHAnsi" w:cstheme="minorHAnsi"/>
        </w:rPr>
        <w:t xml:space="preserve">” </w:t>
      </w:r>
      <w:r w:rsidR="009028C7">
        <w:rPr>
          <w:rFonts w:asciiTheme="minorHAnsi" w:hAnsiTheme="minorHAnsi" w:cstheme="minorHAnsi"/>
        </w:rPr>
        <w:t>t</w:t>
      </w:r>
      <w:r w:rsidRPr="00D52ED1">
        <w:rPr>
          <w:rFonts w:asciiTheme="minorHAnsi" w:hAnsiTheme="minorHAnsi" w:cstheme="minorHAnsi"/>
        </w:rPr>
        <w:t>he Energy Independence and Security Act of 2007 (P.L. 110-140</w:t>
      </w:r>
      <w:r>
        <w:rPr>
          <w:rFonts w:asciiTheme="minorHAnsi" w:hAnsiTheme="minorHAnsi" w:cstheme="minorHAnsi"/>
        </w:rPr>
        <w:t xml:space="preserve"> </w:t>
      </w:r>
      <w:r>
        <w:rPr>
          <w:rFonts w:asciiTheme="minorHAnsi" w:hAnsiTheme="minorHAnsi" w:cstheme="minorHAnsi"/>
          <w:color w:val="000000"/>
        </w:rPr>
        <w:t xml:space="preserve">§ </w:t>
      </w:r>
      <w:r>
        <w:rPr>
          <w:rFonts w:asciiTheme="minorHAnsi" w:hAnsiTheme="minorHAnsi" w:cstheme="minorHAnsi"/>
        </w:rPr>
        <w:t>1203(e), codified at 15 U.S.C.</w:t>
      </w:r>
      <w:r w:rsidRPr="00D67AD4">
        <w:rPr>
          <w:rFonts w:asciiTheme="minorHAnsi" w:hAnsiTheme="minorHAnsi" w:cstheme="minorHAnsi"/>
          <w:color w:val="000000"/>
        </w:rPr>
        <w:t xml:space="preserve"> </w:t>
      </w:r>
      <w:r>
        <w:rPr>
          <w:rFonts w:asciiTheme="minorHAnsi" w:hAnsiTheme="minorHAnsi" w:cstheme="minorHAnsi"/>
          <w:color w:val="000000"/>
        </w:rPr>
        <w:t xml:space="preserve">§ </w:t>
      </w:r>
      <w:r>
        <w:rPr>
          <w:rFonts w:asciiTheme="minorHAnsi" w:hAnsiTheme="minorHAnsi" w:cstheme="minorHAnsi"/>
        </w:rPr>
        <w:t>638(z)</w:t>
      </w:r>
      <w:r w:rsidRPr="00D52ED1">
        <w:rPr>
          <w:rFonts w:asciiTheme="minorHAnsi" w:hAnsiTheme="minorHAnsi" w:cstheme="minorHAnsi"/>
        </w:rPr>
        <w:t>)</w:t>
      </w:r>
      <w:r>
        <w:rPr>
          <w:rFonts w:asciiTheme="minorHAnsi" w:hAnsiTheme="minorHAnsi" w:cstheme="minorHAnsi"/>
        </w:rPr>
        <w:t xml:space="preserve">, </w:t>
      </w:r>
      <w:r w:rsidRPr="00D52ED1">
        <w:rPr>
          <w:rFonts w:asciiTheme="minorHAnsi" w:hAnsiTheme="minorHAnsi" w:cstheme="minorHAnsi"/>
        </w:rPr>
        <w:t xml:space="preserve">and the Small Business Administration (SBA) </w:t>
      </w:r>
      <w:r w:rsidR="001870AC" w:rsidRPr="001870AC">
        <w:rPr>
          <w:rFonts w:asciiTheme="minorHAnsi" w:hAnsiTheme="minorHAnsi" w:cstheme="minorHAnsi"/>
        </w:rPr>
        <w:t>SBIR Policy Directive</w:t>
      </w:r>
      <w:r w:rsidRPr="009629F6">
        <w:rPr>
          <w:rStyle w:val="Hyperlink"/>
          <w:rFonts w:asciiTheme="minorHAnsi" w:hAnsiTheme="minorHAnsi" w:cstheme="minorHAnsi"/>
          <w:u w:val="none"/>
        </w:rPr>
        <w:t xml:space="preserve">, </w:t>
      </w:r>
      <w:r>
        <w:rPr>
          <w:rFonts w:asciiTheme="minorHAnsi" w:hAnsiTheme="minorHAnsi" w:cstheme="minorHAnsi"/>
          <w:color w:val="000000"/>
        </w:rPr>
        <w:t xml:space="preserve">§ 9, </w:t>
      </w:r>
      <w:r>
        <w:rPr>
          <w:rFonts w:asciiTheme="minorHAnsi" w:hAnsiTheme="minorHAnsi" w:cstheme="minorHAnsi"/>
        </w:rPr>
        <w:t xml:space="preserve">found at </w:t>
      </w:r>
      <w:hyperlink r:id="rId13" w:history="1">
        <w:r w:rsidRPr="007A7CC7">
          <w:rPr>
            <w:rStyle w:val="Hyperlink"/>
            <w:rFonts w:asciiTheme="minorHAnsi" w:hAnsiTheme="minorHAnsi" w:cstheme="minorHAnsi"/>
          </w:rPr>
          <w:t>http://www.sbir.gov/sites/default/files/sbir_pd_with_1-8-14_amendments_2-24-14.pdf</w:t>
        </w:r>
      </w:hyperlink>
      <w:r w:rsidRPr="00E32AB5">
        <w:rPr>
          <w:rStyle w:val="Hyperlink"/>
          <w:rFonts w:asciiTheme="minorHAnsi" w:hAnsiTheme="minorHAnsi" w:cstheme="minorHAnsi"/>
          <w:u w:val="none"/>
        </w:rPr>
        <w:t>.</w:t>
      </w:r>
      <w:bookmarkStart w:id="5" w:name="book1_01_01"/>
      <w:bookmarkEnd w:id="5"/>
    </w:p>
    <w:p w14:paraId="6A360DF1" w14:textId="77777777" w:rsidR="00E32AB5" w:rsidRDefault="00E32AB5" w:rsidP="00E32AB5">
      <w:pPr>
        <w:tabs>
          <w:tab w:val="left" w:pos="360"/>
        </w:tabs>
        <w:spacing w:before="0" w:beforeAutospacing="0" w:after="0" w:afterAutospacing="0"/>
        <w:ind w:left="360"/>
        <w:rPr>
          <w:rStyle w:val="Hyperlink"/>
          <w:rFonts w:asciiTheme="minorHAnsi" w:hAnsiTheme="minorHAnsi" w:cstheme="minorHAnsi"/>
          <w:u w:val="none"/>
        </w:rPr>
      </w:pPr>
    </w:p>
    <w:p w14:paraId="7A99EA53" w14:textId="12A86F94" w:rsidR="00E32AB5" w:rsidRDefault="00E32AB5" w:rsidP="00E32AB5">
      <w:pPr>
        <w:tabs>
          <w:tab w:val="left" w:pos="360"/>
        </w:tabs>
        <w:spacing w:before="0" w:beforeAutospacing="0" w:after="0" w:afterAutospacing="0"/>
        <w:ind w:left="360"/>
        <w:rPr>
          <w:rFonts w:asciiTheme="minorHAnsi" w:hAnsiTheme="minorHAnsi"/>
        </w:rPr>
      </w:pPr>
      <w:r w:rsidRPr="00E32AB5">
        <w:rPr>
          <w:rFonts w:asciiTheme="minorHAnsi" w:hAnsiTheme="minorHAnsi"/>
        </w:rPr>
        <w:t>For any SBIR award for a subtopic that requires a license to use a NIST-owned invention covered by a patent or patent application, the SBIR awardee will need to contact NIST’s Technology Partnership</w:t>
      </w:r>
      <w:r w:rsidR="006A3DCA">
        <w:rPr>
          <w:rFonts w:asciiTheme="minorHAnsi" w:hAnsiTheme="minorHAnsi"/>
        </w:rPr>
        <w:t>s</w:t>
      </w:r>
      <w:r w:rsidRPr="00E32AB5">
        <w:rPr>
          <w:rFonts w:asciiTheme="minorHAnsi" w:hAnsiTheme="minorHAnsi"/>
        </w:rPr>
        <w:t xml:space="preserve"> Office for a license to use the NIST-owned invention</w:t>
      </w:r>
      <w:r w:rsidR="00CD1D06">
        <w:rPr>
          <w:rFonts w:asciiTheme="minorHAnsi" w:hAnsiTheme="minorHAnsi"/>
        </w:rPr>
        <w:t>, if it has not done so already</w:t>
      </w:r>
      <w:r w:rsidRPr="00E32AB5">
        <w:rPr>
          <w:rFonts w:asciiTheme="minorHAnsi" w:hAnsiTheme="minorHAnsi"/>
        </w:rPr>
        <w:t>. Such awardees will be granted a non-exclusive research license and will be given the opportunity to negotiate a non-exclusive or an exclusive commercialization license to the NIST-owned invention, in accordance with the Federal patent licensing regulations, set forth in 37 C.F.R. Part 404, and to the extent that such NIST-owned invention is available for licensing and has not otherwise been exclusively licen</w:t>
      </w:r>
      <w:r w:rsidR="004E3B17">
        <w:rPr>
          <w:rFonts w:asciiTheme="minorHAnsi" w:hAnsiTheme="minorHAnsi"/>
        </w:rPr>
        <w:t>sed to another party.</w:t>
      </w:r>
      <w:r w:rsidRPr="00E32AB5">
        <w:rPr>
          <w:rFonts w:asciiTheme="minorHAnsi" w:hAnsiTheme="minorHAnsi"/>
        </w:rPr>
        <w:t xml:space="preserve"> It is the goal of this program to position the SBIR awardee to use and build upon such licensed NIST-owned invention with the awardee’s own innovation to develop a commercially viable product based on the NIST-owned invention.</w:t>
      </w:r>
    </w:p>
    <w:p w14:paraId="693D4ED7" w14:textId="77777777" w:rsidR="00E32AB5" w:rsidRPr="00E32AB5" w:rsidRDefault="00E32AB5" w:rsidP="00E32AB5">
      <w:pPr>
        <w:tabs>
          <w:tab w:val="left" w:pos="360"/>
        </w:tabs>
        <w:spacing w:before="0" w:beforeAutospacing="0" w:after="0" w:afterAutospacing="0"/>
        <w:ind w:left="360"/>
        <w:rPr>
          <w:rFonts w:asciiTheme="minorHAnsi" w:hAnsiTheme="minorHAnsi" w:cstheme="minorHAnsi"/>
        </w:rPr>
      </w:pPr>
    </w:p>
    <w:p w14:paraId="6204FBF0" w14:textId="77777777" w:rsidR="008F5218" w:rsidRPr="00D52ED1" w:rsidRDefault="00482AAC" w:rsidP="00EF1FFD">
      <w:pPr>
        <w:pStyle w:val="CM47"/>
        <w:spacing w:before="0" w:beforeAutospacing="0" w:after="0" w:afterAutospacing="0"/>
        <w:ind w:left="360"/>
        <w:outlineLvl w:val="1"/>
        <w:rPr>
          <w:rFonts w:asciiTheme="minorHAnsi" w:hAnsiTheme="minorHAnsi" w:cstheme="minorHAnsi"/>
          <w:color w:val="0070C0"/>
        </w:rPr>
      </w:pPr>
      <w:bookmarkStart w:id="6" w:name="book1_02"/>
      <w:bookmarkStart w:id="7" w:name="_Toc473537988"/>
      <w:bookmarkEnd w:id="6"/>
      <w:r w:rsidRPr="00D52ED1">
        <w:rPr>
          <w:rFonts w:asciiTheme="minorHAnsi" w:hAnsiTheme="minorHAnsi" w:cstheme="minorHAnsi"/>
          <w:b/>
          <w:bCs/>
          <w:color w:val="0070C0"/>
        </w:rPr>
        <w:t>1.02 Three-Phase Program</w:t>
      </w:r>
      <w:bookmarkEnd w:id="7"/>
      <w:r w:rsidRPr="00D52ED1">
        <w:rPr>
          <w:rFonts w:asciiTheme="minorHAnsi" w:hAnsiTheme="minorHAnsi" w:cstheme="minorHAnsi"/>
          <w:b/>
          <w:bCs/>
          <w:color w:val="0070C0"/>
        </w:rPr>
        <w:t xml:space="preserve"> </w:t>
      </w:r>
    </w:p>
    <w:p w14:paraId="6891056A" w14:textId="77777777" w:rsidR="00117328" w:rsidRDefault="00117328" w:rsidP="00EF1FFD">
      <w:pPr>
        <w:pStyle w:val="CM47"/>
        <w:spacing w:before="0" w:beforeAutospacing="0" w:after="0" w:afterAutospacing="0"/>
        <w:ind w:left="360"/>
        <w:rPr>
          <w:rFonts w:asciiTheme="minorHAnsi" w:hAnsiTheme="minorHAnsi" w:cstheme="minorHAnsi"/>
          <w:color w:val="000000"/>
        </w:rPr>
      </w:pPr>
    </w:p>
    <w:p w14:paraId="74420113" w14:textId="0FDAB0EB" w:rsidR="008F5218" w:rsidRPr="00D52ED1" w:rsidRDefault="00C20672"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color w:val="000000"/>
        </w:rPr>
        <w:t>The SBIR statute</w:t>
      </w:r>
      <w:r w:rsidRPr="00D52ED1" w:rsidDel="00C20672">
        <w:rPr>
          <w:rFonts w:asciiTheme="minorHAnsi" w:hAnsiTheme="minorHAnsi" w:cstheme="minorHAnsi"/>
          <w:color w:val="000000"/>
        </w:rPr>
        <w:t xml:space="preserve"> </w:t>
      </w:r>
      <w:r w:rsidR="00122038" w:rsidRPr="00D52ED1">
        <w:rPr>
          <w:rFonts w:asciiTheme="minorHAnsi" w:hAnsiTheme="minorHAnsi" w:cstheme="minorHAnsi"/>
          <w:color w:val="000000"/>
        </w:rPr>
        <w:t xml:space="preserve">(15 U.S.C. </w:t>
      </w:r>
      <w:r w:rsidR="00AF1304">
        <w:rPr>
          <w:rFonts w:asciiTheme="minorHAnsi" w:hAnsiTheme="minorHAnsi" w:cstheme="minorHAnsi"/>
          <w:color w:val="000000"/>
        </w:rPr>
        <w:t xml:space="preserve">§ </w:t>
      </w:r>
      <w:r w:rsidR="00122038" w:rsidRPr="00D52ED1">
        <w:rPr>
          <w:rFonts w:asciiTheme="minorHAnsi" w:hAnsiTheme="minorHAnsi" w:cstheme="minorHAnsi"/>
          <w:color w:val="000000"/>
        </w:rPr>
        <w:t xml:space="preserve">638) </w:t>
      </w:r>
      <w:r w:rsidR="00482AAC" w:rsidRPr="00D52ED1">
        <w:rPr>
          <w:rFonts w:asciiTheme="minorHAnsi" w:hAnsiTheme="minorHAnsi" w:cstheme="minorHAnsi"/>
          <w:color w:val="000000"/>
        </w:rPr>
        <w:t>requires the Department of Commerce</w:t>
      </w:r>
      <w:r w:rsidR="007D1E21" w:rsidRPr="00D52ED1">
        <w:rPr>
          <w:rFonts w:asciiTheme="minorHAnsi" w:hAnsiTheme="minorHAnsi" w:cstheme="minorHAnsi"/>
          <w:color w:val="000000"/>
        </w:rPr>
        <w:t xml:space="preserve"> (DoC)</w:t>
      </w:r>
      <w:r w:rsidR="00482AAC" w:rsidRPr="00D52ED1">
        <w:rPr>
          <w:rFonts w:asciiTheme="minorHAnsi" w:hAnsiTheme="minorHAnsi" w:cstheme="minorHAnsi"/>
          <w:color w:val="000000"/>
        </w:rPr>
        <w:t xml:space="preserve"> to establish a three-phase SBIR program by reserving a percentage of its extramural R&amp;D budget to be awarded to small business concerns for innovation research. </w:t>
      </w:r>
      <w:r w:rsidR="000F7FBF" w:rsidRPr="00D52ED1">
        <w:rPr>
          <w:rFonts w:asciiTheme="minorHAnsi" w:hAnsiTheme="minorHAnsi" w:cstheme="minorHAnsi"/>
          <w:color w:val="000000"/>
        </w:rPr>
        <w:t xml:space="preserve">SBIR </w:t>
      </w:r>
      <w:r w:rsidR="00BA05EB" w:rsidRPr="00D52ED1">
        <w:rPr>
          <w:rFonts w:asciiTheme="minorHAnsi" w:hAnsiTheme="minorHAnsi" w:cstheme="minorHAnsi"/>
          <w:color w:val="000000"/>
        </w:rPr>
        <w:t>p</w:t>
      </w:r>
      <w:r w:rsidR="00603125" w:rsidRPr="00D52ED1">
        <w:rPr>
          <w:rFonts w:asciiTheme="minorHAnsi" w:hAnsiTheme="minorHAnsi" w:cstheme="minorHAnsi"/>
          <w:color w:val="000000"/>
        </w:rPr>
        <w:t xml:space="preserve">olicy is provided by the SBA </w:t>
      </w:r>
      <w:r w:rsidR="000F7FBF" w:rsidRPr="00D52ED1">
        <w:rPr>
          <w:rFonts w:asciiTheme="minorHAnsi" w:hAnsiTheme="minorHAnsi" w:cstheme="minorHAnsi"/>
          <w:color w:val="000000"/>
        </w:rPr>
        <w:t xml:space="preserve">through the </w:t>
      </w:r>
      <w:hyperlink r:id="rId14" w:history="1">
        <w:r w:rsidR="003A500C" w:rsidRPr="00D52ED1">
          <w:rPr>
            <w:rStyle w:val="Hyperlink"/>
            <w:rFonts w:asciiTheme="minorHAnsi" w:hAnsiTheme="minorHAnsi" w:cstheme="minorHAnsi"/>
          </w:rPr>
          <w:t xml:space="preserve">SBIR </w:t>
        </w:r>
        <w:r w:rsidR="000F7FBF" w:rsidRPr="00D52ED1">
          <w:rPr>
            <w:rStyle w:val="Hyperlink"/>
            <w:rFonts w:asciiTheme="minorHAnsi" w:hAnsiTheme="minorHAnsi" w:cstheme="minorHAnsi"/>
          </w:rPr>
          <w:t>Policy Directive</w:t>
        </w:r>
      </w:hyperlink>
      <w:r w:rsidR="000F7FBF" w:rsidRPr="00D52ED1">
        <w:rPr>
          <w:rFonts w:asciiTheme="minorHAnsi" w:hAnsiTheme="minorHAnsi" w:cstheme="minorHAnsi"/>
          <w:color w:val="000000"/>
        </w:rPr>
        <w:t>.</w:t>
      </w:r>
    </w:p>
    <w:p w14:paraId="23301C68" w14:textId="77777777" w:rsidR="00900C5F" w:rsidRPr="00D52ED1" w:rsidRDefault="00900C5F" w:rsidP="00EF1FFD">
      <w:pPr>
        <w:pStyle w:val="Default"/>
        <w:widowControl/>
        <w:adjustRightInd/>
        <w:spacing w:before="0" w:beforeAutospacing="0" w:after="0" w:afterAutospacing="0"/>
        <w:ind w:left="360"/>
        <w:rPr>
          <w:rFonts w:asciiTheme="minorHAnsi" w:hAnsiTheme="minorHAnsi" w:cstheme="minorHAnsi"/>
        </w:rPr>
      </w:pPr>
    </w:p>
    <w:p w14:paraId="07BE87D8" w14:textId="7D01643F" w:rsidR="00C20672" w:rsidRPr="00061328" w:rsidRDefault="00C20672" w:rsidP="00EF1FFD">
      <w:pPr>
        <w:pStyle w:val="Default"/>
        <w:widowControl/>
        <w:adjustRightInd/>
        <w:spacing w:before="0" w:beforeAutospacing="0" w:after="0" w:afterAutospacing="0"/>
        <w:ind w:left="360"/>
        <w:rPr>
          <w:rFonts w:asciiTheme="minorHAnsi" w:hAnsiTheme="minorHAnsi"/>
          <w:color w:val="auto"/>
        </w:rPr>
      </w:pPr>
      <w:r w:rsidRPr="00D52ED1">
        <w:rPr>
          <w:rFonts w:asciiTheme="minorHAnsi" w:hAnsiTheme="minorHAnsi" w:cstheme="minorHAnsi"/>
        </w:rPr>
        <w:t xml:space="preserve">The funding vehicles for NIST’s SBIR program in both Phase I and Phase II are cooperative agreements. </w:t>
      </w:r>
      <w:r w:rsidRPr="00D52ED1">
        <w:rPr>
          <w:rFonts w:asciiTheme="minorHAnsi" w:hAnsiTheme="minorHAnsi" w:cstheme="minorHAnsi"/>
          <w:bCs/>
        </w:rPr>
        <w:t xml:space="preserve">NIST’s authority to implement its SBIR program through cooperative agreements is 15 U.S.C. </w:t>
      </w:r>
      <w:r w:rsidR="00AF1304">
        <w:rPr>
          <w:rFonts w:asciiTheme="minorHAnsi" w:hAnsiTheme="minorHAnsi" w:cstheme="minorHAnsi"/>
          <w:bCs/>
        </w:rPr>
        <w:t xml:space="preserve">§ </w:t>
      </w:r>
      <w:r w:rsidRPr="00D52ED1">
        <w:rPr>
          <w:rFonts w:asciiTheme="minorHAnsi" w:hAnsiTheme="minorHAnsi" w:cstheme="minorHAnsi"/>
          <w:bCs/>
        </w:rPr>
        <w:t>272(b)</w:t>
      </w:r>
      <w:r w:rsidR="003557D2">
        <w:rPr>
          <w:rFonts w:asciiTheme="minorHAnsi" w:hAnsiTheme="minorHAnsi" w:cstheme="minorHAnsi"/>
          <w:bCs/>
        </w:rPr>
        <w:t>(4).</w:t>
      </w:r>
      <w:r w:rsidR="00C210FA">
        <w:rPr>
          <w:rFonts w:asciiTheme="minorHAnsi" w:hAnsiTheme="minorHAnsi" w:cstheme="minorHAnsi"/>
          <w:bCs/>
        </w:rPr>
        <w:t xml:space="preserve"> </w:t>
      </w:r>
      <w:r w:rsidR="003557D2">
        <w:rPr>
          <w:rFonts w:asciiTheme="minorHAnsi" w:hAnsiTheme="minorHAnsi" w:cstheme="minorHAnsi"/>
          <w:bCs/>
        </w:rPr>
        <w:t xml:space="preserve">NIST programmatic authorities for the subtopics listed in this </w:t>
      </w:r>
      <w:r w:rsidR="0000055D">
        <w:rPr>
          <w:rFonts w:asciiTheme="minorHAnsi" w:hAnsiTheme="minorHAnsi" w:cstheme="minorHAnsi"/>
          <w:bCs/>
        </w:rPr>
        <w:t>NOFO</w:t>
      </w:r>
      <w:r w:rsidR="003557D2">
        <w:rPr>
          <w:rFonts w:asciiTheme="minorHAnsi" w:hAnsiTheme="minorHAnsi" w:cstheme="minorHAnsi"/>
          <w:bCs/>
        </w:rPr>
        <w:t xml:space="preserve"> are found at 15 </w:t>
      </w:r>
      <w:r w:rsidR="00906501">
        <w:rPr>
          <w:rFonts w:asciiTheme="minorHAnsi" w:hAnsiTheme="minorHAnsi" w:cstheme="minorHAnsi"/>
          <w:bCs/>
        </w:rPr>
        <w:t>U.S.C. § 272(</w:t>
      </w:r>
      <w:r w:rsidR="003557D2">
        <w:rPr>
          <w:rFonts w:asciiTheme="minorHAnsi" w:hAnsiTheme="minorHAnsi" w:cstheme="minorHAnsi"/>
          <w:bCs/>
        </w:rPr>
        <w:t>b</w:t>
      </w:r>
      <w:r w:rsidR="00906501">
        <w:rPr>
          <w:rFonts w:asciiTheme="minorHAnsi" w:hAnsiTheme="minorHAnsi" w:cstheme="minorHAnsi"/>
          <w:bCs/>
        </w:rPr>
        <w:t>)</w:t>
      </w:r>
      <w:r w:rsidR="003557D2">
        <w:rPr>
          <w:rFonts w:asciiTheme="minorHAnsi" w:hAnsiTheme="minorHAnsi" w:cstheme="minorHAnsi"/>
          <w:bCs/>
        </w:rPr>
        <w:t xml:space="preserve"> and </w:t>
      </w:r>
      <w:r w:rsidR="00906501">
        <w:rPr>
          <w:rFonts w:asciiTheme="minorHAnsi" w:hAnsiTheme="minorHAnsi" w:cstheme="minorHAnsi"/>
          <w:bCs/>
        </w:rPr>
        <w:t>(</w:t>
      </w:r>
      <w:r w:rsidR="003557D2">
        <w:rPr>
          <w:rFonts w:asciiTheme="minorHAnsi" w:hAnsiTheme="minorHAnsi" w:cstheme="minorHAnsi"/>
          <w:bCs/>
        </w:rPr>
        <w:t>c</w:t>
      </w:r>
      <w:r w:rsidR="00906501">
        <w:rPr>
          <w:rFonts w:asciiTheme="minorHAnsi" w:hAnsiTheme="minorHAnsi" w:cstheme="minorHAnsi"/>
          <w:bCs/>
        </w:rPr>
        <w:t>)</w:t>
      </w:r>
      <w:r w:rsidR="003557D2">
        <w:rPr>
          <w:rFonts w:asciiTheme="minorHAnsi" w:hAnsiTheme="minorHAnsi" w:cstheme="minorHAnsi"/>
          <w:bCs/>
        </w:rPr>
        <w:t>.</w:t>
      </w:r>
      <w:r w:rsidR="00C210FA">
        <w:rPr>
          <w:rFonts w:asciiTheme="minorHAnsi" w:hAnsiTheme="minorHAnsi" w:cstheme="minorHAnsi"/>
          <w:bCs/>
        </w:rPr>
        <w:t xml:space="preserve"> </w:t>
      </w:r>
      <w:r w:rsidRPr="00D52ED1">
        <w:rPr>
          <w:rFonts w:asciiTheme="minorHAnsi" w:hAnsiTheme="minorHAnsi"/>
          <w:color w:val="auto"/>
        </w:rPr>
        <w:t xml:space="preserve">The nature of NIST’s “substantial involvement” will generally be collaboration with the awardees in carrying out the scope of work. </w:t>
      </w:r>
      <w:r w:rsidRPr="00061328">
        <w:rPr>
          <w:rFonts w:asciiTheme="minorHAnsi" w:hAnsiTheme="minorHAnsi"/>
          <w:color w:val="auto"/>
        </w:rPr>
        <w:t>Grants and agreements administrati</w:t>
      </w:r>
      <w:r w:rsidR="00006228" w:rsidRPr="00061328">
        <w:rPr>
          <w:rFonts w:asciiTheme="minorHAnsi" w:hAnsiTheme="minorHAnsi"/>
          <w:color w:val="auto"/>
        </w:rPr>
        <w:t>ve</w:t>
      </w:r>
      <w:r w:rsidR="00020295" w:rsidRPr="00061328">
        <w:rPr>
          <w:rFonts w:asciiTheme="minorHAnsi" w:hAnsiTheme="minorHAnsi"/>
          <w:color w:val="auto"/>
        </w:rPr>
        <w:t xml:space="preserve"> requirements </w:t>
      </w:r>
      <w:r w:rsidR="00EE79D7" w:rsidRPr="00061328">
        <w:rPr>
          <w:rFonts w:asciiTheme="minorHAnsi" w:hAnsiTheme="minorHAnsi"/>
          <w:color w:val="auto"/>
        </w:rPr>
        <w:t xml:space="preserve">set forth </w:t>
      </w:r>
      <w:r w:rsidR="00020295" w:rsidRPr="00061328">
        <w:rPr>
          <w:rFonts w:asciiTheme="minorHAnsi" w:hAnsiTheme="minorHAnsi"/>
          <w:color w:val="auto"/>
        </w:rPr>
        <w:t xml:space="preserve">at </w:t>
      </w:r>
      <w:r w:rsidR="00D72844" w:rsidRPr="00061328">
        <w:rPr>
          <w:rFonts w:asciiTheme="minorHAnsi" w:hAnsiTheme="minorHAnsi"/>
          <w:color w:val="auto"/>
        </w:rPr>
        <w:t>2 C</w:t>
      </w:r>
      <w:r w:rsidR="003557D2" w:rsidRPr="00061328">
        <w:rPr>
          <w:rFonts w:asciiTheme="minorHAnsi" w:hAnsiTheme="minorHAnsi"/>
          <w:color w:val="auto"/>
        </w:rPr>
        <w:t>.</w:t>
      </w:r>
      <w:r w:rsidR="00D72844" w:rsidRPr="00061328">
        <w:rPr>
          <w:rFonts w:asciiTheme="minorHAnsi" w:hAnsiTheme="minorHAnsi"/>
          <w:color w:val="auto"/>
        </w:rPr>
        <w:t>F</w:t>
      </w:r>
      <w:r w:rsidR="003557D2" w:rsidRPr="00061328">
        <w:rPr>
          <w:rFonts w:asciiTheme="minorHAnsi" w:hAnsiTheme="minorHAnsi"/>
          <w:color w:val="auto"/>
        </w:rPr>
        <w:t>.</w:t>
      </w:r>
      <w:r w:rsidR="00D72844" w:rsidRPr="00061328">
        <w:rPr>
          <w:rFonts w:asciiTheme="minorHAnsi" w:hAnsiTheme="minorHAnsi"/>
          <w:color w:val="auto"/>
        </w:rPr>
        <w:t>R</w:t>
      </w:r>
      <w:r w:rsidR="003557D2" w:rsidRPr="00061328">
        <w:rPr>
          <w:rFonts w:asciiTheme="minorHAnsi" w:hAnsiTheme="minorHAnsi"/>
          <w:color w:val="auto"/>
        </w:rPr>
        <w:t>.</w:t>
      </w:r>
      <w:r w:rsidR="00D72844" w:rsidRPr="00061328">
        <w:rPr>
          <w:rFonts w:asciiTheme="minorHAnsi" w:hAnsiTheme="minorHAnsi"/>
          <w:color w:val="auto"/>
        </w:rPr>
        <w:t xml:space="preserve"> Part 200 </w:t>
      </w:r>
      <w:r w:rsidRPr="00061328">
        <w:rPr>
          <w:rFonts w:asciiTheme="minorHAnsi" w:hAnsiTheme="minorHAnsi"/>
          <w:color w:val="auto"/>
        </w:rPr>
        <w:t>will apply to NIST SBIR awards</w:t>
      </w:r>
      <w:r w:rsidR="00006228" w:rsidRPr="00061328">
        <w:rPr>
          <w:rFonts w:asciiTheme="minorHAnsi" w:hAnsiTheme="minorHAnsi"/>
          <w:color w:val="auto"/>
        </w:rPr>
        <w:t>.</w:t>
      </w:r>
      <w:r w:rsidRPr="00061328">
        <w:rPr>
          <w:rFonts w:asciiTheme="minorHAnsi" w:hAnsiTheme="minorHAnsi"/>
          <w:color w:val="auto"/>
        </w:rPr>
        <w:t xml:space="preserve"> </w:t>
      </w:r>
    </w:p>
    <w:p w14:paraId="336E1694" w14:textId="77777777" w:rsidR="00900C5F" w:rsidRPr="00D52ED1" w:rsidRDefault="009D3DC5" w:rsidP="00EF1FFD">
      <w:pPr>
        <w:pStyle w:val="CM47"/>
        <w:tabs>
          <w:tab w:val="left" w:pos="360"/>
        </w:tabs>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 </w:t>
      </w:r>
    </w:p>
    <w:p w14:paraId="2164EC95" w14:textId="36E502DA" w:rsidR="00482AAC" w:rsidRPr="00EF1FFD" w:rsidRDefault="00BD4FD4" w:rsidP="00EF1FFD">
      <w:pPr>
        <w:pStyle w:val="CM47"/>
        <w:tabs>
          <w:tab w:val="left" w:pos="360"/>
        </w:tabs>
        <w:spacing w:before="0" w:beforeAutospacing="0" w:after="0" w:afterAutospacing="0"/>
        <w:ind w:left="360"/>
        <w:rPr>
          <w:rFonts w:asciiTheme="minorHAnsi" w:hAnsiTheme="minorHAnsi" w:cstheme="minorHAnsi"/>
          <w:color w:val="0070C0"/>
        </w:rPr>
      </w:pPr>
      <w:bookmarkStart w:id="8" w:name="book1_02_01"/>
      <w:bookmarkEnd w:id="8"/>
      <w:r w:rsidRPr="00EF1FFD">
        <w:rPr>
          <w:rFonts w:asciiTheme="minorHAnsi" w:hAnsiTheme="minorHAnsi" w:cstheme="minorHAnsi"/>
          <w:b/>
          <w:bCs/>
          <w:color w:val="0070C0"/>
        </w:rPr>
        <w:t>1</w:t>
      </w:r>
      <w:r w:rsidR="00482AAC" w:rsidRPr="00EF1FFD">
        <w:rPr>
          <w:rFonts w:asciiTheme="minorHAnsi" w:hAnsiTheme="minorHAnsi" w:cstheme="minorHAnsi"/>
          <w:b/>
          <w:bCs/>
          <w:color w:val="0070C0"/>
        </w:rPr>
        <w:t xml:space="preserve">.02.01 Phase </w:t>
      </w:r>
      <w:r w:rsidR="00891DA9" w:rsidRPr="00EF1FFD">
        <w:rPr>
          <w:rFonts w:asciiTheme="minorHAnsi" w:hAnsiTheme="minorHAnsi" w:cstheme="minorHAnsi"/>
          <w:b/>
          <w:bCs/>
          <w:color w:val="0070C0"/>
        </w:rPr>
        <w:t xml:space="preserve">I </w:t>
      </w:r>
      <w:r w:rsidR="00482AAC" w:rsidRPr="00EF1FFD">
        <w:rPr>
          <w:rFonts w:asciiTheme="minorHAnsi" w:hAnsiTheme="minorHAnsi" w:cstheme="minorHAnsi"/>
          <w:b/>
          <w:bCs/>
          <w:color w:val="0070C0"/>
        </w:rPr>
        <w:t xml:space="preserve">- Feasibility Research </w:t>
      </w:r>
    </w:p>
    <w:p w14:paraId="210E3DD4" w14:textId="77777777" w:rsidR="00117328" w:rsidRDefault="00117328" w:rsidP="00EF1FFD">
      <w:pPr>
        <w:pStyle w:val="CM12"/>
        <w:spacing w:before="0" w:beforeAutospacing="0" w:after="0" w:afterAutospacing="0" w:line="240" w:lineRule="auto"/>
        <w:ind w:left="360" w:right="358"/>
        <w:rPr>
          <w:rFonts w:asciiTheme="minorHAnsi" w:hAnsiTheme="minorHAnsi" w:cstheme="minorHAnsi"/>
          <w:color w:val="000000"/>
        </w:rPr>
      </w:pPr>
    </w:p>
    <w:p w14:paraId="37D4C82D" w14:textId="6C58DC17" w:rsidR="00FE09D3" w:rsidRDefault="00482AAC" w:rsidP="00EF1FFD">
      <w:pPr>
        <w:pStyle w:val="CM12"/>
        <w:spacing w:before="0" w:beforeAutospacing="0" w:after="0" w:afterAutospacing="0" w:line="240" w:lineRule="auto"/>
        <w:ind w:left="360" w:right="358"/>
        <w:rPr>
          <w:rFonts w:asciiTheme="minorHAnsi" w:hAnsiTheme="minorHAnsi" w:cstheme="minorHAnsi"/>
          <w:color w:val="000000"/>
        </w:rPr>
      </w:pPr>
      <w:r w:rsidRPr="00D52ED1">
        <w:rPr>
          <w:rFonts w:asciiTheme="minorHAnsi" w:hAnsiTheme="minorHAnsi" w:cstheme="minorHAnsi"/>
          <w:color w:val="000000"/>
        </w:rPr>
        <w:t xml:space="preserve">The purpose of Phase </w:t>
      </w:r>
      <w:r w:rsidR="00891DA9" w:rsidRPr="00D52ED1">
        <w:rPr>
          <w:rFonts w:asciiTheme="minorHAnsi" w:hAnsiTheme="minorHAnsi" w:cstheme="minorHAnsi"/>
          <w:color w:val="000000"/>
        </w:rPr>
        <w:t xml:space="preserve">I </w:t>
      </w:r>
      <w:r w:rsidRPr="00D52ED1">
        <w:rPr>
          <w:rFonts w:asciiTheme="minorHAnsi" w:hAnsiTheme="minorHAnsi" w:cstheme="minorHAnsi"/>
          <w:color w:val="000000"/>
        </w:rPr>
        <w:t xml:space="preserve">is </w:t>
      </w:r>
      <w:r w:rsidR="00E46AFF" w:rsidRPr="00D52ED1">
        <w:rPr>
          <w:rFonts w:asciiTheme="minorHAnsi" w:hAnsiTheme="minorHAnsi" w:cstheme="minorHAnsi"/>
          <w:color w:val="000000"/>
        </w:rPr>
        <w:t xml:space="preserve">for NIST </w:t>
      </w:r>
      <w:r w:rsidRPr="00D52ED1">
        <w:rPr>
          <w:rFonts w:asciiTheme="minorHAnsi" w:hAnsiTheme="minorHAnsi" w:cstheme="minorHAnsi"/>
          <w:color w:val="000000"/>
        </w:rPr>
        <w:t>to determine the technical feasibility of the research</w:t>
      </w:r>
      <w:r w:rsidR="00495B29" w:rsidRPr="00D52ED1">
        <w:rPr>
          <w:rFonts w:asciiTheme="minorHAnsi" w:hAnsiTheme="minorHAnsi" w:cstheme="minorHAnsi"/>
          <w:color w:val="000000"/>
        </w:rPr>
        <w:t>,</w:t>
      </w:r>
      <w:r w:rsidRPr="00D52ED1">
        <w:rPr>
          <w:rFonts w:asciiTheme="minorHAnsi" w:hAnsiTheme="minorHAnsi" w:cstheme="minorHAnsi"/>
          <w:color w:val="000000"/>
        </w:rPr>
        <w:t xml:space="preserve"> </w:t>
      </w:r>
      <w:r w:rsidR="00495B29" w:rsidRPr="00D52ED1">
        <w:rPr>
          <w:rFonts w:asciiTheme="minorHAnsi" w:hAnsiTheme="minorHAnsi" w:cstheme="minorHAnsi"/>
          <w:color w:val="000000"/>
        </w:rPr>
        <w:t xml:space="preserve">preliminary commercialization potential of the proposed effort, and </w:t>
      </w:r>
      <w:r w:rsidRPr="00D52ED1">
        <w:rPr>
          <w:rFonts w:asciiTheme="minorHAnsi" w:hAnsiTheme="minorHAnsi" w:cstheme="minorHAnsi"/>
          <w:color w:val="000000"/>
        </w:rPr>
        <w:t xml:space="preserve">the quality of </w:t>
      </w:r>
      <w:r w:rsidR="00E46AFF" w:rsidRPr="00D52ED1">
        <w:rPr>
          <w:rFonts w:asciiTheme="minorHAnsi" w:hAnsiTheme="minorHAnsi" w:cstheme="minorHAnsi"/>
          <w:color w:val="000000"/>
        </w:rPr>
        <w:t xml:space="preserve">the awardee’s </w:t>
      </w:r>
      <w:r w:rsidRPr="00D52ED1">
        <w:rPr>
          <w:rFonts w:asciiTheme="minorHAnsi" w:hAnsiTheme="minorHAnsi" w:cstheme="minorHAnsi"/>
          <w:color w:val="000000"/>
        </w:rPr>
        <w:t>performance</w:t>
      </w:r>
      <w:r w:rsidR="00E46AFF" w:rsidRPr="00D52ED1">
        <w:rPr>
          <w:rFonts w:asciiTheme="minorHAnsi" w:hAnsiTheme="minorHAnsi" w:cstheme="minorHAnsi"/>
          <w:color w:val="000000"/>
        </w:rPr>
        <w:t>.</w:t>
      </w:r>
      <w:r w:rsidRPr="00D52ED1">
        <w:rPr>
          <w:rFonts w:asciiTheme="minorHAnsi" w:hAnsiTheme="minorHAnsi" w:cstheme="minorHAnsi"/>
          <w:color w:val="000000"/>
        </w:rPr>
        <w:t xml:space="preserve"> </w:t>
      </w:r>
      <w:r w:rsidR="00C20672" w:rsidRPr="00D52ED1">
        <w:rPr>
          <w:rFonts w:asciiTheme="minorHAnsi" w:hAnsiTheme="minorHAnsi" w:cstheme="minorHAnsi"/>
          <w:color w:val="000000"/>
        </w:rPr>
        <w:t>Therefore,</w:t>
      </w:r>
      <w:r w:rsidRPr="00D52ED1">
        <w:rPr>
          <w:rFonts w:asciiTheme="minorHAnsi" w:hAnsiTheme="minorHAnsi" w:cstheme="minorHAnsi"/>
          <w:color w:val="000000"/>
        </w:rPr>
        <w:t xml:space="preserve"> 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should concentrate on </w:t>
      </w:r>
      <w:r w:rsidR="00E46AFF" w:rsidRPr="00D52ED1">
        <w:rPr>
          <w:rFonts w:asciiTheme="minorHAnsi" w:hAnsiTheme="minorHAnsi" w:cstheme="minorHAnsi"/>
          <w:color w:val="000000"/>
        </w:rPr>
        <w:t xml:space="preserve">describing </w:t>
      </w:r>
      <w:r w:rsidRPr="00D52ED1">
        <w:rPr>
          <w:rFonts w:asciiTheme="minorHAnsi" w:hAnsiTheme="minorHAnsi" w:cstheme="minorHAnsi"/>
          <w:color w:val="000000"/>
        </w:rPr>
        <w:t xml:space="preserve">research that will significantly contribute to proving the feasibility of the proposed </w:t>
      </w:r>
      <w:r w:rsidR="00EA0AC6">
        <w:rPr>
          <w:rFonts w:asciiTheme="minorHAnsi" w:hAnsiTheme="minorHAnsi" w:cstheme="minorHAnsi"/>
          <w:color w:val="000000"/>
        </w:rPr>
        <w:lastRenderedPageBreak/>
        <w:t xml:space="preserve">Phase II </w:t>
      </w:r>
      <w:r w:rsidRPr="00D52ED1">
        <w:rPr>
          <w:rFonts w:asciiTheme="minorHAnsi" w:hAnsiTheme="minorHAnsi" w:cstheme="minorHAnsi"/>
          <w:color w:val="000000"/>
        </w:rPr>
        <w:t>research</w:t>
      </w:r>
      <w:r w:rsidR="000E6AC6" w:rsidRPr="00D52ED1">
        <w:rPr>
          <w:rFonts w:asciiTheme="minorHAnsi" w:hAnsiTheme="minorHAnsi" w:cstheme="minorHAnsi"/>
          <w:color w:val="000000"/>
        </w:rPr>
        <w:t>,</w:t>
      </w:r>
      <w:r w:rsidR="00E46AF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a prerequisite to </w:t>
      </w:r>
      <w:r w:rsidR="005F67A2" w:rsidRPr="00D52ED1">
        <w:rPr>
          <w:rFonts w:asciiTheme="minorHAnsi" w:hAnsiTheme="minorHAnsi" w:cstheme="minorHAnsi"/>
          <w:color w:val="000000"/>
        </w:rPr>
        <w:t xml:space="preserve">receiving </w:t>
      </w:r>
      <w:r w:rsidRPr="00D52ED1">
        <w:rPr>
          <w:rFonts w:asciiTheme="minorHAnsi" w:hAnsiTheme="minorHAnsi" w:cstheme="minorHAnsi"/>
          <w:color w:val="000000"/>
        </w:rPr>
        <w:t xml:space="preserve">further support in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w:t>
      </w:r>
    </w:p>
    <w:p w14:paraId="28004E13" w14:textId="11C9B23B" w:rsidR="00276D44" w:rsidRPr="00276D44" w:rsidRDefault="00276D44" w:rsidP="00276D44">
      <w:pPr>
        <w:pStyle w:val="Default"/>
        <w:ind w:left="0" w:firstLine="360"/>
        <w:rPr>
          <w:rFonts w:asciiTheme="minorHAnsi" w:hAnsiTheme="minorHAnsi"/>
          <w:b/>
        </w:rPr>
      </w:pPr>
      <w:r w:rsidRPr="00276D44">
        <w:rPr>
          <w:rFonts w:asciiTheme="minorHAnsi" w:hAnsiTheme="minorHAnsi"/>
          <w:b/>
        </w:rPr>
        <w:t xml:space="preserve">This </w:t>
      </w:r>
      <w:r>
        <w:rPr>
          <w:rFonts w:asciiTheme="minorHAnsi" w:hAnsiTheme="minorHAnsi"/>
          <w:b/>
        </w:rPr>
        <w:t>NOFO</w:t>
      </w:r>
      <w:r w:rsidRPr="00276D44">
        <w:rPr>
          <w:rFonts w:asciiTheme="minorHAnsi" w:hAnsiTheme="minorHAnsi"/>
          <w:b/>
        </w:rPr>
        <w:t xml:space="preserve"> is not soliciting application</w:t>
      </w:r>
      <w:r>
        <w:rPr>
          <w:rFonts w:asciiTheme="minorHAnsi" w:hAnsiTheme="minorHAnsi"/>
          <w:b/>
        </w:rPr>
        <w:t>s</w:t>
      </w:r>
      <w:r w:rsidRPr="00276D44">
        <w:rPr>
          <w:rFonts w:asciiTheme="minorHAnsi" w:hAnsiTheme="minorHAnsi"/>
          <w:b/>
        </w:rPr>
        <w:t xml:space="preserve"> for Phase I research.</w:t>
      </w:r>
    </w:p>
    <w:p w14:paraId="3A66BF04" w14:textId="77777777" w:rsidR="00117328" w:rsidRDefault="00482AAC" w:rsidP="00EF1FFD">
      <w:pPr>
        <w:pStyle w:val="CM47"/>
        <w:spacing w:before="0" w:beforeAutospacing="0" w:after="0" w:afterAutospacing="0"/>
        <w:ind w:left="360"/>
        <w:rPr>
          <w:rFonts w:asciiTheme="minorHAnsi" w:hAnsiTheme="minorHAnsi" w:cstheme="minorHAnsi"/>
          <w:color w:val="000000"/>
        </w:rPr>
      </w:pPr>
      <w:bookmarkStart w:id="9" w:name="book1_02_02"/>
      <w:bookmarkEnd w:id="9"/>
      <w:r w:rsidRPr="00EF1FFD">
        <w:rPr>
          <w:rFonts w:asciiTheme="minorHAnsi" w:hAnsiTheme="minorHAnsi" w:cstheme="minorHAnsi"/>
          <w:b/>
          <w:bCs/>
          <w:color w:val="0070C0"/>
        </w:rPr>
        <w:t xml:space="preserve">1.02.02 Phase </w:t>
      </w:r>
      <w:r w:rsidR="00891DA9" w:rsidRPr="00EF1FFD">
        <w:rPr>
          <w:rFonts w:asciiTheme="minorHAnsi" w:hAnsiTheme="minorHAnsi" w:cstheme="minorHAnsi"/>
          <w:b/>
          <w:bCs/>
          <w:color w:val="0070C0"/>
        </w:rPr>
        <w:t>II</w:t>
      </w:r>
      <w:r w:rsidRPr="00EF1FFD">
        <w:rPr>
          <w:rFonts w:asciiTheme="minorHAnsi" w:hAnsiTheme="minorHAnsi" w:cstheme="minorHAnsi"/>
          <w:b/>
          <w:bCs/>
          <w:color w:val="0070C0"/>
        </w:rPr>
        <w:t xml:space="preserve"> - Research and Development </w:t>
      </w:r>
      <w:r w:rsidR="00C50C44">
        <w:rPr>
          <w:rFonts w:asciiTheme="minorHAnsi" w:hAnsiTheme="minorHAnsi" w:cstheme="minorHAnsi"/>
          <w:b/>
          <w:bCs/>
          <w:color w:val="000000"/>
        </w:rPr>
        <w:br/>
      </w:r>
    </w:p>
    <w:p w14:paraId="3D8C83CD" w14:textId="4A9DA24D" w:rsidR="0019190E" w:rsidRPr="004950E7" w:rsidRDefault="00661686" w:rsidP="00EF1FFD">
      <w:pPr>
        <w:pStyle w:val="CM47"/>
        <w:spacing w:before="0" w:beforeAutospacing="0" w:after="0" w:afterAutospacing="0"/>
        <w:ind w:left="360"/>
        <w:rPr>
          <w:rFonts w:asciiTheme="minorHAnsi" w:hAnsiTheme="minorHAnsi" w:cstheme="minorHAnsi"/>
          <w:b/>
          <w:color w:val="000000"/>
        </w:rPr>
      </w:pPr>
      <w:r>
        <w:rPr>
          <w:rFonts w:asciiTheme="minorHAnsi" w:hAnsiTheme="minorHAnsi" w:cstheme="minorHAnsi"/>
          <w:color w:val="000000"/>
        </w:rPr>
        <w:t>This NOFO provides an opportunity to a</w:t>
      </w:r>
      <w:r w:rsidR="00DC27A2">
        <w:rPr>
          <w:rFonts w:asciiTheme="minorHAnsi" w:hAnsiTheme="minorHAnsi" w:cstheme="minorHAnsi"/>
          <w:color w:val="000000"/>
        </w:rPr>
        <w:t xml:space="preserve">ll </w:t>
      </w:r>
      <w:r w:rsidRPr="00661686">
        <w:rPr>
          <w:rFonts w:asciiTheme="minorHAnsi" w:hAnsiTheme="minorHAnsi" w:cstheme="minorHAnsi"/>
          <w:color w:val="000000"/>
        </w:rPr>
        <w:t xml:space="preserve">NIST SBIR FY 2016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w:t>
      </w:r>
      <w:r w:rsidR="00482AAC" w:rsidRPr="00D52ED1">
        <w:rPr>
          <w:rFonts w:asciiTheme="minorHAnsi" w:hAnsiTheme="minorHAnsi" w:cstheme="minorHAnsi"/>
          <w:color w:val="000000"/>
        </w:rPr>
        <w:t xml:space="preserve"> </w:t>
      </w:r>
      <w:r w:rsidR="00826441" w:rsidRPr="00D52ED1">
        <w:rPr>
          <w:rFonts w:asciiTheme="minorHAnsi" w:hAnsiTheme="minorHAnsi" w:cstheme="minorHAnsi"/>
          <w:color w:val="000000"/>
        </w:rPr>
        <w:t>award</w:t>
      </w:r>
      <w:r w:rsidR="003C6DB4">
        <w:rPr>
          <w:rFonts w:asciiTheme="minorHAnsi" w:hAnsiTheme="minorHAnsi" w:cstheme="minorHAnsi"/>
          <w:color w:val="000000"/>
        </w:rPr>
        <w:t>ee</w:t>
      </w:r>
      <w:r w:rsidR="00826441" w:rsidRPr="00D52ED1">
        <w:rPr>
          <w:rFonts w:asciiTheme="minorHAnsi" w:hAnsiTheme="minorHAnsi" w:cstheme="minorHAnsi"/>
          <w:color w:val="000000"/>
        </w:rPr>
        <w:t>s</w:t>
      </w:r>
      <w:r w:rsidR="00833F83" w:rsidRPr="00D52ED1">
        <w:rPr>
          <w:rFonts w:asciiTheme="minorHAnsi" w:hAnsiTheme="minorHAnsi" w:cstheme="minorHAnsi"/>
          <w:color w:val="000000"/>
        </w:rPr>
        <w:t xml:space="preserve"> to</w:t>
      </w:r>
      <w:r w:rsidR="00482AAC" w:rsidRPr="00D52ED1">
        <w:rPr>
          <w:rFonts w:asciiTheme="minorHAnsi" w:hAnsiTheme="minorHAnsi" w:cstheme="minorHAnsi"/>
          <w:color w:val="000000"/>
        </w:rPr>
        <w:t xml:space="preserve"> submit a 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following completion of Phase </w:t>
      </w:r>
      <w:r w:rsidR="00891DA9" w:rsidRPr="00D52ED1">
        <w:rPr>
          <w:rFonts w:asciiTheme="minorHAnsi" w:hAnsiTheme="minorHAnsi" w:cstheme="minorHAnsi"/>
          <w:color w:val="000000"/>
        </w:rPr>
        <w:t>I</w:t>
      </w:r>
      <w:r w:rsidR="00482AAC" w:rsidRPr="00D52ED1">
        <w:rPr>
          <w:rFonts w:asciiTheme="minorHAnsi" w:hAnsiTheme="minorHAnsi" w:cstheme="minorHAnsi"/>
          <w:color w:val="000000"/>
        </w:rPr>
        <w:t>.</w:t>
      </w:r>
      <w:r w:rsidR="000D3B53">
        <w:rPr>
          <w:rFonts w:asciiTheme="minorHAnsi" w:hAnsiTheme="minorHAnsi" w:cstheme="minorHAnsi"/>
          <w:color w:val="000000"/>
        </w:rPr>
        <w:t xml:space="preserve"> </w:t>
      </w:r>
      <w:r w:rsidR="00276D44" w:rsidRPr="004950E7">
        <w:rPr>
          <w:rFonts w:asciiTheme="minorHAnsi" w:hAnsiTheme="minorHAnsi" w:cstheme="minorHAnsi"/>
          <w:b/>
        </w:rPr>
        <w:t xml:space="preserve">This NOFO provides instructions for </w:t>
      </w:r>
      <w:r>
        <w:rPr>
          <w:rFonts w:asciiTheme="minorHAnsi" w:hAnsiTheme="minorHAnsi" w:cstheme="minorHAnsi"/>
          <w:b/>
        </w:rPr>
        <w:t xml:space="preserve">NIST SBIR FY 2016 </w:t>
      </w:r>
      <w:r w:rsidR="00276D44" w:rsidRPr="004950E7">
        <w:rPr>
          <w:rFonts w:asciiTheme="minorHAnsi" w:hAnsiTheme="minorHAnsi" w:cstheme="minorHAnsi"/>
          <w:b/>
        </w:rPr>
        <w:t>Phase II application preparation and submission requirements.</w:t>
      </w:r>
    </w:p>
    <w:p w14:paraId="2CF46E91" w14:textId="194115D5" w:rsidR="00900C5F" w:rsidRPr="00D52ED1" w:rsidRDefault="00900C5F" w:rsidP="00EF1FFD">
      <w:pPr>
        <w:pStyle w:val="CM47"/>
        <w:spacing w:before="0" w:beforeAutospacing="0" w:after="0" w:afterAutospacing="0"/>
        <w:ind w:left="360" w:right="305"/>
        <w:rPr>
          <w:rFonts w:asciiTheme="minorHAnsi" w:hAnsiTheme="minorHAnsi" w:cstheme="minorHAnsi"/>
          <w:color w:val="000000"/>
        </w:rPr>
      </w:pPr>
    </w:p>
    <w:p w14:paraId="38428485" w14:textId="5A40F9F2" w:rsidR="001B6B48" w:rsidRPr="00D52ED1" w:rsidRDefault="00247DB2" w:rsidP="00EF1FFD">
      <w:pPr>
        <w:pStyle w:val="CM47"/>
        <w:spacing w:before="0" w:beforeAutospacing="0" w:after="0" w:afterAutospacing="0"/>
        <w:ind w:left="360"/>
        <w:rPr>
          <w:rFonts w:asciiTheme="minorHAnsi" w:hAnsiTheme="minorHAnsi" w:cstheme="minorHAnsi"/>
          <w:b/>
          <w:bCs/>
          <w:color w:val="000000"/>
        </w:rPr>
      </w:pPr>
      <w:r w:rsidRPr="00D52ED1">
        <w:rPr>
          <w:rFonts w:asciiTheme="minorHAnsi" w:hAnsiTheme="minorHAnsi" w:cstheme="minorHAnsi"/>
          <w:color w:val="000000"/>
        </w:rPr>
        <w:t xml:space="preserve">In Phase II, work from Phase I that exhibits potential for commercial application is further developed.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is the R&amp;D or prototype development phase. </w:t>
      </w:r>
      <w:r w:rsidR="00C808CC" w:rsidRPr="00D52ED1">
        <w:rPr>
          <w:rFonts w:asciiTheme="minorHAnsi" w:hAnsiTheme="minorHAnsi" w:cstheme="minorHAnsi"/>
          <w:color w:val="000000"/>
        </w:rPr>
        <w:t xml:space="preserve">To apply for a Phase II award, each Phase I awardee </w:t>
      </w:r>
      <w:r w:rsidR="00661686">
        <w:rPr>
          <w:rFonts w:asciiTheme="minorHAnsi" w:hAnsiTheme="minorHAnsi" w:cstheme="minorHAnsi"/>
          <w:color w:val="000000"/>
        </w:rPr>
        <w:t xml:space="preserve">is </w:t>
      </w:r>
      <w:r w:rsidR="00C808CC" w:rsidRPr="00D52ED1">
        <w:rPr>
          <w:rFonts w:asciiTheme="minorHAnsi" w:hAnsiTheme="minorHAnsi" w:cstheme="minorHAnsi"/>
          <w:color w:val="000000"/>
        </w:rPr>
        <w:t xml:space="preserve">required to submit </w:t>
      </w:r>
      <w:r w:rsidR="00482AAC" w:rsidRPr="00D52ED1">
        <w:rPr>
          <w:rFonts w:asciiTheme="minorHAnsi" w:hAnsiTheme="minorHAnsi" w:cstheme="minorHAnsi"/>
          <w:color w:val="000000"/>
        </w:rPr>
        <w:t xml:space="preserve">a comprehensive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outlining the research. </w:t>
      </w:r>
      <w:r w:rsidR="00A03A16" w:rsidRPr="00D52ED1">
        <w:rPr>
          <w:rFonts w:asciiTheme="minorHAnsi" w:hAnsiTheme="minorHAnsi" w:cstheme="minorHAnsi"/>
          <w:color w:val="000000"/>
        </w:rPr>
        <w:t xml:space="preserve">Each </w:t>
      </w:r>
      <w:r w:rsidR="00F50C3E" w:rsidRPr="00D52ED1">
        <w:rPr>
          <w:rFonts w:asciiTheme="minorHAnsi" w:hAnsiTheme="minorHAnsi" w:cstheme="minorHAnsi"/>
          <w:color w:val="000000"/>
        </w:rPr>
        <w:t xml:space="preserve">NIST Phase </w:t>
      </w:r>
      <w:r w:rsidR="00891DA9" w:rsidRPr="00D52ED1">
        <w:rPr>
          <w:rFonts w:asciiTheme="minorHAnsi" w:hAnsiTheme="minorHAnsi" w:cstheme="minorHAnsi"/>
          <w:color w:val="000000"/>
        </w:rPr>
        <w:t>II</w:t>
      </w:r>
      <w:r w:rsidR="00F50C3E" w:rsidRPr="00D52ED1">
        <w:rPr>
          <w:rFonts w:asciiTheme="minorHAnsi" w:hAnsiTheme="minorHAnsi" w:cstheme="minorHAnsi"/>
          <w:color w:val="000000"/>
        </w:rPr>
        <w:t xml:space="preserve"> award</w:t>
      </w:r>
      <w:r w:rsidR="00A03A16" w:rsidRPr="00D52ED1">
        <w:rPr>
          <w:rFonts w:asciiTheme="minorHAnsi" w:hAnsiTheme="minorHAnsi" w:cstheme="minorHAnsi"/>
          <w:color w:val="000000"/>
        </w:rPr>
        <w:t xml:space="preserve"> is for</w:t>
      </w:r>
      <w:r w:rsidR="00F50C3E" w:rsidRPr="00D52ED1">
        <w:rPr>
          <w:rFonts w:asciiTheme="minorHAnsi" w:hAnsiTheme="minorHAnsi" w:cstheme="minorHAnsi"/>
          <w:color w:val="000000"/>
        </w:rPr>
        <w:t xml:space="preserve"> </w:t>
      </w:r>
      <w:r w:rsidR="00CE7516" w:rsidRPr="00D52ED1">
        <w:rPr>
          <w:rFonts w:asciiTheme="minorHAnsi" w:hAnsiTheme="minorHAnsi" w:cstheme="minorHAnsi"/>
          <w:color w:val="000000"/>
        </w:rPr>
        <w:t xml:space="preserve">up to $300,000 and up to a </w:t>
      </w:r>
      <w:r w:rsidR="006A7F75" w:rsidRPr="00D52ED1">
        <w:rPr>
          <w:rFonts w:asciiTheme="minorHAnsi" w:hAnsiTheme="minorHAnsi" w:cstheme="minorHAnsi"/>
          <w:color w:val="000000"/>
        </w:rPr>
        <w:t>24-month</w:t>
      </w:r>
      <w:r w:rsidR="00F50C3E" w:rsidRPr="00D52ED1">
        <w:rPr>
          <w:rFonts w:asciiTheme="minorHAnsi" w:hAnsiTheme="minorHAnsi" w:cstheme="minorHAnsi"/>
          <w:color w:val="000000"/>
        </w:rPr>
        <w:t xml:space="preserve"> period of </w:t>
      </w:r>
      <w:r w:rsidR="00F50C3E" w:rsidRPr="00D60795">
        <w:rPr>
          <w:rFonts w:asciiTheme="minorHAnsi" w:hAnsiTheme="minorHAnsi" w:cstheme="minorHAnsi"/>
          <w:color w:val="000000"/>
        </w:rPr>
        <w:t>performance</w:t>
      </w:r>
      <w:r w:rsidR="00F50C3E" w:rsidRPr="00D52ED1">
        <w:rPr>
          <w:rFonts w:asciiTheme="minorHAnsi" w:hAnsiTheme="minorHAnsi" w:cstheme="minorHAnsi"/>
          <w:color w:val="000000"/>
        </w:rPr>
        <w:t>.</w:t>
      </w:r>
      <w:r w:rsidR="003137C2" w:rsidRPr="00D52ED1">
        <w:rPr>
          <w:rFonts w:asciiTheme="minorHAnsi" w:hAnsiTheme="minorHAnsi" w:cstheme="minorHAnsi"/>
          <w:color w:val="000000"/>
        </w:rPr>
        <w:t xml:space="preserve"> </w:t>
      </w:r>
      <w:r w:rsidR="003137C2" w:rsidRPr="00D52ED1">
        <w:rPr>
          <w:rFonts w:asciiTheme="minorHAnsi" w:hAnsiTheme="minorHAnsi" w:cstheme="minorHAnsi"/>
        </w:rPr>
        <w:t xml:space="preserve">One year after completing the </w:t>
      </w:r>
      <w:r w:rsidR="00C808CC" w:rsidRPr="00D52ED1">
        <w:rPr>
          <w:rFonts w:asciiTheme="minorHAnsi" w:hAnsiTheme="minorHAnsi" w:cstheme="minorHAnsi"/>
        </w:rPr>
        <w:t xml:space="preserve">Phase II </w:t>
      </w:r>
      <w:r w:rsidR="003137C2" w:rsidRPr="00D52ED1">
        <w:rPr>
          <w:rFonts w:asciiTheme="minorHAnsi" w:hAnsiTheme="minorHAnsi" w:cstheme="minorHAnsi"/>
        </w:rPr>
        <w:t xml:space="preserve">R&amp;D activity, the awardee shall be required to report on </w:t>
      </w:r>
      <w:r w:rsidR="00294145" w:rsidRPr="00D52ED1">
        <w:rPr>
          <w:rFonts w:asciiTheme="minorHAnsi" w:hAnsiTheme="minorHAnsi" w:cstheme="minorHAnsi"/>
        </w:rPr>
        <w:t>its</w:t>
      </w:r>
      <w:r w:rsidR="003137C2" w:rsidRPr="00D52ED1">
        <w:rPr>
          <w:rFonts w:asciiTheme="minorHAnsi" w:hAnsiTheme="minorHAnsi" w:cstheme="minorHAnsi"/>
        </w:rPr>
        <w:t xml:space="preserve"> commercialization activities. </w:t>
      </w:r>
    </w:p>
    <w:p w14:paraId="6AE2C5F8" w14:textId="77777777" w:rsidR="00900C5F" w:rsidRPr="00D52ED1" w:rsidRDefault="00900C5F" w:rsidP="00EF1FFD">
      <w:pPr>
        <w:pStyle w:val="CM47"/>
        <w:spacing w:before="0" w:beforeAutospacing="0" w:after="0" w:afterAutospacing="0"/>
        <w:ind w:left="360"/>
        <w:rPr>
          <w:rFonts w:asciiTheme="minorHAnsi" w:hAnsiTheme="minorHAnsi" w:cstheme="minorHAnsi"/>
          <w:b/>
          <w:bCs/>
          <w:color w:val="000000"/>
        </w:rPr>
      </w:pPr>
    </w:p>
    <w:p w14:paraId="210457BA" w14:textId="77777777" w:rsidR="00117328" w:rsidRDefault="00482AAC" w:rsidP="00EF1FFD">
      <w:pPr>
        <w:pStyle w:val="CM47"/>
        <w:spacing w:before="0" w:beforeAutospacing="0" w:after="0" w:afterAutospacing="0"/>
        <w:ind w:left="360"/>
        <w:rPr>
          <w:rFonts w:asciiTheme="minorHAnsi" w:hAnsiTheme="minorHAnsi" w:cstheme="minorHAnsi"/>
        </w:rPr>
      </w:pPr>
      <w:bookmarkStart w:id="10" w:name="book1_02_03"/>
      <w:bookmarkEnd w:id="10"/>
      <w:r w:rsidRPr="00EF1FFD">
        <w:rPr>
          <w:rFonts w:asciiTheme="minorHAnsi" w:hAnsiTheme="minorHAnsi" w:cstheme="minorHAnsi"/>
          <w:b/>
          <w:bCs/>
          <w:color w:val="0070C0"/>
        </w:rPr>
        <w:t xml:space="preserve">1.02.03 Phase </w:t>
      </w:r>
      <w:r w:rsidR="00D509F8" w:rsidRPr="00EF1FFD">
        <w:rPr>
          <w:rFonts w:asciiTheme="minorHAnsi" w:hAnsiTheme="minorHAnsi" w:cstheme="minorHAnsi"/>
          <w:b/>
          <w:bCs/>
          <w:color w:val="0070C0"/>
        </w:rPr>
        <w:t>III</w:t>
      </w:r>
      <w:r w:rsidRPr="00EF1FFD">
        <w:rPr>
          <w:rFonts w:asciiTheme="minorHAnsi" w:hAnsiTheme="minorHAnsi" w:cstheme="minorHAnsi"/>
          <w:b/>
          <w:bCs/>
          <w:color w:val="0070C0"/>
        </w:rPr>
        <w:t xml:space="preserve"> - Commercialization </w:t>
      </w:r>
      <w:r w:rsidR="006412A3" w:rsidRPr="00D52ED1">
        <w:rPr>
          <w:rFonts w:asciiTheme="minorHAnsi" w:hAnsiTheme="minorHAnsi" w:cstheme="minorHAnsi"/>
          <w:b/>
          <w:bCs/>
          <w:color w:val="000000"/>
        </w:rPr>
        <w:br/>
      </w:r>
    </w:p>
    <w:p w14:paraId="3115EC11" w14:textId="0D87533C" w:rsidR="005F67A2" w:rsidRDefault="00D27838" w:rsidP="00EF1FFD">
      <w:pPr>
        <w:pStyle w:val="CM47"/>
        <w:spacing w:before="0" w:beforeAutospacing="0" w:after="0" w:afterAutospacing="0"/>
        <w:ind w:left="360"/>
        <w:rPr>
          <w:rFonts w:asciiTheme="minorHAnsi" w:hAnsiTheme="minorHAnsi"/>
          <w:sz w:val="23"/>
          <w:szCs w:val="23"/>
        </w:rPr>
      </w:pPr>
      <w:r w:rsidRPr="00D52ED1">
        <w:rPr>
          <w:rFonts w:asciiTheme="minorHAnsi" w:hAnsiTheme="minorHAnsi" w:cstheme="minorHAnsi"/>
        </w:rPr>
        <w:t>Phase III refers to work that derives from, extends, or completes an effort made under prior SBIR funding agreements, but is funded by sources other than the SBIR Program.</w:t>
      </w:r>
      <w:r w:rsidR="00415CE1" w:rsidRPr="00D52ED1">
        <w:rPr>
          <w:rFonts w:asciiTheme="minorHAnsi" w:hAnsiTheme="minorHAnsi" w:cstheme="minorHAnsi"/>
        </w:rPr>
        <w:t xml:space="preserve"> Phase III </w:t>
      </w:r>
      <w:r w:rsidRPr="00D52ED1">
        <w:rPr>
          <w:rFonts w:asciiTheme="minorHAnsi" w:hAnsiTheme="minorHAnsi" w:cstheme="minorHAnsi"/>
        </w:rPr>
        <w:t>work is typically oriented towards commercialization of SBIR research or technology</w:t>
      </w:r>
      <w:r w:rsidR="005F67A2" w:rsidRPr="00D52ED1">
        <w:rPr>
          <w:rFonts w:asciiTheme="minorHAnsi" w:hAnsiTheme="minorHAnsi" w:cstheme="minorHAnsi"/>
        </w:rPr>
        <w:t xml:space="preserve"> </w:t>
      </w:r>
      <w:r w:rsidR="005F67A2" w:rsidRPr="00D52ED1">
        <w:rPr>
          <w:rFonts w:asciiTheme="minorHAnsi" w:hAnsiTheme="minorHAnsi"/>
          <w:sz w:val="23"/>
          <w:szCs w:val="23"/>
        </w:rPr>
        <w:t>and may be for products, production, services, R/R&amp;D or a combination thereof.</w:t>
      </w:r>
      <w:r w:rsidR="00A84649">
        <w:rPr>
          <w:rFonts w:asciiTheme="minorHAnsi" w:hAnsiTheme="minorHAnsi"/>
          <w:sz w:val="23"/>
          <w:szCs w:val="23"/>
        </w:rPr>
        <w:t xml:space="preserve"> </w:t>
      </w:r>
    </w:p>
    <w:p w14:paraId="1B90D6C7" w14:textId="6C982271" w:rsidR="0093505C" w:rsidRPr="0093505C" w:rsidRDefault="0093505C" w:rsidP="0093505C">
      <w:pPr>
        <w:pStyle w:val="Default"/>
        <w:ind w:left="360"/>
        <w:rPr>
          <w:rFonts w:asciiTheme="minorHAnsi" w:hAnsiTheme="minorHAnsi"/>
        </w:rPr>
      </w:pPr>
      <w:r w:rsidRPr="0093505C">
        <w:rPr>
          <w:rFonts w:asciiTheme="minorHAnsi" w:hAnsiTheme="minorHAnsi"/>
        </w:rPr>
        <w:t xml:space="preserve">This </w:t>
      </w:r>
      <w:r w:rsidR="006A66AA">
        <w:rPr>
          <w:rFonts w:asciiTheme="minorHAnsi" w:hAnsiTheme="minorHAnsi"/>
        </w:rPr>
        <w:t>NO</w:t>
      </w:r>
      <w:r w:rsidRPr="0093505C">
        <w:rPr>
          <w:rFonts w:asciiTheme="minorHAnsi" w:hAnsiTheme="minorHAnsi"/>
        </w:rPr>
        <w:t>FO is not solicit</w:t>
      </w:r>
      <w:r>
        <w:rPr>
          <w:rFonts w:asciiTheme="minorHAnsi" w:hAnsiTheme="minorHAnsi"/>
        </w:rPr>
        <w:t>ing</w:t>
      </w:r>
      <w:r w:rsidRPr="0093505C">
        <w:rPr>
          <w:rFonts w:asciiTheme="minorHAnsi" w:hAnsiTheme="minorHAnsi"/>
        </w:rPr>
        <w:t xml:space="preserve"> applications for Phase I</w:t>
      </w:r>
      <w:r w:rsidR="004950E7">
        <w:rPr>
          <w:rFonts w:asciiTheme="minorHAnsi" w:hAnsiTheme="minorHAnsi"/>
        </w:rPr>
        <w:t>I</w:t>
      </w:r>
      <w:r w:rsidRPr="0093505C">
        <w:rPr>
          <w:rFonts w:asciiTheme="minorHAnsi" w:hAnsiTheme="minorHAnsi"/>
        </w:rPr>
        <w:t>I activities.</w:t>
      </w:r>
    </w:p>
    <w:p w14:paraId="0B634FF4" w14:textId="77777777" w:rsidR="00117328" w:rsidRDefault="004110C4" w:rsidP="00117328">
      <w:pPr>
        <w:pStyle w:val="CM47"/>
        <w:spacing w:before="0" w:beforeAutospacing="0" w:after="0" w:afterAutospacing="0"/>
        <w:ind w:left="360"/>
        <w:rPr>
          <w:rFonts w:asciiTheme="minorHAnsi" w:hAnsiTheme="minorHAnsi"/>
        </w:rPr>
      </w:pPr>
      <w:bookmarkStart w:id="11" w:name="book1_02_04"/>
      <w:bookmarkEnd w:id="11"/>
      <w:r w:rsidRPr="00EF1FFD">
        <w:rPr>
          <w:rFonts w:asciiTheme="minorHAnsi" w:hAnsiTheme="minorHAnsi"/>
          <w:b/>
          <w:color w:val="0070C0"/>
        </w:rPr>
        <w:t>1.02.04 Commercialization Readiness Pilot Program</w:t>
      </w:r>
      <w:r w:rsidR="006412A3" w:rsidRPr="00D52ED1">
        <w:rPr>
          <w:rFonts w:asciiTheme="minorHAnsi" w:hAnsiTheme="minorHAnsi"/>
          <w:b/>
        </w:rPr>
        <w:br/>
      </w:r>
    </w:p>
    <w:p w14:paraId="20504D3D" w14:textId="0A505679" w:rsidR="00EF1FFD" w:rsidRPr="00EF1FFD" w:rsidRDefault="004110C4" w:rsidP="00117328">
      <w:pPr>
        <w:pStyle w:val="CM47"/>
        <w:spacing w:before="0" w:beforeAutospacing="0" w:after="0" w:afterAutospacing="0"/>
        <w:ind w:left="360"/>
      </w:pPr>
      <w:r w:rsidRPr="00D52ED1">
        <w:rPr>
          <w:rFonts w:asciiTheme="minorHAnsi" w:hAnsiTheme="minorHAnsi"/>
        </w:rPr>
        <w:t>As allowed in Section 5123 of the SBIR</w:t>
      </w:r>
      <w:r w:rsidR="00EA0AC6">
        <w:rPr>
          <w:rFonts w:asciiTheme="minorHAnsi" w:hAnsiTheme="minorHAnsi"/>
        </w:rPr>
        <w:t>/STTR</w:t>
      </w:r>
      <w:r w:rsidRPr="00D52ED1">
        <w:rPr>
          <w:rFonts w:asciiTheme="minorHAnsi" w:hAnsiTheme="minorHAnsi"/>
        </w:rPr>
        <w:t xml:space="preserve"> Reauthorization </w:t>
      </w:r>
      <w:r w:rsidR="00EA0AC6">
        <w:rPr>
          <w:rFonts w:asciiTheme="minorHAnsi" w:hAnsiTheme="minorHAnsi"/>
        </w:rPr>
        <w:t>Act of 2011, Division E of Pub. L. 112-81</w:t>
      </w:r>
      <w:r w:rsidR="00176DAF">
        <w:rPr>
          <w:rFonts w:asciiTheme="minorHAnsi" w:hAnsiTheme="minorHAnsi"/>
        </w:rPr>
        <w:t>,</w:t>
      </w:r>
      <w:r w:rsidR="00C210FA">
        <w:rPr>
          <w:rFonts w:asciiTheme="minorHAnsi" w:hAnsiTheme="minorHAnsi"/>
        </w:rPr>
        <w:t xml:space="preserve"> </w:t>
      </w:r>
      <w:r w:rsidR="00094E0D">
        <w:rPr>
          <w:rFonts w:asciiTheme="minorHAnsi" w:hAnsiTheme="minorHAnsi"/>
        </w:rPr>
        <w:t xml:space="preserve">codified in 15 U.S.C. § 638(gg), </w:t>
      </w:r>
      <w:r w:rsidR="00C210FA">
        <w:rPr>
          <w:rFonts w:asciiTheme="minorHAnsi" w:hAnsiTheme="minorHAnsi"/>
        </w:rPr>
        <w:t>N</w:t>
      </w:r>
      <w:r w:rsidRPr="00D52ED1">
        <w:rPr>
          <w:rFonts w:asciiTheme="minorHAnsi" w:hAnsiTheme="minorHAnsi"/>
        </w:rPr>
        <w:t xml:space="preserve">IST has received </w:t>
      </w:r>
      <w:r w:rsidR="00E76A52" w:rsidRPr="00D52ED1">
        <w:rPr>
          <w:rFonts w:asciiTheme="minorHAnsi" w:hAnsiTheme="minorHAnsi"/>
        </w:rPr>
        <w:t>authoriz</w:t>
      </w:r>
      <w:r w:rsidR="00E76A52">
        <w:rPr>
          <w:rFonts w:asciiTheme="minorHAnsi" w:hAnsiTheme="minorHAnsi"/>
        </w:rPr>
        <w:t>a</w:t>
      </w:r>
      <w:r w:rsidR="00E76A52" w:rsidRPr="00D52ED1">
        <w:rPr>
          <w:rFonts w:asciiTheme="minorHAnsi" w:hAnsiTheme="minorHAnsi"/>
        </w:rPr>
        <w:t>tion</w:t>
      </w:r>
      <w:r w:rsidRPr="00D52ED1">
        <w:rPr>
          <w:rFonts w:asciiTheme="minorHAnsi" w:hAnsiTheme="minorHAnsi"/>
        </w:rPr>
        <w:t xml:space="preserve"> to establish a Commercialization Readiness Pilot Program (CRPP). NIST may provide supplemental funding (up to </w:t>
      </w:r>
      <w:r w:rsidR="00E76A52">
        <w:rPr>
          <w:rFonts w:asciiTheme="minorHAnsi" w:hAnsiTheme="minorHAnsi"/>
        </w:rPr>
        <w:t xml:space="preserve">an additional </w:t>
      </w:r>
      <w:r w:rsidRPr="00D52ED1">
        <w:rPr>
          <w:rFonts w:asciiTheme="minorHAnsi" w:hAnsiTheme="minorHAnsi"/>
        </w:rPr>
        <w:t xml:space="preserve">ten percent of the Phase II award) to selected awardees after completion of Phase II. The funding would be used </w:t>
      </w:r>
      <w:r w:rsidR="00AE79D3">
        <w:rPr>
          <w:rFonts w:asciiTheme="minorHAnsi" w:hAnsiTheme="minorHAnsi"/>
        </w:rPr>
        <w:t>t</w:t>
      </w:r>
      <w:r w:rsidRPr="00D52ED1">
        <w:rPr>
          <w:rFonts w:asciiTheme="minorHAnsi" w:hAnsiTheme="minorHAnsi"/>
        </w:rPr>
        <w:t xml:space="preserve">o further </w:t>
      </w:r>
      <w:r w:rsidR="00230DDA" w:rsidRPr="00D52ED1">
        <w:rPr>
          <w:rFonts w:asciiTheme="minorHAnsi" w:hAnsiTheme="minorHAnsi"/>
        </w:rPr>
        <w:t>develop Phase</w:t>
      </w:r>
      <w:r w:rsidRPr="00D52ED1">
        <w:rPr>
          <w:rFonts w:asciiTheme="minorHAnsi" w:hAnsiTheme="minorHAnsi"/>
        </w:rPr>
        <w:t xml:space="preserve"> II technologies, </w:t>
      </w:r>
      <w:r w:rsidR="00AE79D3">
        <w:rPr>
          <w:rFonts w:asciiTheme="minorHAnsi" w:hAnsiTheme="minorHAnsi"/>
        </w:rPr>
        <w:t xml:space="preserve">to </w:t>
      </w:r>
      <w:r w:rsidRPr="00D52ED1">
        <w:rPr>
          <w:rFonts w:asciiTheme="minorHAnsi" w:hAnsiTheme="minorHAnsi"/>
        </w:rPr>
        <w:t>support advancement toward Phase III, and to increase the likelihood of commercialization. NIST is under no obligation to make any CRPP awards.</w:t>
      </w:r>
    </w:p>
    <w:p w14:paraId="4C0EC170" w14:textId="77777777" w:rsidR="00EF1FFD" w:rsidRDefault="00EF1FFD" w:rsidP="00117328">
      <w:pPr>
        <w:pStyle w:val="Default"/>
        <w:spacing w:before="0" w:beforeAutospacing="0" w:after="0" w:afterAutospacing="0"/>
        <w:ind w:left="360"/>
        <w:rPr>
          <w:rFonts w:asciiTheme="minorHAnsi" w:hAnsiTheme="minorHAnsi" w:cstheme="minorHAnsi"/>
          <w:b/>
          <w:bCs/>
          <w:color w:val="0070C0"/>
        </w:rPr>
      </w:pPr>
      <w:bookmarkStart w:id="12" w:name="book1_03"/>
      <w:bookmarkEnd w:id="12"/>
    </w:p>
    <w:p w14:paraId="55076337" w14:textId="77777777" w:rsidR="00117328" w:rsidRDefault="00482AAC" w:rsidP="00117328">
      <w:pPr>
        <w:pStyle w:val="Default"/>
        <w:spacing w:before="0" w:beforeAutospacing="0" w:after="0" w:afterAutospacing="0"/>
        <w:ind w:left="360"/>
        <w:outlineLvl w:val="1"/>
        <w:rPr>
          <w:rFonts w:asciiTheme="minorHAnsi" w:hAnsiTheme="minorHAnsi" w:cstheme="minorHAnsi"/>
          <w:b/>
          <w:bCs/>
          <w:color w:val="0070C0"/>
        </w:rPr>
      </w:pPr>
      <w:bookmarkStart w:id="13" w:name="_Toc473537989"/>
      <w:r w:rsidRPr="00D52ED1">
        <w:rPr>
          <w:rFonts w:asciiTheme="minorHAnsi" w:hAnsiTheme="minorHAnsi" w:cstheme="minorHAnsi"/>
          <w:b/>
          <w:bCs/>
          <w:color w:val="0070C0"/>
        </w:rPr>
        <w:t>1.0</w:t>
      </w:r>
      <w:r w:rsidR="00722374" w:rsidRPr="00D52ED1">
        <w:rPr>
          <w:rFonts w:asciiTheme="minorHAnsi" w:hAnsiTheme="minorHAnsi" w:cstheme="minorHAnsi"/>
          <w:b/>
          <w:bCs/>
          <w:color w:val="0070C0"/>
        </w:rPr>
        <w:t>3</w:t>
      </w:r>
      <w:r w:rsidRPr="00D52ED1">
        <w:rPr>
          <w:rFonts w:asciiTheme="minorHAnsi" w:hAnsiTheme="minorHAnsi" w:cstheme="minorHAnsi"/>
          <w:b/>
          <w:bCs/>
          <w:color w:val="0070C0"/>
        </w:rPr>
        <w:t xml:space="preserve"> </w:t>
      </w:r>
      <w:r w:rsidR="00387690" w:rsidRPr="00D52ED1">
        <w:rPr>
          <w:rFonts w:asciiTheme="minorHAnsi" w:hAnsiTheme="minorHAnsi" w:cstheme="minorHAnsi"/>
          <w:b/>
          <w:bCs/>
          <w:color w:val="0070C0"/>
        </w:rPr>
        <w:t xml:space="preserve">SBIR </w:t>
      </w:r>
      <w:r w:rsidR="002D618D" w:rsidRPr="00D52ED1">
        <w:rPr>
          <w:rFonts w:asciiTheme="minorHAnsi" w:hAnsiTheme="minorHAnsi" w:cstheme="minorHAnsi"/>
          <w:b/>
          <w:bCs/>
          <w:color w:val="0070C0"/>
        </w:rPr>
        <w:t>Applicant</w:t>
      </w:r>
      <w:r w:rsidR="00C96817" w:rsidRPr="00D52ED1">
        <w:rPr>
          <w:rFonts w:asciiTheme="minorHAnsi" w:hAnsiTheme="minorHAnsi" w:cstheme="minorHAnsi"/>
          <w:b/>
          <w:bCs/>
          <w:color w:val="0070C0"/>
        </w:rPr>
        <w:t xml:space="preserve"> </w:t>
      </w:r>
      <w:r w:rsidRPr="00D52ED1">
        <w:rPr>
          <w:rFonts w:asciiTheme="minorHAnsi" w:hAnsiTheme="minorHAnsi" w:cstheme="minorHAnsi"/>
          <w:b/>
          <w:bCs/>
          <w:color w:val="0070C0"/>
        </w:rPr>
        <w:t xml:space="preserve">Eligibility </w:t>
      </w:r>
      <w:r w:rsidR="00387690" w:rsidRPr="00D52ED1">
        <w:rPr>
          <w:rFonts w:asciiTheme="minorHAnsi" w:hAnsiTheme="minorHAnsi" w:cstheme="minorHAnsi"/>
          <w:b/>
          <w:bCs/>
          <w:color w:val="0070C0"/>
        </w:rPr>
        <w:t>and Limitations</w:t>
      </w:r>
      <w:bookmarkEnd w:id="13"/>
      <w:r w:rsidR="008F5218" w:rsidRPr="00D52ED1">
        <w:rPr>
          <w:rFonts w:asciiTheme="minorHAnsi" w:hAnsiTheme="minorHAnsi" w:cstheme="minorHAnsi"/>
          <w:color w:val="009AFF"/>
        </w:rPr>
        <w:br/>
      </w:r>
      <w:bookmarkStart w:id="14" w:name="book1_03_01"/>
      <w:bookmarkEnd w:id="14"/>
    </w:p>
    <w:p w14:paraId="7F74EA67" w14:textId="77777777" w:rsidR="00117328" w:rsidRDefault="00F432A2" w:rsidP="00117328">
      <w:pPr>
        <w:pStyle w:val="Default"/>
        <w:spacing w:before="0" w:beforeAutospacing="0" w:after="0" w:afterAutospacing="0"/>
        <w:ind w:left="360"/>
        <w:rPr>
          <w:rFonts w:asciiTheme="minorHAnsi" w:hAnsiTheme="minorHAnsi" w:cstheme="minorHAnsi"/>
        </w:rPr>
      </w:pPr>
      <w:r w:rsidRPr="00EF1FFD">
        <w:rPr>
          <w:rFonts w:asciiTheme="minorHAnsi" w:hAnsiTheme="minorHAnsi" w:cstheme="minorHAnsi"/>
          <w:b/>
          <w:bCs/>
          <w:color w:val="0070C0"/>
        </w:rPr>
        <w:t>1.03.01 Applicant Qualifications</w:t>
      </w:r>
      <w:r w:rsidRPr="00EF1FFD">
        <w:rPr>
          <w:rFonts w:asciiTheme="minorHAnsi" w:hAnsiTheme="minorHAnsi" w:cstheme="minorHAnsi"/>
          <w:color w:val="0070C0"/>
        </w:rPr>
        <w:t xml:space="preserve"> </w:t>
      </w:r>
      <w:r>
        <w:rPr>
          <w:rFonts w:asciiTheme="minorHAnsi" w:hAnsiTheme="minorHAnsi" w:cstheme="minorHAnsi"/>
        </w:rPr>
        <w:br/>
      </w:r>
    </w:p>
    <w:p w14:paraId="77DF13C0" w14:textId="196B9C94" w:rsidR="00900C5F" w:rsidRPr="005C1B2C" w:rsidRDefault="00276D44" w:rsidP="00117328">
      <w:pPr>
        <w:pStyle w:val="Default"/>
        <w:spacing w:before="0" w:beforeAutospacing="0" w:after="0" w:afterAutospacing="0"/>
        <w:ind w:left="360"/>
        <w:rPr>
          <w:rFonts w:asciiTheme="minorHAnsi" w:hAnsiTheme="minorHAnsi" w:cstheme="minorHAnsi"/>
        </w:rPr>
      </w:pPr>
      <w:r w:rsidRPr="00276D44">
        <w:rPr>
          <w:rFonts w:asciiTheme="minorHAnsi" w:hAnsiTheme="minorHAnsi" w:cstheme="minorHAnsi"/>
          <w:b/>
        </w:rPr>
        <w:t>Under this NOFO, only FY 2016 NIST SBIR Phase I awardees are eligible to submit applications.</w:t>
      </w:r>
      <w:r>
        <w:rPr>
          <w:rFonts w:asciiTheme="minorHAnsi" w:hAnsiTheme="minorHAnsi" w:cstheme="minorHAnsi"/>
        </w:rPr>
        <w:t xml:space="preserve"> </w:t>
      </w:r>
      <w:r w:rsidR="00BC1AD9" w:rsidRPr="00D52ED1">
        <w:rPr>
          <w:rFonts w:asciiTheme="minorHAnsi" w:hAnsiTheme="minorHAnsi" w:cstheme="minorHAnsi"/>
        </w:rPr>
        <w:t>Each a</w:t>
      </w:r>
      <w:r w:rsidR="002D618D" w:rsidRPr="00D52ED1">
        <w:rPr>
          <w:rFonts w:asciiTheme="minorHAnsi" w:hAnsiTheme="minorHAnsi" w:cstheme="minorHAnsi"/>
        </w:rPr>
        <w:t>pplicant</w:t>
      </w:r>
      <w:r w:rsidR="00482AAC" w:rsidRPr="00D52ED1">
        <w:rPr>
          <w:rFonts w:asciiTheme="minorHAnsi" w:hAnsiTheme="minorHAnsi" w:cstheme="minorHAnsi"/>
        </w:rPr>
        <w:t xml:space="preserve"> </w:t>
      </w:r>
      <w:r w:rsidR="00482AAC" w:rsidRPr="00D52ED1">
        <w:rPr>
          <w:rFonts w:asciiTheme="minorHAnsi" w:hAnsiTheme="minorHAnsi" w:cstheme="minorHAnsi"/>
          <w:bCs/>
        </w:rPr>
        <w:t>must</w:t>
      </w:r>
      <w:r w:rsidR="00482AAC" w:rsidRPr="00D52ED1">
        <w:rPr>
          <w:rFonts w:asciiTheme="minorHAnsi" w:hAnsiTheme="minorHAnsi" w:cstheme="minorHAnsi"/>
        </w:rPr>
        <w:t xml:space="preserve"> qualify as a small business concern for </w:t>
      </w:r>
      <w:r w:rsidR="00136238" w:rsidRPr="00D52ED1">
        <w:rPr>
          <w:rFonts w:asciiTheme="minorHAnsi" w:hAnsiTheme="minorHAnsi" w:cstheme="minorHAnsi"/>
        </w:rPr>
        <w:t>R/R&amp;D</w:t>
      </w:r>
      <w:r w:rsidR="002F32F7" w:rsidRPr="00D52ED1">
        <w:rPr>
          <w:rFonts w:asciiTheme="minorHAnsi" w:hAnsiTheme="minorHAnsi" w:cstheme="minorHAnsi"/>
        </w:rPr>
        <w:t xml:space="preserve"> purposes, as defined in Section 1.</w:t>
      </w:r>
      <w:r w:rsidR="00111CC4" w:rsidRPr="00D52ED1">
        <w:rPr>
          <w:rFonts w:asciiTheme="minorHAnsi" w:hAnsiTheme="minorHAnsi" w:cstheme="minorHAnsi"/>
        </w:rPr>
        <w:t>0</w:t>
      </w:r>
      <w:r w:rsidR="004E3B17">
        <w:rPr>
          <w:rFonts w:asciiTheme="minorHAnsi" w:hAnsiTheme="minorHAnsi" w:cstheme="minorHAnsi"/>
        </w:rPr>
        <w:t>5</w:t>
      </w:r>
      <w:r w:rsidR="00111CC4" w:rsidRPr="00D52ED1">
        <w:rPr>
          <w:rFonts w:asciiTheme="minorHAnsi" w:hAnsiTheme="minorHAnsi" w:cstheme="minorHAnsi"/>
        </w:rPr>
        <w:t xml:space="preserve"> </w:t>
      </w:r>
      <w:r w:rsidR="00BC1AD9" w:rsidRPr="00D52ED1">
        <w:rPr>
          <w:rFonts w:asciiTheme="minorHAnsi" w:hAnsiTheme="minorHAnsi" w:cstheme="minorHAnsi"/>
        </w:rPr>
        <w:t xml:space="preserve">of this </w:t>
      </w:r>
      <w:r w:rsidR="0000055D">
        <w:rPr>
          <w:rFonts w:asciiTheme="minorHAnsi" w:hAnsiTheme="minorHAnsi" w:cstheme="minorHAnsi"/>
        </w:rPr>
        <w:t>NOFO</w:t>
      </w:r>
      <w:r w:rsidR="00A95327" w:rsidRPr="00D52ED1">
        <w:rPr>
          <w:rFonts w:asciiTheme="minorHAnsi" w:hAnsiTheme="minorHAnsi" w:cstheme="minorHAnsi"/>
        </w:rPr>
        <w:t>, at</w:t>
      </w:r>
      <w:r w:rsidR="00482AAC" w:rsidRPr="00D52ED1">
        <w:rPr>
          <w:rFonts w:asciiTheme="minorHAnsi" w:hAnsiTheme="minorHAnsi" w:cstheme="minorHAnsi"/>
        </w:rPr>
        <w:t xml:space="preserve"> the time of award. In addition, the primary </w:t>
      </w:r>
      <w:r w:rsidR="00482AAC" w:rsidRPr="00D52ED1">
        <w:rPr>
          <w:rFonts w:asciiTheme="minorHAnsi" w:hAnsiTheme="minorHAnsi" w:cstheme="minorHAnsi"/>
        </w:rPr>
        <w:lastRenderedPageBreak/>
        <w:t xml:space="preserve">employment of the principal investigator must be with the small business at the time of the award and during the conduct of the </w:t>
      </w:r>
      <w:r w:rsidR="00C22F18" w:rsidRPr="00D52ED1">
        <w:rPr>
          <w:rFonts w:asciiTheme="minorHAnsi" w:hAnsiTheme="minorHAnsi" w:cstheme="minorHAnsi"/>
        </w:rPr>
        <w:t xml:space="preserve">proposed </w:t>
      </w:r>
      <w:r w:rsidR="00482AAC" w:rsidRPr="00D52ED1">
        <w:rPr>
          <w:rFonts w:asciiTheme="minorHAnsi" w:hAnsiTheme="minorHAnsi" w:cstheme="minorHAnsi"/>
        </w:rPr>
        <w:t xml:space="preserve">research. </w:t>
      </w:r>
      <w:r w:rsidR="00C22F18" w:rsidRPr="00D52ED1">
        <w:rPr>
          <w:rFonts w:asciiTheme="minorHAnsi" w:hAnsiTheme="minorHAnsi" w:cstheme="minorHAnsi"/>
        </w:rPr>
        <w:t>Primary employment means that m</w:t>
      </w:r>
      <w:r w:rsidR="00482AAC" w:rsidRPr="00D52ED1">
        <w:rPr>
          <w:rFonts w:asciiTheme="minorHAnsi" w:hAnsiTheme="minorHAnsi" w:cstheme="minorHAnsi"/>
        </w:rPr>
        <w:t xml:space="preserve">ore than one-half of the principal investigator's time </w:t>
      </w:r>
      <w:r w:rsidR="00C22F18" w:rsidRPr="00D52ED1">
        <w:rPr>
          <w:rFonts w:asciiTheme="minorHAnsi" w:hAnsiTheme="minorHAnsi" w:cstheme="minorHAnsi"/>
        </w:rPr>
        <w:t xml:space="preserve">is </w:t>
      </w:r>
      <w:r w:rsidR="00482AAC" w:rsidRPr="00D52ED1">
        <w:rPr>
          <w:rFonts w:asciiTheme="minorHAnsi" w:hAnsiTheme="minorHAnsi" w:cstheme="minorHAnsi"/>
        </w:rPr>
        <w:t xml:space="preserve">spent </w:t>
      </w:r>
      <w:r w:rsidR="00477EEC">
        <w:rPr>
          <w:rFonts w:asciiTheme="minorHAnsi" w:hAnsiTheme="minorHAnsi" w:cstheme="minorHAnsi"/>
        </w:rPr>
        <w:t xml:space="preserve">working </w:t>
      </w:r>
      <w:r w:rsidR="00482AAC" w:rsidRPr="00D52ED1">
        <w:rPr>
          <w:rFonts w:asciiTheme="minorHAnsi" w:hAnsiTheme="minorHAnsi" w:cstheme="minorHAnsi"/>
        </w:rPr>
        <w:t>with the small business</w:t>
      </w:r>
      <w:r w:rsidR="00C22F18" w:rsidRPr="00D52ED1">
        <w:rPr>
          <w:rFonts w:asciiTheme="minorHAnsi" w:hAnsiTheme="minorHAnsi" w:cstheme="minorHAnsi"/>
        </w:rPr>
        <w:t>.</w:t>
      </w:r>
      <w:r w:rsidR="00BC1AD9" w:rsidRPr="00D52ED1">
        <w:rPr>
          <w:rFonts w:asciiTheme="minorHAnsi" w:hAnsiTheme="minorHAnsi" w:cstheme="minorHAnsi"/>
        </w:rPr>
        <w:t xml:space="preserve"> </w:t>
      </w:r>
      <w:r w:rsidR="00482AAC" w:rsidRPr="00D52ED1">
        <w:rPr>
          <w:rFonts w:asciiTheme="minorHAnsi" w:hAnsiTheme="minorHAnsi" w:cstheme="minorHAnsi"/>
          <w:bCs/>
        </w:rPr>
        <w:t xml:space="preserve">Primary employment with a small business precludes full-time employment with another organization. </w:t>
      </w:r>
      <w:r w:rsidR="00B004A4" w:rsidRPr="00D52ED1">
        <w:rPr>
          <w:rFonts w:asciiTheme="minorHAnsi" w:hAnsiTheme="minorHAnsi" w:cstheme="minorHAnsi"/>
          <w:bCs/>
        </w:rPr>
        <w:t xml:space="preserve">Occasionally, deviations from this requirement may occur, </w:t>
      </w:r>
      <w:r w:rsidR="00E17323">
        <w:rPr>
          <w:rFonts w:asciiTheme="minorHAnsi" w:hAnsiTheme="minorHAnsi" w:cstheme="minorHAnsi"/>
          <w:bCs/>
        </w:rPr>
        <w:t>which</w:t>
      </w:r>
      <w:r w:rsidR="00E17323" w:rsidRPr="00D52ED1">
        <w:rPr>
          <w:rFonts w:asciiTheme="minorHAnsi" w:hAnsiTheme="minorHAnsi" w:cstheme="minorHAnsi"/>
          <w:bCs/>
        </w:rPr>
        <w:t xml:space="preserve"> </w:t>
      </w:r>
      <w:r w:rsidR="00B004A4" w:rsidRPr="00D52ED1">
        <w:rPr>
          <w:rFonts w:asciiTheme="minorHAnsi" w:hAnsiTheme="minorHAnsi" w:cstheme="minorHAnsi"/>
          <w:bCs/>
        </w:rPr>
        <w:t>must be approved in writing by the NIST Grants Officer after consultation with the SBIR Program Manager. Further, a small bu</w:t>
      </w:r>
      <w:r w:rsidR="00722374" w:rsidRPr="00D52ED1">
        <w:rPr>
          <w:rFonts w:asciiTheme="minorHAnsi" w:hAnsiTheme="minorHAnsi" w:cstheme="minorHAnsi"/>
          <w:bCs/>
        </w:rPr>
        <w:t>siness</w:t>
      </w:r>
      <w:r w:rsidR="00B004A4" w:rsidRPr="00D52ED1">
        <w:rPr>
          <w:rFonts w:asciiTheme="minorHAnsi" w:hAnsiTheme="minorHAnsi" w:cstheme="minorHAnsi"/>
          <w:bCs/>
        </w:rPr>
        <w:t xml:space="preserve"> may </w:t>
      </w:r>
      <w:r w:rsidR="00E17323">
        <w:rPr>
          <w:rFonts w:asciiTheme="minorHAnsi" w:hAnsiTheme="minorHAnsi" w:cstheme="minorHAnsi"/>
          <w:bCs/>
        </w:rPr>
        <w:t xml:space="preserve">only </w:t>
      </w:r>
      <w:r w:rsidR="00B004A4" w:rsidRPr="00D52ED1">
        <w:rPr>
          <w:rFonts w:asciiTheme="minorHAnsi" w:hAnsiTheme="minorHAnsi" w:cstheme="minorHAnsi"/>
          <w:bCs/>
        </w:rPr>
        <w:t>replace the principal investigator on an SBIR Phase I award</w:t>
      </w:r>
      <w:r w:rsidR="00E17323">
        <w:rPr>
          <w:rFonts w:asciiTheme="minorHAnsi" w:hAnsiTheme="minorHAnsi" w:cstheme="minorHAnsi"/>
          <w:bCs/>
        </w:rPr>
        <w:t xml:space="preserve"> if </w:t>
      </w:r>
      <w:r w:rsidR="000D3B53">
        <w:rPr>
          <w:rFonts w:asciiTheme="minorHAnsi" w:hAnsiTheme="minorHAnsi" w:cstheme="minorHAnsi"/>
          <w:bCs/>
        </w:rPr>
        <w:t>the NIST Grants Officer</w:t>
      </w:r>
      <w:r w:rsidR="00E17323">
        <w:rPr>
          <w:rFonts w:asciiTheme="minorHAnsi" w:hAnsiTheme="minorHAnsi" w:cstheme="minorHAnsi"/>
          <w:bCs/>
        </w:rPr>
        <w:t xml:space="preserve"> provides prior written approval</w:t>
      </w:r>
      <w:r w:rsidR="000D3B53">
        <w:rPr>
          <w:rFonts w:asciiTheme="minorHAnsi" w:hAnsiTheme="minorHAnsi" w:cstheme="minorHAnsi"/>
          <w:bCs/>
        </w:rPr>
        <w:t xml:space="preserve">. </w:t>
      </w:r>
      <w:r w:rsidR="00B004A4" w:rsidRPr="00D52ED1">
        <w:rPr>
          <w:rFonts w:asciiTheme="minorHAnsi" w:hAnsiTheme="minorHAnsi" w:cstheme="minorHAnsi"/>
          <w:bCs/>
        </w:rPr>
        <w:t xml:space="preserve">Personnel obtained through a Professional Employer Organization or other similar personnel leasing company may be considered </w:t>
      </w:r>
      <w:r w:rsidR="00B004A4" w:rsidRPr="005C1B2C">
        <w:rPr>
          <w:rFonts w:asciiTheme="minorHAnsi" w:hAnsiTheme="minorHAnsi" w:cstheme="minorHAnsi"/>
          <w:bCs/>
        </w:rPr>
        <w:t>employees of the awardee.</w:t>
      </w:r>
      <w:r w:rsidR="00522552">
        <w:rPr>
          <w:rFonts w:asciiTheme="minorHAnsi" w:hAnsiTheme="minorHAnsi" w:cstheme="minorHAnsi"/>
          <w:bCs/>
        </w:rPr>
        <w:br/>
      </w:r>
    </w:p>
    <w:p w14:paraId="2A1D895D" w14:textId="652FE4DD" w:rsidR="005C1B2C" w:rsidRPr="005C1B2C" w:rsidRDefault="00276D44" w:rsidP="00DA2B01">
      <w:pPr>
        <w:pStyle w:val="CommentText"/>
        <w:spacing w:before="0" w:beforeAutospacing="0" w:after="0" w:afterAutospacing="0"/>
        <w:ind w:left="360"/>
        <w:rPr>
          <w:rFonts w:asciiTheme="minorHAnsi" w:hAnsiTheme="minorHAnsi" w:cs="Arial"/>
          <w:sz w:val="24"/>
          <w:szCs w:val="24"/>
        </w:rPr>
      </w:pPr>
      <w:r>
        <w:rPr>
          <w:rFonts w:asciiTheme="minorHAnsi" w:hAnsiTheme="minorHAnsi" w:cs="Arial"/>
          <w:sz w:val="24"/>
          <w:szCs w:val="24"/>
        </w:rPr>
        <w:t xml:space="preserve">Phase II </w:t>
      </w:r>
      <w:r w:rsidR="005C1B2C" w:rsidRPr="005C1B2C">
        <w:rPr>
          <w:rFonts w:asciiTheme="minorHAnsi" w:hAnsiTheme="minorHAnsi" w:cs="Arial"/>
          <w:sz w:val="24"/>
          <w:szCs w:val="24"/>
        </w:rPr>
        <w:t>R/R&amp;D work must be performed in the United States. However, based on a rare and unique circumstance, agencies may approve a particular portion of the R/R&amp;D work to be performed or obtained in a country outside of the United States, for example, if a supply or material or other item or project requirement is not available in the United States. The NIST Grants Officer must approve each such specific condition in writing.</w:t>
      </w:r>
      <w:r w:rsidR="00522552">
        <w:rPr>
          <w:rFonts w:asciiTheme="minorHAnsi" w:hAnsiTheme="minorHAnsi" w:cs="Arial"/>
          <w:sz w:val="24"/>
          <w:szCs w:val="24"/>
        </w:rPr>
        <w:br/>
      </w:r>
    </w:p>
    <w:p w14:paraId="2D168D2C" w14:textId="1023925F" w:rsidR="002F32F7" w:rsidRPr="00D52ED1" w:rsidRDefault="0045747F" w:rsidP="00DA2B01">
      <w:pPr>
        <w:pStyle w:val="CM47"/>
        <w:spacing w:before="0" w:beforeAutospacing="0" w:after="0" w:afterAutospacing="0"/>
        <w:ind w:left="360" w:right="103"/>
        <w:rPr>
          <w:rFonts w:asciiTheme="minorHAnsi" w:hAnsiTheme="minorHAnsi" w:cstheme="minorHAnsi"/>
        </w:rPr>
      </w:pPr>
      <w:r w:rsidRPr="00D52ED1">
        <w:rPr>
          <w:rFonts w:asciiTheme="minorHAnsi" w:hAnsiTheme="minorHAnsi" w:cstheme="minorHAnsi"/>
        </w:rPr>
        <w:t xml:space="preserve">NIST </w:t>
      </w:r>
      <w:r w:rsidR="008E77B7">
        <w:rPr>
          <w:rFonts w:asciiTheme="minorHAnsi" w:hAnsiTheme="minorHAnsi" w:cstheme="minorHAnsi"/>
        </w:rPr>
        <w:t xml:space="preserve">has </w:t>
      </w:r>
      <w:r w:rsidRPr="00D52ED1">
        <w:rPr>
          <w:rFonts w:asciiTheme="minorHAnsi" w:hAnsiTheme="minorHAnsi" w:cstheme="minorHAnsi"/>
        </w:rPr>
        <w:t>elect</w:t>
      </w:r>
      <w:r w:rsidR="008E77B7">
        <w:rPr>
          <w:rFonts w:asciiTheme="minorHAnsi" w:hAnsiTheme="minorHAnsi" w:cstheme="minorHAnsi"/>
        </w:rPr>
        <w:t>ed</w:t>
      </w:r>
      <w:r w:rsidR="00530E1E" w:rsidRPr="00D52ED1">
        <w:rPr>
          <w:rFonts w:asciiTheme="minorHAnsi" w:hAnsiTheme="minorHAnsi" w:cstheme="minorHAnsi"/>
        </w:rPr>
        <w:t xml:space="preserve"> to </w:t>
      </w:r>
      <w:r w:rsidRPr="00D52ED1">
        <w:rPr>
          <w:rFonts w:asciiTheme="minorHAnsi" w:hAnsiTheme="minorHAnsi" w:cstheme="minorHAnsi"/>
        </w:rPr>
        <w:t xml:space="preserve">not </w:t>
      </w:r>
      <w:r w:rsidR="00530E1E" w:rsidRPr="00D52ED1">
        <w:rPr>
          <w:rFonts w:asciiTheme="minorHAnsi" w:hAnsiTheme="minorHAnsi" w:cstheme="minorHAnsi"/>
        </w:rPr>
        <w:t>use the authority that would allow venture capital operating companies (VCOCs), hedge funds or private equity firms to participate in the SBIR Program</w:t>
      </w:r>
      <w:r w:rsidRPr="00D52ED1">
        <w:rPr>
          <w:rFonts w:asciiTheme="minorHAnsi" w:hAnsiTheme="minorHAnsi" w:cstheme="minorHAnsi"/>
        </w:rPr>
        <w:t xml:space="preserve">. </w:t>
      </w:r>
      <w:r w:rsidR="00B14437">
        <w:rPr>
          <w:rFonts w:asciiTheme="minorHAnsi" w:hAnsiTheme="minorHAnsi" w:cstheme="minorHAnsi"/>
        </w:rPr>
        <w:t>Therefore, a</w:t>
      </w:r>
      <w:r w:rsidR="002655A4" w:rsidRPr="00D52ED1">
        <w:rPr>
          <w:rFonts w:asciiTheme="minorHAnsi" w:hAnsiTheme="minorHAnsi" w:cstheme="minorHAnsi"/>
        </w:rPr>
        <w:t>pplication</w:t>
      </w:r>
      <w:r w:rsidR="004C62D3" w:rsidRPr="00D52ED1">
        <w:rPr>
          <w:rFonts w:asciiTheme="minorHAnsi" w:hAnsiTheme="minorHAnsi" w:cstheme="minorHAnsi"/>
        </w:rPr>
        <w:t xml:space="preserve">s </w:t>
      </w:r>
      <w:r w:rsidR="00B14437">
        <w:rPr>
          <w:rFonts w:asciiTheme="minorHAnsi" w:hAnsiTheme="minorHAnsi" w:cstheme="minorHAnsi"/>
        </w:rPr>
        <w:t xml:space="preserve">in which work would </w:t>
      </w:r>
      <w:r w:rsidR="00BC1AD9" w:rsidRPr="00D52ED1">
        <w:rPr>
          <w:rFonts w:asciiTheme="minorHAnsi" w:hAnsiTheme="minorHAnsi" w:cstheme="minorHAnsi"/>
        </w:rPr>
        <w:t xml:space="preserve">be performed by </w:t>
      </w:r>
      <w:r w:rsidR="00B14437">
        <w:rPr>
          <w:rFonts w:asciiTheme="minorHAnsi" w:hAnsiTheme="minorHAnsi" w:cstheme="minorHAnsi"/>
        </w:rPr>
        <w:t xml:space="preserve">VCOCs </w:t>
      </w:r>
      <w:r w:rsidR="004C62D3" w:rsidRPr="00D52ED1">
        <w:rPr>
          <w:rFonts w:asciiTheme="minorHAnsi" w:hAnsiTheme="minorHAnsi" w:cstheme="minorHAnsi"/>
        </w:rPr>
        <w:t>will not be considered for award.</w:t>
      </w:r>
    </w:p>
    <w:p w14:paraId="55329AF0" w14:textId="77777777" w:rsidR="00900C5F" w:rsidRPr="00D52ED1" w:rsidRDefault="00900C5F" w:rsidP="00DA2B01">
      <w:pPr>
        <w:pStyle w:val="CM47"/>
        <w:spacing w:before="0" w:beforeAutospacing="0" w:after="0" w:afterAutospacing="0"/>
        <w:ind w:left="360" w:right="103"/>
        <w:rPr>
          <w:rFonts w:asciiTheme="minorHAnsi" w:hAnsiTheme="minorHAnsi" w:cstheme="minorHAnsi"/>
          <w:color w:val="000000"/>
        </w:rPr>
      </w:pPr>
    </w:p>
    <w:p w14:paraId="116ECDBF" w14:textId="1DABAA95" w:rsidR="00482AAC" w:rsidRPr="00D52ED1" w:rsidRDefault="00482AAC" w:rsidP="00DA2B01">
      <w:pPr>
        <w:pStyle w:val="CM47"/>
        <w:spacing w:before="0" w:beforeAutospacing="0" w:after="0" w:afterAutospacing="0"/>
        <w:ind w:left="360" w:right="103"/>
        <w:rPr>
          <w:rFonts w:asciiTheme="minorHAnsi" w:hAnsiTheme="minorHAnsi" w:cstheme="minorHAnsi"/>
          <w:color w:val="000000"/>
        </w:rPr>
      </w:pPr>
      <w:r w:rsidRPr="00D52ED1">
        <w:rPr>
          <w:rFonts w:asciiTheme="minorHAnsi" w:hAnsiTheme="minorHAnsi" w:cstheme="minorHAnsi"/>
          <w:color w:val="000000"/>
        </w:rPr>
        <w:t xml:space="preserve">For Phase </w:t>
      </w:r>
      <w:r w:rsidR="00891DA9" w:rsidRPr="00D52ED1">
        <w:rPr>
          <w:rFonts w:asciiTheme="minorHAnsi" w:hAnsiTheme="minorHAnsi" w:cstheme="minorHAnsi"/>
          <w:color w:val="000000"/>
        </w:rPr>
        <w:t>II</w:t>
      </w:r>
      <w:r w:rsidR="00E46AFF" w:rsidRPr="00D52ED1">
        <w:rPr>
          <w:rFonts w:asciiTheme="minorHAnsi" w:hAnsiTheme="minorHAnsi" w:cstheme="minorHAnsi"/>
          <w:color w:val="000000"/>
        </w:rPr>
        <w:t>,</w:t>
      </w:r>
      <w:r w:rsidRPr="00D52ED1">
        <w:rPr>
          <w:rFonts w:asciiTheme="minorHAnsi" w:hAnsiTheme="minorHAnsi" w:cstheme="minorHAnsi"/>
          <w:color w:val="000000"/>
        </w:rPr>
        <w:t xml:space="preserve"> a minimum of one-half of the research and/or analytical effort must be performed by the awardee. </w:t>
      </w:r>
      <w:r w:rsidR="0041411A" w:rsidRPr="00D52ED1">
        <w:rPr>
          <w:rFonts w:asciiTheme="minorHAnsi" w:hAnsiTheme="minorHAnsi" w:cstheme="minorHAnsi"/>
          <w:color w:val="000000"/>
        </w:rPr>
        <w:t xml:space="preserve">The total cost for all consultant fees, facility leases, usage fees, and other subcontract/subaward or purchase agreements may not exceed one-half of the total award. </w:t>
      </w:r>
    </w:p>
    <w:p w14:paraId="62D7C2B8" w14:textId="77777777" w:rsidR="00900C5F" w:rsidRPr="00D52ED1" w:rsidRDefault="00900C5F" w:rsidP="00DA2B01">
      <w:pPr>
        <w:pStyle w:val="CM47"/>
        <w:spacing w:before="0" w:beforeAutospacing="0" w:after="0" w:afterAutospacing="0"/>
        <w:ind w:left="360" w:right="358"/>
        <w:rPr>
          <w:rFonts w:asciiTheme="minorHAnsi" w:hAnsiTheme="minorHAnsi" w:cstheme="minorHAnsi"/>
          <w:color w:val="000000"/>
        </w:rPr>
      </w:pPr>
    </w:p>
    <w:p w14:paraId="545523ED" w14:textId="12B4D3D3" w:rsidR="00D25F3D" w:rsidRPr="00D52ED1" w:rsidRDefault="00415CE1" w:rsidP="00DA2B01">
      <w:pPr>
        <w:pStyle w:val="CM47"/>
        <w:spacing w:before="0" w:beforeAutospacing="0" w:after="0" w:afterAutospacing="0"/>
        <w:ind w:left="360" w:right="358"/>
        <w:rPr>
          <w:rFonts w:asciiTheme="minorHAnsi" w:hAnsiTheme="minorHAnsi" w:cstheme="minorHAnsi"/>
          <w:color w:val="000000"/>
        </w:rPr>
      </w:pPr>
      <w:r w:rsidRPr="00D52ED1">
        <w:rPr>
          <w:rFonts w:asciiTheme="minorHAnsi" w:hAnsiTheme="minorHAnsi" w:cstheme="minorHAnsi"/>
          <w:color w:val="000000"/>
        </w:rPr>
        <w:t xml:space="preserve">Each applicant will be required to provide </w:t>
      </w:r>
      <w:r w:rsidR="00FD05C6">
        <w:rPr>
          <w:rFonts w:asciiTheme="minorHAnsi" w:hAnsiTheme="minorHAnsi" w:cstheme="minorHAnsi"/>
          <w:color w:val="000000"/>
        </w:rPr>
        <w:t xml:space="preserve">certain </w:t>
      </w:r>
      <w:r w:rsidRPr="00D52ED1">
        <w:rPr>
          <w:rFonts w:asciiTheme="minorHAnsi" w:hAnsiTheme="minorHAnsi" w:cstheme="minorHAnsi"/>
          <w:color w:val="000000"/>
        </w:rPr>
        <w:t xml:space="preserve">information </w:t>
      </w:r>
      <w:r w:rsidR="00C81A6A" w:rsidRPr="00D52ED1">
        <w:rPr>
          <w:rFonts w:asciiTheme="minorHAnsi" w:hAnsiTheme="minorHAnsi" w:cstheme="minorHAnsi"/>
          <w:color w:val="000000"/>
        </w:rPr>
        <w:t>via</w:t>
      </w:r>
      <w:r w:rsidRPr="00D52ED1">
        <w:rPr>
          <w:rFonts w:asciiTheme="minorHAnsi" w:hAnsiTheme="minorHAnsi" w:cstheme="minorHAnsi"/>
          <w:color w:val="000000"/>
        </w:rPr>
        <w:t xml:space="preserve"> </w:t>
      </w:r>
      <w:hyperlink r:id="rId15" w:history="1">
        <w:r w:rsidRPr="00D52ED1">
          <w:rPr>
            <w:rStyle w:val="Hyperlink"/>
            <w:rFonts w:asciiTheme="minorHAnsi" w:hAnsiTheme="minorHAnsi" w:cstheme="minorHAnsi"/>
          </w:rPr>
          <w:t>www.SBIR.gov</w:t>
        </w:r>
      </w:hyperlink>
      <w:r w:rsidRPr="00D52ED1">
        <w:rPr>
          <w:rFonts w:asciiTheme="minorHAnsi" w:hAnsiTheme="minorHAnsi" w:cstheme="minorHAnsi"/>
          <w:color w:val="000000"/>
        </w:rPr>
        <w:t xml:space="preserve"> as well as other information required by the </w:t>
      </w:r>
      <w:hyperlink r:id="rId16" w:history="1">
        <w:r w:rsidR="00603125" w:rsidRPr="00D52ED1">
          <w:rPr>
            <w:rStyle w:val="Hyperlink"/>
            <w:rFonts w:asciiTheme="minorHAnsi" w:hAnsiTheme="minorHAnsi" w:cstheme="minorHAnsi"/>
          </w:rPr>
          <w:t>SBIR</w:t>
        </w:r>
        <w:r w:rsidRPr="00D52ED1">
          <w:rPr>
            <w:rStyle w:val="Hyperlink"/>
            <w:rFonts w:asciiTheme="minorHAnsi" w:hAnsiTheme="minorHAnsi" w:cstheme="minorHAnsi"/>
          </w:rPr>
          <w:t xml:space="preserve"> Policy Directive</w:t>
        </w:r>
      </w:hyperlink>
      <w:r w:rsidRPr="00D52ED1">
        <w:rPr>
          <w:rFonts w:asciiTheme="minorHAnsi" w:hAnsiTheme="minorHAnsi" w:cstheme="minorHAnsi"/>
          <w:color w:val="000000"/>
        </w:rPr>
        <w:t xml:space="preserve"> (see Appendices V-VI). Each SBC applying for </w:t>
      </w:r>
      <w:r w:rsidR="00025846">
        <w:rPr>
          <w:rFonts w:asciiTheme="minorHAnsi" w:hAnsiTheme="minorHAnsi" w:cstheme="minorHAnsi"/>
          <w:color w:val="000000"/>
        </w:rPr>
        <w:t xml:space="preserve">an </w:t>
      </w:r>
      <w:r w:rsidRPr="00D52ED1">
        <w:rPr>
          <w:rFonts w:asciiTheme="minorHAnsi" w:hAnsiTheme="minorHAnsi" w:cstheme="minorHAnsi"/>
          <w:color w:val="000000"/>
        </w:rPr>
        <w:t xml:space="preserve">award is required to update the appropriate information in the </w:t>
      </w:r>
      <w:r w:rsidR="00025846">
        <w:rPr>
          <w:rFonts w:asciiTheme="minorHAnsi" w:hAnsiTheme="minorHAnsi" w:cstheme="minorHAnsi"/>
          <w:color w:val="000000"/>
        </w:rPr>
        <w:t>SB</w:t>
      </w:r>
      <w:r w:rsidR="00C3264F">
        <w:rPr>
          <w:rFonts w:asciiTheme="minorHAnsi" w:hAnsiTheme="minorHAnsi" w:cstheme="minorHAnsi"/>
          <w:color w:val="000000"/>
        </w:rPr>
        <w:t>A</w:t>
      </w:r>
      <w:r w:rsidR="00025846">
        <w:rPr>
          <w:rFonts w:asciiTheme="minorHAnsi" w:hAnsiTheme="minorHAnsi" w:cstheme="minorHAnsi"/>
          <w:color w:val="000000"/>
        </w:rPr>
        <w:t xml:space="preserve"> </w:t>
      </w:r>
      <w:r w:rsidR="00A533C4">
        <w:rPr>
          <w:rFonts w:asciiTheme="minorHAnsi" w:hAnsiTheme="minorHAnsi" w:cstheme="minorHAnsi"/>
          <w:color w:val="000000"/>
        </w:rPr>
        <w:t xml:space="preserve">Tech-Net </w:t>
      </w:r>
      <w:r w:rsidRPr="00D52ED1">
        <w:rPr>
          <w:rFonts w:asciiTheme="minorHAnsi" w:hAnsiTheme="minorHAnsi" w:cstheme="minorHAnsi"/>
          <w:color w:val="000000"/>
        </w:rPr>
        <w:t xml:space="preserve">database </w:t>
      </w:r>
      <w:r w:rsidR="00C3264F">
        <w:rPr>
          <w:rFonts w:asciiTheme="minorHAnsi" w:hAnsiTheme="minorHAnsi" w:cstheme="minorHAnsi"/>
          <w:color w:val="000000"/>
        </w:rPr>
        <w:t xml:space="preserve">on SBIR.gov </w:t>
      </w:r>
      <w:r w:rsidRPr="00D52ED1">
        <w:rPr>
          <w:rFonts w:asciiTheme="minorHAnsi" w:hAnsiTheme="minorHAnsi" w:cstheme="minorHAnsi"/>
          <w:color w:val="000000"/>
        </w:rPr>
        <w:t xml:space="preserve">for any of its </w:t>
      </w:r>
      <w:r w:rsidR="00F01B38">
        <w:rPr>
          <w:rFonts w:asciiTheme="minorHAnsi" w:hAnsiTheme="minorHAnsi" w:cstheme="minorHAnsi"/>
          <w:color w:val="000000"/>
        </w:rPr>
        <w:t xml:space="preserve">existing and </w:t>
      </w:r>
      <w:r w:rsidRPr="00D52ED1">
        <w:rPr>
          <w:rFonts w:asciiTheme="minorHAnsi" w:hAnsiTheme="minorHAnsi" w:cstheme="minorHAnsi"/>
          <w:color w:val="000000"/>
        </w:rPr>
        <w:t>prior Phase II awards.</w:t>
      </w:r>
      <w:r w:rsidR="00D25F3D" w:rsidRPr="00D52ED1">
        <w:rPr>
          <w:rFonts w:asciiTheme="minorHAnsi" w:hAnsiTheme="minorHAnsi" w:cstheme="minorHAnsi"/>
          <w:color w:val="000000"/>
        </w:rPr>
        <w:t xml:space="preserve"> </w:t>
      </w:r>
    </w:p>
    <w:p w14:paraId="16B2CF14" w14:textId="77777777" w:rsidR="00D25F3D" w:rsidRPr="00D52ED1" w:rsidRDefault="00D25F3D" w:rsidP="00DA2B01">
      <w:pPr>
        <w:pStyle w:val="CM47"/>
        <w:spacing w:before="0" w:beforeAutospacing="0" w:after="0" w:afterAutospacing="0"/>
        <w:ind w:left="0" w:right="305"/>
        <w:rPr>
          <w:rFonts w:asciiTheme="minorHAnsi" w:hAnsiTheme="minorHAnsi" w:cstheme="minorHAnsi"/>
          <w:color w:val="000000"/>
        </w:rPr>
      </w:pPr>
    </w:p>
    <w:p w14:paraId="0A55FEBD" w14:textId="77777777" w:rsidR="00C22F18" w:rsidRPr="00D52ED1" w:rsidRDefault="00722374" w:rsidP="00DA2B01">
      <w:pPr>
        <w:pStyle w:val="CM47"/>
        <w:spacing w:before="0" w:beforeAutospacing="0" w:after="0" w:afterAutospacing="0"/>
        <w:ind w:left="360" w:right="358"/>
        <w:rPr>
          <w:rFonts w:asciiTheme="minorHAnsi" w:hAnsiTheme="minorHAnsi" w:cstheme="minorHAnsi"/>
          <w:b/>
          <w:bCs/>
          <w:color w:val="009AFF"/>
        </w:rPr>
      </w:pPr>
      <w:r w:rsidRPr="00D52ED1">
        <w:rPr>
          <w:rFonts w:asciiTheme="minorHAnsi" w:hAnsiTheme="minorHAnsi" w:cstheme="minorHAnsi"/>
          <w:color w:val="000000"/>
        </w:rPr>
        <w:t>Applicants</w:t>
      </w:r>
      <w:r w:rsidR="00C22F18" w:rsidRPr="00D52ED1">
        <w:rPr>
          <w:rFonts w:asciiTheme="minorHAnsi" w:hAnsiTheme="minorHAnsi" w:cstheme="minorHAnsi"/>
          <w:color w:val="000000"/>
        </w:rPr>
        <w:t xml:space="preserve"> may not participate in the selection of any topic or subtopic nor in the review of </w:t>
      </w:r>
      <w:r w:rsidR="002655A4" w:rsidRPr="00D52ED1">
        <w:rPr>
          <w:rFonts w:asciiTheme="minorHAnsi" w:hAnsiTheme="minorHAnsi" w:cstheme="minorHAnsi"/>
          <w:color w:val="000000"/>
        </w:rPr>
        <w:t>application</w:t>
      </w:r>
      <w:r w:rsidR="00C22F18" w:rsidRPr="00D52ED1">
        <w:rPr>
          <w:rFonts w:asciiTheme="minorHAnsi" w:hAnsiTheme="minorHAnsi" w:cstheme="minorHAnsi"/>
          <w:color w:val="000000"/>
        </w:rPr>
        <w:t xml:space="preserve">s. </w:t>
      </w:r>
    </w:p>
    <w:p w14:paraId="201A4FBC" w14:textId="77777777" w:rsidR="00900C5F" w:rsidRPr="00D52ED1" w:rsidRDefault="00900C5F" w:rsidP="00DA2B01">
      <w:pPr>
        <w:pStyle w:val="CM47"/>
        <w:spacing w:before="0" w:beforeAutospacing="0" w:after="0" w:afterAutospacing="0"/>
        <w:ind w:left="360"/>
        <w:rPr>
          <w:rFonts w:asciiTheme="minorHAnsi" w:hAnsiTheme="minorHAnsi" w:cstheme="minorHAnsi"/>
          <w:highlight w:val="green"/>
        </w:rPr>
      </w:pPr>
    </w:p>
    <w:p w14:paraId="2C71A62E" w14:textId="4EBBAF1E" w:rsidR="00D71F9D" w:rsidRPr="00D52ED1" w:rsidRDefault="00DB4873"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statement of work of an SBIR award awarded under this </w:t>
      </w:r>
      <w:r w:rsidR="0000055D">
        <w:rPr>
          <w:rFonts w:asciiTheme="minorHAnsi" w:hAnsiTheme="minorHAnsi" w:cstheme="minorHAnsi"/>
        </w:rPr>
        <w:t>NOFO</w:t>
      </w:r>
      <w:r w:rsidRPr="00D52ED1">
        <w:rPr>
          <w:rFonts w:asciiTheme="minorHAnsi" w:hAnsiTheme="minorHAnsi" w:cstheme="minorHAnsi"/>
        </w:rPr>
        <w:t xml:space="preserve"> cannot overlap with the sta</w:t>
      </w:r>
      <w:r w:rsidR="000C6BA7" w:rsidRPr="00D52ED1">
        <w:rPr>
          <w:rFonts w:asciiTheme="minorHAnsi" w:hAnsiTheme="minorHAnsi" w:cstheme="minorHAnsi"/>
        </w:rPr>
        <w:t>tement of work of an existing NI</w:t>
      </w:r>
      <w:r w:rsidRPr="00D52ED1">
        <w:rPr>
          <w:rFonts w:asciiTheme="minorHAnsi" w:hAnsiTheme="minorHAnsi" w:cstheme="minorHAnsi"/>
        </w:rPr>
        <w:t>ST</w:t>
      </w:r>
      <w:r w:rsidR="00C81A6A" w:rsidRPr="00D52ED1">
        <w:rPr>
          <w:rFonts w:asciiTheme="minorHAnsi" w:hAnsiTheme="minorHAnsi" w:cstheme="minorHAnsi"/>
        </w:rPr>
        <w:t xml:space="preserve"> Cooperative Research and Development Agreement (</w:t>
      </w:r>
      <w:r w:rsidRPr="00D52ED1">
        <w:rPr>
          <w:rFonts w:asciiTheme="minorHAnsi" w:hAnsiTheme="minorHAnsi" w:cstheme="minorHAnsi"/>
        </w:rPr>
        <w:t>CRADA</w:t>
      </w:r>
      <w:r w:rsidR="00C81A6A" w:rsidRPr="00D52ED1">
        <w:rPr>
          <w:rFonts w:asciiTheme="minorHAnsi" w:hAnsiTheme="minorHAnsi" w:cstheme="minorHAnsi"/>
        </w:rPr>
        <w:t>)</w:t>
      </w:r>
      <w:r w:rsidR="000D3B53">
        <w:rPr>
          <w:rFonts w:asciiTheme="minorHAnsi" w:hAnsiTheme="minorHAnsi" w:cstheme="minorHAnsi"/>
        </w:rPr>
        <w:t xml:space="preserve"> with the awardee. </w:t>
      </w:r>
      <w:r w:rsidRPr="00D52ED1">
        <w:rPr>
          <w:rFonts w:asciiTheme="minorHAnsi" w:hAnsiTheme="minorHAnsi" w:cstheme="minorHAnsi"/>
        </w:rPr>
        <w:t>NIST will consider th</w:t>
      </w:r>
      <w:r w:rsidR="00592FAB">
        <w:rPr>
          <w:rFonts w:asciiTheme="minorHAnsi" w:hAnsiTheme="minorHAnsi" w:cstheme="minorHAnsi"/>
        </w:rPr>
        <w:t>e</w:t>
      </w:r>
      <w:r w:rsidRPr="00D52ED1">
        <w:rPr>
          <w:rFonts w:asciiTheme="minorHAnsi" w:hAnsiTheme="minorHAnsi" w:cstheme="minorHAnsi"/>
        </w:rPr>
        <w:t xml:space="preserve"> issue </w:t>
      </w:r>
      <w:r w:rsidR="00592FAB">
        <w:rPr>
          <w:rFonts w:asciiTheme="minorHAnsi" w:hAnsiTheme="minorHAnsi" w:cstheme="minorHAnsi"/>
        </w:rPr>
        <w:t xml:space="preserve">of any potential overlap </w:t>
      </w:r>
      <w:r w:rsidR="0089324A">
        <w:rPr>
          <w:rFonts w:asciiTheme="minorHAnsi" w:hAnsiTheme="minorHAnsi" w:cstheme="minorHAnsi"/>
        </w:rPr>
        <w:t>on a case-by-</w:t>
      </w:r>
      <w:r w:rsidRPr="00D52ED1">
        <w:rPr>
          <w:rFonts w:asciiTheme="minorHAnsi" w:hAnsiTheme="minorHAnsi" w:cstheme="minorHAnsi"/>
        </w:rPr>
        <w:t>case basis.</w:t>
      </w:r>
    </w:p>
    <w:p w14:paraId="26A330F5" w14:textId="77777777" w:rsidR="00117328" w:rsidRDefault="00E343FF" w:rsidP="00EF1FFD">
      <w:pPr>
        <w:pStyle w:val="Default"/>
        <w:spacing w:before="0" w:beforeAutospacing="0" w:after="0" w:afterAutospacing="0"/>
        <w:ind w:left="360"/>
        <w:rPr>
          <w:rFonts w:asciiTheme="minorHAnsi" w:hAnsiTheme="minorHAnsi" w:cstheme="minorHAnsi"/>
          <w:color w:val="000000" w:themeColor="text1"/>
        </w:rPr>
      </w:pPr>
      <w:bookmarkStart w:id="15" w:name="book1_03_02"/>
      <w:bookmarkEnd w:id="15"/>
      <w:r>
        <w:rPr>
          <w:rFonts w:asciiTheme="minorHAnsi" w:hAnsiTheme="minorHAnsi" w:cstheme="minorHAnsi"/>
          <w:b/>
          <w:color w:val="0070C0"/>
        </w:rPr>
        <w:t>1</w:t>
      </w:r>
      <w:r w:rsidR="001121C8">
        <w:rPr>
          <w:rFonts w:asciiTheme="minorHAnsi" w:hAnsiTheme="minorHAnsi" w:cstheme="minorHAnsi"/>
          <w:b/>
          <w:color w:val="0070C0"/>
        </w:rPr>
        <w:t>.</w:t>
      </w:r>
      <w:r w:rsidR="00392823" w:rsidRPr="00D52ED1">
        <w:rPr>
          <w:rFonts w:asciiTheme="minorHAnsi" w:hAnsiTheme="minorHAnsi" w:cstheme="minorHAnsi"/>
          <w:b/>
          <w:color w:val="0070C0"/>
        </w:rPr>
        <w:t>0</w:t>
      </w:r>
      <w:r w:rsidR="0083154E">
        <w:rPr>
          <w:rFonts w:asciiTheme="minorHAnsi" w:hAnsiTheme="minorHAnsi" w:cstheme="minorHAnsi"/>
          <w:b/>
          <w:color w:val="0070C0"/>
        </w:rPr>
        <w:t>3.02</w:t>
      </w:r>
      <w:r w:rsidR="00392823" w:rsidRPr="00D52ED1">
        <w:rPr>
          <w:rFonts w:asciiTheme="minorHAnsi" w:hAnsiTheme="minorHAnsi" w:cstheme="minorHAnsi"/>
          <w:b/>
          <w:color w:val="0070C0"/>
        </w:rPr>
        <w:t xml:space="preserve"> Company Registry Requirements</w:t>
      </w:r>
      <w:r w:rsidR="00392823" w:rsidRPr="00D52ED1">
        <w:rPr>
          <w:rFonts w:asciiTheme="minorHAnsi" w:hAnsiTheme="minorHAnsi" w:cstheme="minorHAnsi"/>
          <w:b/>
          <w:color w:val="000000" w:themeColor="text1"/>
        </w:rPr>
        <w:br/>
      </w:r>
    </w:p>
    <w:p w14:paraId="5BE35559" w14:textId="07EFF3F5" w:rsidR="00392823" w:rsidRDefault="00392823" w:rsidP="00EF1FFD">
      <w:pPr>
        <w:pStyle w:val="Default"/>
        <w:spacing w:before="0" w:beforeAutospacing="0" w:after="0" w:afterAutospacing="0"/>
        <w:ind w:left="360"/>
        <w:rPr>
          <w:rFonts w:asciiTheme="minorHAnsi" w:hAnsiTheme="minorHAnsi" w:cstheme="minorHAnsi"/>
          <w:color w:val="000000" w:themeColor="text1"/>
        </w:rPr>
      </w:pPr>
      <w:r w:rsidRPr="00D52ED1">
        <w:rPr>
          <w:rFonts w:asciiTheme="minorHAnsi" w:hAnsiTheme="minorHAnsi" w:cstheme="minorHAnsi"/>
          <w:color w:val="000000" w:themeColor="text1"/>
        </w:rPr>
        <w:t xml:space="preserve">SBA maintains and manages a Company Registry at </w:t>
      </w:r>
      <w:hyperlink r:id="rId17" w:history="1">
        <w:r w:rsidRPr="009F5DFD">
          <w:rPr>
            <w:rStyle w:val="Hyperlink"/>
            <w:rFonts w:asciiTheme="minorHAnsi" w:hAnsiTheme="minorHAnsi" w:cstheme="minorHAnsi"/>
            <w:color w:val="0D11B3"/>
          </w:rPr>
          <w:t>http://www.sbir.gov/registration</w:t>
        </w:r>
      </w:hyperlink>
      <w:r w:rsidRPr="00D52ED1">
        <w:rPr>
          <w:rFonts w:asciiTheme="minorHAnsi" w:hAnsiTheme="minorHAnsi" w:cstheme="minorHAnsi"/>
          <w:color w:val="000000" w:themeColor="text1"/>
        </w:rPr>
        <w:t xml:space="preserve"> to </w:t>
      </w:r>
      <w:r w:rsidRPr="00D52ED1">
        <w:rPr>
          <w:rFonts w:asciiTheme="minorHAnsi" w:hAnsiTheme="minorHAnsi" w:cstheme="minorHAnsi"/>
          <w:color w:val="000000" w:themeColor="text1"/>
        </w:rPr>
        <w:lastRenderedPageBreak/>
        <w:t xml:space="preserve">track ownership and affiliation requirements for all companies applying to the SBIR Program. </w:t>
      </w:r>
      <w:r w:rsidRPr="0058606C">
        <w:rPr>
          <w:rFonts w:asciiTheme="minorHAnsi" w:hAnsiTheme="minorHAnsi" w:cstheme="minorHAnsi"/>
          <w:b/>
          <w:color w:val="000000" w:themeColor="text1"/>
          <w:u w:val="single"/>
        </w:rPr>
        <w:t>Phase I</w:t>
      </w:r>
      <w:r w:rsidR="00276D44">
        <w:rPr>
          <w:rFonts w:asciiTheme="minorHAnsi" w:hAnsiTheme="minorHAnsi" w:cstheme="minorHAnsi"/>
          <w:b/>
          <w:color w:val="000000" w:themeColor="text1"/>
          <w:u w:val="single"/>
        </w:rPr>
        <w:t>I</w:t>
      </w:r>
      <w:r w:rsidRPr="0058606C">
        <w:rPr>
          <w:rFonts w:asciiTheme="minorHAnsi" w:hAnsiTheme="minorHAnsi" w:cstheme="minorHAnsi"/>
          <w:b/>
          <w:color w:val="000000" w:themeColor="text1"/>
          <w:u w:val="single"/>
        </w:rPr>
        <w:t xml:space="preserve"> applicant</w:t>
      </w:r>
      <w:r w:rsidR="00276D44">
        <w:rPr>
          <w:rFonts w:asciiTheme="minorHAnsi" w:hAnsiTheme="minorHAnsi" w:cstheme="minorHAnsi"/>
          <w:b/>
          <w:color w:val="000000" w:themeColor="text1"/>
          <w:u w:val="single"/>
        </w:rPr>
        <w:t>s</w:t>
      </w:r>
      <w:r w:rsidRPr="0058606C">
        <w:rPr>
          <w:rFonts w:asciiTheme="minorHAnsi" w:hAnsiTheme="minorHAnsi" w:cstheme="minorHAnsi"/>
          <w:b/>
          <w:color w:val="000000" w:themeColor="text1"/>
          <w:u w:val="single"/>
        </w:rPr>
        <w:t xml:space="preserve"> </w:t>
      </w:r>
      <w:r>
        <w:rPr>
          <w:rFonts w:asciiTheme="minorHAnsi" w:hAnsiTheme="minorHAnsi" w:cstheme="minorHAnsi"/>
          <w:b/>
          <w:color w:val="000000" w:themeColor="text1"/>
          <w:u w:val="single"/>
        </w:rPr>
        <w:t>must</w:t>
      </w:r>
      <w:r w:rsidRPr="0058606C">
        <w:rPr>
          <w:rFonts w:asciiTheme="minorHAnsi" w:hAnsiTheme="minorHAnsi" w:cstheme="minorHAnsi"/>
          <w:b/>
          <w:color w:val="000000" w:themeColor="text1"/>
          <w:u w:val="single"/>
        </w:rPr>
        <w:t xml:space="preserve"> register in the Company Registry prior to submitting an application</w:t>
      </w:r>
      <w:r w:rsidRPr="00582B0B">
        <w:rPr>
          <w:rFonts w:asciiTheme="minorHAnsi" w:hAnsiTheme="minorHAnsi" w:cstheme="minorHAnsi"/>
          <w:b/>
          <w:color w:val="000000" w:themeColor="text1"/>
        </w:rPr>
        <w:t>.</w:t>
      </w:r>
      <w:r w:rsidRPr="00D52ED1">
        <w:rPr>
          <w:rFonts w:asciiTheme="minorHAnsi" w:hAnsiTheme="minorHAnsi" w:cstheme="minorHAnsi"/>
          <w:color w:val="000000" w:themeColor="text1"/>
        </w:rPr>
        <w:t xml:space="preserve"> </w:t>
      </w:r>
      <w:r w:rsidRPr="00714D9F">
        <w:rPr>
          <w:rFonts w:asciiTheme="minorHAnsi" w:hAnsiTheme="minorHAnsi" w:cstheme="minorHAnsi"/>
          <w:b/>
          <w:color w:val="000000" w:themeColor="text1"/>
          <w:u w:val="single"/>
        </w:rPr>
        <w:t xml:space="preserve">The applicant </w:t>
      </w:r>
      <w:r>
        <w:rPr>
          <w:rFonts w:asciiTheme="minorHAnsi" w:hAnsiTheme="minorHAnsi" w:cstheme="minorHAnsi"/>
          <w:b/>
          <w:color w:val="000000" w:themeColor="text1"/>
          <w:u w:val="single"/>
        </w:rPr>
        <w:t>must</w:t>
      </w:r>
      <w:r w:rsidRPr="00714D9F">
        <w:rPr>
          <w:rFonts w:asciiTheme="minorHAnsi" w:hAnsiTheme="minorHAnsi" w:cstheme="minorHAnsi"/>
          <w:b/>
          <w:color w:val="000000" w:themeColor="text1"/>
          <w:u w:val="single"/>
        </w:rPr>
        <w:t xml:space="preserve"> save its information from the registration in a .pdf document and append this document to SF-424 form as described in Section 8.01.9 of this </w:t>
      </w:r>
      <w:r w:rsidR="0000055D">
        <w:rPr>
          <w:rFonts w:asciiTheme="minorHAnsi" w:hAnsiTheme="minorHAnsi" w:cstheme="minorHAnsi"/>
          <w:b/>
          <w:color w:val="000000" w:themeColor="text1"/>
          <w:u w:val="single"/>
        </w:rPr>
        <w:t>NOFO</w:t>
      </w:r>
      <w:r>
        <w:rPr>
          <w:rFonts w:asciiTheme="minorHAnsi" w:hAnsiTheme="minorHAnsi" w:cstheme="minorHAnsi"/>
          <w:b/>
          <w:color w:val="000000" w:themeColor="text1"/>
          <w:u w:val="single"/>
        </w:rPr>
        <w:t>.</w:t>
      </w:r>
      <w:r>
        <w:rPr>
          <w:rFonts w:asciiTheme="minorHAnsi" w:hAnsiTheme="minorHAnsi" w:cstheme="minorHAnsi"/>
          <w:color w:val="151515"/>
        </w:rPr>
        <w:t xml:space="preserve"> </w:t>
      </w:r>
      <w:r w:rsidRPr="00714D9F">
        <w:rPr>
          <w:rFonts w:asciiTheme="minorHAnsi" w:hAnsiTheme="minorHAnsi" w:cstheme="minorHAnsi"/>
          <w:color w:val="000000" w:themeColor="text1"/>
        </w:rPr>
        <w:t>All applicants are required to report and/or update their registration information in the SBA Company</w:t>
      </w:r>
      <w:r>
        <w:rPr>
          <w:rFonts w:asciiTheme="minorHAnsi" w:hAnsiTheme="minorHAnsi" w:cstheme="minorHAnsi"/>
          <w:color w:val="000000" w:themeColor="text1"/>
        </w:rPr>
        <w:t xml:space="preserve"> Registry </w:t>
      </w:r>
      <w:r w:rsidRPr="00D52ED1">
        <w:rPr>
          <w:rFonts w:asciiTheme="minorHAnsi" w:hAnsiTheme="minorHAnsi" w:cstheme="minorHAnsi"/>
          <w:color w:val="000000" w:themeColor="text1"/>
        </w:rPr>
        <w:t xml:space="preserve">prior to each SBIR application submission or if any information changes prior to </w:t>
      </w:r>
      <w:r>
        <w:rPr>
          <w:rFonts w:asciiTheme="minorHAnsi" w:hAnsiTheme="minorHAnsi" w:cstheme="minorHAnsi"/>
          <w:color w:val="000000" w:themeColor="text1"/>
        </w:rPr>
        <w:t xml:space="preserve">an </w:t>
      </w:r>
      <w:r w:rsidRPr="00D52ED1">
        <w:rPr>
          <w:rFonts w:asciiTheme="minorHAnsi" w:hAnsiTheme="minorHAnsi" w:cstheme="minorHAnsi"/>
          <w:color w:val="000000" w:themeColor="text1"/>
        </w:rPr>
        <w:t>award.</w:t>
      </w:r>
    </w:p>
    <w:p w14:paraId="35D2F8D4" w14:textId="77777777" w:rsidR="001121C8" w:rsidRPr="00D52ED1" w:rsidRDefault="001121C8" w:rsidP="00EF1FFD">
      <w:pPr>
        <w:pStyle w:val="Default"/>
        <w:spacing w:before="0" w:beforeAutospacing="0" w:after="0" w:afterAutospacing="0"/>
        <w:ind w:left="360"/>
        <w:rPr>
          <w:rFonts w:asciiTheme="minorHAnsi" w:hAnsiTheme="minorHAnsi" w:cstheme="minorHAnsi"/>
          <w:color w:val="000000" w:themeColor="text1"/>
        </w:rPr>
      </w:pPr>
    </w:p>
    <w:p w14:paraId="33627972" w14:textId="1DEBF685" w:rsidR="00482AAC" w:rsidRPr="00D52ED1" w:rsidRDefault="00482AAC" w:rsidP="00EF1FFD">
      <w:pPr>
        <w:pStyle w:val="CM47"/>
        <w:spacing w:before="0" w:beforeAutospacing="0" w:after="0" w:afterAutospacing="0"/>
        <w:ind w:left="360"/>
        <w:outlineLvl w:val="1"/>
        <w:rPr>
          <w:rFonts w:asciiTheme="minorHAnsi" w:hAnsiTheme="minorHAnsi" w:cstheme="minorHAnsi"/>
          <w:color w:val="0070C0"/>
        </w:rPr>
      </w:pPr>
      <w:bookmarkStart w:id="16" w:name="book1_04"/>
      <w:bookmarkStart w:id="17" w:name="book1_03_03"/>
      <w:bookmarkStart w:id="18" w:name="book1_05"/>
      <w:bookmarkStart w:id="19" w:name="_Toc473537990"/>
      <w:bookmarkEnd w:id="16"/>
      <w:bookmarkEnd w:id="17"/>
      <w:bookmarkEnd w:id="18"/>
      <w:r w:rsidRPr="00D52ED1">
        <w:rPr>
          <w:rFonts w:asciiTheme="minorHAnsi" w:hAnsiTheme="minorHAnsi" w:cstheme="minorHAnsi"/>
          <w:b/>
          <w:bCs/>
          <w:color w:val="0070C0"/>
        </w:rPr>
        <w:t>1.</w:t>
      </w:r>
      <w:r w:rsidR="007817C3" w:rsidRPr="00D52ED1">
        <w:rPr>
          <w:rFonts w:asciiTheme="minorHAnsi" w:hAnsiTheme="minorHAnsi" w:cstheme="minorHAnsi"/>
          <w:b/>
          <w:bCs/>
          <w:color w:val="0070C0"/>
        </w:rPr>
        <w:t>0</w:t>
      </w:r>
      <w:r w:rsidR="00A14EFF">
        <w:rPr>
          <w:rFonts w:asciiTheme="minorHAnsi" w:hAnsiTheme="minorHAnsi" w:cstheme="minorHAnsi"/>
          <w:b/>
          <w:bCs/>
          <w:color w:val="0070C0"/>
        </w:rPr>
        <w:t>4</w:t>
      </w:r>
      <w:r w:rsidR="007817C3" w:rsidRPr="00D52ED1">
        <w:rPr>
          <w:rFonts w:asciiTheme="minorHAnsi" w:hAnsiTheme="minorHAnsi" w:cstheme="minorHAnsi"/>
          <w:b/>
          <w:bCs/>
          <w:color w:val="0070C0"/>
        </w:rPr>
        <w:t xml:space="preserve"> </w:t>
      </w:r>
      <w:r w:rsidRPr="00D52ED1">
        <w:rPr>
          <w:rFonts w:asciiTheme="minorHAnsi" w:hAnsiTheme="minorHAnsi" w:cstheme="minorHAnsi"/>
          <w:b/>
          <w:bCs/>
          <w:color w:val="0070C0"/>
        </w:rPr>
        <w:t>Contact with NIST</w:t>
      </w:r>
      <w:bookmarkEnd w:id="19"/>
      <w:r w:rsidRPr="00D52ED1">
        <w:rPr>
          <w:rFonts w:asciiTheme="minorHAnsi" w:hAnsiTheme="minorHAnsi" w:cstheme="minorHAnsi"/>
          <w:b/>
          <w:bCs/>
          <w:color w:val="0070C0"/>
        </w:rPr>
        <w:t xml:space="preserve"> </w:t>
      </w:r>
    </w:p>
    <w:p w14:paraId="6D8DB61C" w14:textId="77777777" w:rsidR="00117328" w:rsidRDefault="00117328" w:rsidP="00EF1FFD">
      <w:pPr>
        <w:pStyle w:val="CM47"/>
        <w:spacing w:before="0" w:beforeAutospacing="0" w:after="0" w:afterAutospacing="0"/>
        <w:ind w:left="360" w:right="358"/>
        <w:rPr>
          <w:rFonts w:asciiTheme="minorHAnsi" w:hAnsiTheme="minorHAnsi" w:cstheme="minorHAnsi"/>
          <w:color w:val="000000"/>
        </w:rPr>
      </w:pPr>
    </w:p>
    <w:p w14:paraId="060547A5" w14:textId="10E10B5A" w:rsidR="00F469C2" w:rsidRPr="00D52ED1" w:rsidRDefault="00482AAC" w:rsidP="00EF1FFD">
      <w:pPr>
        <w:pStyle w:val="CM47"/>
        <w:spacing w:before="0" w:beforeAutospacing="0" w:after="0" w:afterAutospacing="0"/>
        <w:ind w:left="360" w:right="358"/>
        <w:rPr>
          <w:rFonts w:asciiTheme="minorHAnsi" w:hAnsiTheme="minorHAnsi" w:cstheme="minorHAnsi"/>
          <w:color w:val="000000"/>
        </w:rPr>
      </w:pPr>
      <w:r w:rsidRPr="00D52ED1">
        <w:rPr>
          <w:rFonts w:asciiTheme="minorHAnsi" w:hAnsiTheme="minorHAnsi" w:cstheme="minorHAnsi"/>
          <w:color w:val="000000"/>
        </w:rPr>
        <w:t xml:space="preserve">In the interest of competitive fairness, all oral or written communication with NIST </w:t>
      </w:r>
      <w:r w:rsidR="00E62C9A">
        <w:rPr>
          <w:rFonts w:asciiTheme="minorHAnsi" w:hAnsiTheme="minorHAnsi" w:cstheme="minorHAnsi"/>
          <w:color w:val="000000"/>
        </w:rPr>
        <w:t xml:space="preserve">regarding Section 9.0 Research Topics </w:t>
      </w:r>
      <w:r w:rsidR="0093505C">
        <w:rPr>
          <w:rFonts w:asciiTheme="minorHAnsi" w:hAnsiTheme="minorHAnsi" w:cstheme="minorHAnsi"/>
          <w:color w:val="000000"/>
        </w:rPr>
        <w:t xml:space="preserve">is prohibited </w:t>
      </w:r>
      <w:r w:rsidRPr="00D52ED1">
        <w:rPr>
          <w:rFonts w:asciiTheme="minorHAnsi" w:hAnsiTheme="minorHAnsi" w:cstheme="minorHAnsi"/>
          <w:color w:val="000000"/>
        </w:rPr>
        <w:t xml:space="preserve">during the </w:t>
      </w:r>
      <w:r w:rsidR="007503CF">
        <w:rPr>
          <w:rFonts w:asciiTheme="minorHAnsi" w:hAnsiTheme="minorHAnsi" w:cstheme="minorHAnsi"/>
          <w:color w:val="000000"/>
        </w:rPr>
        <w:t>Phase I</w:t>
      </w:r>
      <w:r w:rsidR="0093505C">
        <w:rPr>
          <w:rFonts w:asciiTheme="minorHAnsi" w:hAnsiTheme="minorHAnsi" w:cstheme="minorHAnsi"/>
          <w:color w:val="000000"/>
        </w:rPr>
        <w:t>I</w:t>
      </w:r>
      <w:r w:rsidR="007503CF">
        <w:rPr>
          <w:rFonts w:asciiTheme="minorHAnsi" w:hAnsiTheme="minorHAnsi" w:cstheme="minorHAnsi"/>
          <w:color w:val="000000"/>
        </w:rPr>
        <w:t xml:space="preserve"> </w:t>
      </w:r>
      <w:r w:rsidRPr="00D52ED1">
        <w:rPr>
          <w:rFonts w:asciiTheme="minorHAnsi" w:hAnsiTheme="minorHAnsi" w:cstheme="minorHAnsi"/>
          <w:color w:val="000000"/>
        </w:rPr>
        <w:t xml:space="preserve">open </w:t>
      </w:r>
      <w:r w:rsidR="0000055D">
        <w:rPr>
          <w:rFonts w:asciiTheme="minorHAnsi" w:hAnsiTheme="minorHAnsi" w:cstheme="minorHAnsi"/>
          <w:color w:val="000000"/>
        </w:rPr>
        <w:t>NOFO</w:t>
      </w:r>
      <w:r w:rsidRPr="00D52ED1">
        <w:rPr>
          <w:rFonts w:asciiTheme="minorHAnsi" w:hAnsiTheme="minorHAnsi" w:cstheme="minorHAnsi"/>
          <w:color w:val="000000"/>
        </w:rPr>
        <w:t xml:space="preserve"> </w:t>
      </w:r>
      <w:r w:rsidR="005B6C71">
        <w:rPr>
          <w:rFonts w:asciiTheme="minorHAnsi" w:hAnsiTheme="minorHAnsi" w:cstheme="minorHAnsi"/>
          <w:color w:val="000000"/>
        </w:rPr>
        <w:t>period</w:t>
      </w:r>
      <w:r w:rsidR="0093505C">
        <w:rPr>
          <w:rFonts w:asciiTheme="minorHAnsi" w:hAnsiTheme="minorHAnsi" w:cstheme="minorHAnsi"/>
          <w:color w:val="000000"/>
        </w:rPr>
        <w:t xml:space="preserve">. </w:t>
      </w:r>
      <w:r w:rsidR="00F469C2" w:rsidRPr="00D52ED1">
        <w:rPr>
          <w:rFonts w:asciiTheme="minorHAnsi" w:hAnsiTheme="minorHAnsi" w:cstheme="minorHAnsi"/>
          <w:color w:val="000000"/>
        </w:rPr>
        <w:t xml:space="preserve">Questions and answers will not be accepted </w:t>
      </w:r>
      <w:r w:rsidR="00285F0E">
        <w:rPr>
          <w:rFonts w:asciiTheme="minorHAnsi" w:hAnsiTheme="minorHAnsi" w:cstheme="minorHAnsi"/>
          <w:color w:val="000000"/>
        </w:rPr>
        <w:t>through n</w:t>
      </w:r>
      <w:r w:rsidR="00F469C2" w:rsidRPr="00D52ED1">
        <w:rPr>
          <w:rFonts w:asciiTheme="minorHAnsi" w:hAnsiTheme="minorHAnsi" w:cstheme="minorHAnsi"/>
          <w:color w:val="000000"/>
        </w:rPr>
        <w:t xml:space="preserve">or posted on Grants.gov. </w:t>
      </w:r>
    </w:p>
    <w:p w14:paraId="7FAD5FE6" w14:textId="77777777" w:rsidR="00F469C2" w:rsidRPr="00D52ED1" w:rsidRDefault="00F469C2" w:rsidP="00EF1FFD">
      <w:pPr>
        <w:pStyle w:val="CM47"/>
        <w:spacing w:before="0" w:beforeAutospacing="0" w:after="0" w:afterAutospacing="0"/>
        <w:ind w:left="360" w:right="358"/>
        <w:rPr>
          <w:rStyle w:val="Hyperlink"/>
          <w:rFonts w:asciiTheme="minorHAnsi" w:hAnsiTheme="minorHAnsi" w:cstheme="minorHAnsi"/>
          <w:u w:val="none"/>
        </w:rPr>
      </w:pPr>
    </w:p>
    <w:p w14:paraId="63D9DC4F" w14:textId="247D3AF0" w:rsidR="00482AAC" w:rsidRPr="00D52ED1" w:rsidRDefault="00E469B6" w:rsidP="00EF1FFD">
      <w:pPr>
        <w:pStyle w:val="CM47"/>
        <w:spacing w:before="0" w:beforeAutospacing="0" w:after="0" w:afterAutospacing="0"/>
        <w:ind w:left="360" w:right="358"/>
        <w:rPr>
          <w:rFonts w:asciiTheme="minorHAnsi" w:hAnsiTheme="minorHAnsi" w:cstheme="minorHAnsi"/>
          <w:color w:val="000000"/>
        </w:rPr>
      </w:pPr>
      <w:r w:rsidRPr="00D52ED1">
        <w:rPr>
          <w:rStyle w:val="Hyperlink"/>
          <w:rFonts w:asciiTheme="minorHAnsi" w:hAnsiTheme="minorHAnsi" w:cstheme="minorHAnsi"/>
          <w:color w:val="auto"/>
          <w:u w:val="none"/>
        </w:rPr>
        <w:t xml:space="preserve">Applicants may contact the NIST </w:t>
      </w:r>
      <w:r w:rsidR="000706E1" w:rsidRPr="00D52ED1">
        <w:rPr>
          <w:rStyle w:val="Hyperlink"/>
          <w:rFonts w:asciiTheme="minorHAnsi" w:hAnsiTheme="minorHAnsi" w:cstheme="minorHAnsi"/>
          <w:color w:val="auto"/>
          <w:u w:val="none"/>
        </w:rPr>
        <w:t xml:space="preserve">Hollings Manufacturing Extension Partnership </w:t>
      </w:r>
      <w:r w:rsidR="00967B51" w:rsidRPr="00D52ED1">
        <w:rPr>
          <w:rStyle w:val="Hyperlink"/>
          <w:rFonts w:asciiTheme="minorHAnsi" w:hAnsiTheme="minorHAnsi" w:cstheme="minorHAnsi"/>
          <w:color w:val="auto"/>
          <w:u w:val="none"/>
        </w:rPr>
        <w:t>(MEP)</w:t>
      </w:r>
      <w:r w:rsidR="00CE7D56" w:rsidRPr="00D52ED1">
        <w:rPr>
          <w:rStyle w:val="Hyperlink"/>
          <w:rFonts w:asciiTheme="minorHAnsi" w:hAnsiTheme="minorHAnsi" w:cstheme="minorHAnsi"/>
          <w:color w:val="auto"/>
          <w:u w:val="none"/>
        </w:rPr>
        <w:t xml:space="preserve"> </w:t>
      </w:r>
      <w:r w:rsidRPr="00D52ED1">
        <w:rPr>
          <w:rStyle w:val="Hyperlink"/>
          <w:rFonts w:asciiTheme="minorHAnsi" w:hAnsiTheme="minorHAnsi" w:cstheme="minorHAnsi"/>
          <w:color w:val="auto"/>
          <w:u w:val="none"/>
        </w:rPr>
        <w:t xml:space="preserve">to be directed to </w:t>
      </w:r>
      <w:r w:rsidR="00DB4873" w:rsidRPr="00D52ED1">
        <w:rPr>
          <w:rStyle w:val="Hyperlink"/>
          <w:rFonts w:asciiTheme="minorHAnsi" w:hAnsiTheme="minorHAnsi" w:cstheme="minorHAnsi"/>
          <w:color w:val="auto"/>
          <w:u w:val="none"/>
        </w:rPr>
        <w:t xml:space="preserve">Centers </w:t>
      </w:r>
      <w:r w:rsidR="000706E1" w:rsidRPr="00D52ED1">
        <w:rPr>
          <w:rStyle w:val="Hyperlink"/>
          <w:rFonts w:asciiTheme="minorHAnsi" w:hAnsiTheme="minorHAnsi" w:cstheme="minorHAnsi"/>
          <w:color w:val="auto"/>
          <w:u w:val="none"/>
        </w:rPr>
        <w:t xml:space="preserve">for </w:t>
      </w:r>
      <w:r w:rsidR="00275AB5" w:rsidRPr="00D52ED1">
        <w:rPr>
          <w:rStyle w:val="Hyperlink"/>
          <w:rFonts w:asciiTheme="minorHAnsi" w:hAnsiTheme="minorHAnsi" w:cstheme="minorHAnsi"/>
          <w:color w:val="auto"/>
          <w:u w:val="none"/>
        </w:rPr>
        <w:t xml:space="preserve">technical assistance with </w:t>
      </w:r>
      <w:r w:rsidR="002655A4" w:rsidRPr="00D52ED1">
        <w:rPr>
          <w:rStyle w:val="Hyperlink"/>
          <w:rFonts w:asciiTheme="minorHAnsi" w:hAnsiTheme="minorHAnsi" w:cstheme="minorHAnsi"/>
          <w:color w:val="auto"/>
          <w:u w:val="none"/>
        </w:rPr>
        <w:t>application</w:t>
      </w:r>
      <w:r w:rsidR="000706E1" w:rsidRPr="00D52ED1">
        <w:rPr>
          <w:rStyle w:val="Hyperlink"/>
          <w:rFonts w:asciiTheme="minorHAnsi" w:hAnsiTheme="minorHAnsi" w:cstheme="minorHAnsi"/>
          <w:color w:val="auto"/>
          <w:u w:val="none"/>
        </w:rPr>
        <w:t xml:space="preserve"> preparation</w:t>
      </w:r>
      <w:r w:rsidR="00482AAC" w:rsidRPr="00D52ED1">
        <w:rPr>
          <w:rFonts w:asciiTheme="minorHAnsi" w:hAnsiTheme="minorHAnsi" w:cstheme="minorHAnsi"/>
          <w:color w:val="000000"/>
        </w:rPr>
        <w:t>.</w:t>
      </w:r>
      <w:r w:rsidR="000706E1" w:rsidRPr="00D52ED1">
        <w:rPr>
          <w:rFonts w:asciiTheme="minorHAnsi" w:hAnsiTheme="minorHAnsi" w:cstheme="minorHAnsi"/>
          <w:color w:val="000000"/>
        </w:rPr>
        <w:t xml:space="preserve"> More information on obtaining technical assistance </w:t>
      </w:r>
      <w:r w:rsidR="00967B51" w:rsidRPr="00D52ED1">
        <w:rPr>
          <w:rFonts w:asciiTheme="minorHAnsi" w:hAnsiTheme="minorHAnsi" w:cstheme="minorHAnsi"/>
          <w:color w:val="000000"/>
        </w:rPr>
        <w:t>from MEP</w:t>
      </w:r>
      <w:r w:rsidRPr="00D52ED1">
        <w:rPr>
          <w:rFonts w:asciiTheme="minorHAnsi" w:hAnsiTheme="minorHAnsi" w:cstheme="minorHAnsi"/>
          <w:color w:val="000000"/>
        </w:rPr>
        <w:t xml:space="preserve"> Centers</w:t>
      </w:r>
      <w:r w:rsidR="00967B51" w:rsidRPr="00D52ED1">
        <w:rPr>
          <w:rFonts w:asciiTheme="minorHAnsi" w:hAnsiTheme="minorHAnsi" w:cstheme="minorHAnsi"/>
          <w:color w:val="000000"/>
        </w:rPr>
        <w:t xml:space="preserve"> </w:t>
      </w:r>
      <w:r w:rsidR="000706E1" w:rsidRPr="00D52ED1">
        <w:rPr>
          <w:rFonts w:asciiTheme="minorHAnsi" w:hAnsiTheme="minorHAnsi" w:cstheme="minorHAnsi"/>
          <w:color w:val="000000"/>
        </w:rPr>
        <w:t xml:space="preserve">for </w:t>
      </w:r>
      <w:r w:rsidR="002655A4" w:rsidRPr="00D52ED1">
        <w:rPr>
          <w:rFonts w:asciiTheme="minorHAnsi" w:hAnsiTheme="minorHAnsi" w:cstheme="minorHAnsi"/>
          <w:color w:val="000000"/>
        </w:rPr>
        <w:t>application</w:t>
      </w:r>
      <w:r w:rsidR="000706E1" w:rsidRPr="00D52ED1">
        <w:rPr>
          <w:rFonts w:asciiTheme="minorHAnsi" w:hAnsiTheme="minorHAnsi" w:cstheme="minorHAnsi"/>
          <w:color w:val="000000"/>
        </w:rPr>
        <w:t xml:space="preserve"> preparation can be found </w:t>
      </w:r>
      <w:r w:rsidR="0071342C" w:rsidRPr="00D52ED1">
        <w:rPr>
          <w:rFonts w:asciiTheme="minorHAnsi" w:hAnsiTheme="minorHAnsi" w:cstheme="minorHAnsi"/>
          <w:color w:val="000000"/>
        </w:rPr>
        <w:t>in Section 5.12</w:t>
      </w:r>
      <w:r w:rsidR="000706E1" w:rsidRPr="00D52ED1">
        <w:rPr>
          <w:rFonts w:asciiTheme="minorHAnsi" w:hAnsiTheme="minorHAnsi" w:cstheme="minorHAnsi"/>
          <w:color w:val="000000"/>
        </w:rPr>
        <w:t xml:space="preserve"> of this </w:t>
      </w:r>
      <w:r w:rsidR="0000055D">
        <w:rPr>
          <w:rFonts w:asciiTheme="minorHAnsi" w:hAnsiTheme="minorHAnsi" w:cstheme="minorHAnsi"/>
          <w:color w:val="000000"/>
        </w:rPr>
        <w:t>NOFO</w:t>
      </w:r>
      <w:r w:rsidR="000706E1" w:rsidRPr="00D52ED1">
        <w:rPr>
          <w:rFonts w:asciiTheme="minorHAnsi" w:hAnsiTheme="minorHAnsi" w:cstheme="minorHAnsi"/>
          <w:color w:val="000000"/>
        </w:rPr>
        <w:t>.</w:t>
      </w:r>
      <w:r w:rsidR="00482AAC" w:rsidRPr="00D52ED1">
        <w:rPr>
          <w:rFonts w:asciiTheme="minorHAnsi" w:hAnsiTheme="minorHAnsi" w:cstheme="minorHAnsi"/>
          <w:color w:val="000000"/>
        </w:rPr>
        <w:t xml:space="preserve"> </w:t>
      </w:r>
    </w:p>
    <w:p w14:paraId="37E5B0FF" w14:textId="77777777" w:rsidR="00900C5F" w:rsidRPr="00D52ED1" w:rsidRDefault="00900C5F" w:rsidP="00EF1FFD">
      <w:pPr>
        <w:pStyle w:val="Default"/>
        <w:spacing w:before="0" w:beforeAutospacing="0" w:after="0" w:afterAutospacing="0"/>
        <w:ind w:left="360"/>
        <w:rPr>
          <w:rFonts w:asciiTheme="minorHAnsi" w:hAnsiTheme="minorHAnsi"/>
          <w:sz w:val="22"/>
          <w:szCs w:val="22"/>
        </w:rPr>
      </w:pPr>
    </w:p>
    <w:p w14:paraId="01C3E881" w14:textId="2B30F12C" w:rsidR="00800DF1" w:rsidRPr="00D52ED1" w:rsidRDefault="00800DF1"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For </w:t>
      </w:r>
      <w:r w:rsidR="007F3887">
        <w:rPr>
          <w:rFonts w:asciiTheme="minorHAnsi" w:hAnsiTheme="minorHAnsi"/>
        </w:rPr>
        <w:t xml:space="preserve">general </w:t>
      </w:r>
      <w:r w:rsidRPr="00D52ED1">
        <w:rPr>
          <w:rFonts w:asciiTheme="minorHAnsi" w:hAnsiTheme="minorHAnsi"/>
        </w:rPr>
        <w:t xml:space="preserve">programmatic, electronic submission, or grants questions, please contact </w:t>
      </w:r>
      <w:r w:rsidR="00051149" w:rsidRPr="00D52ED1">
        <w:rPr>
          <w:rFonts w:asciiTheme="minorHAnsi" w:hAnsiTheme="minorHAnsi"/>
        </w:rPr>
        <w:t>the appropriate individual</w:t>
      </w:r>
      <w:r w:rsidRPr="00D52ED1">
        <w:rPr>
          <w:rFonts w:asciiTheme="minorHAnsi" w:hAnsiTheme="minorHAnsi"/>
        </w:rPr>
        <w:t>:</w:t>
      </w:r>
    </w:p>
    <w:p w14:paraId="53BB4360" w14:textId="77777777" w:rsidR="006B5EB1" w:rsidRPr="00D52ED1" w:rsidRDefault="006B5EB1" w:rsidP="00EF1FFD">
      <w:pPr>
        <w:pStyle w:val="Default"/>
        <w:spacing w:before="0" w:beforeAutospacing="0" w:after="0" w:afterAutospacing="0"/>
        <w:ind w:left="360"/>
        <w:rPr>
          <w:rFonts w:asciiTheme="minorHAnsi" w:hAnsiTheme="minorHAnsi"/>
          <w:sz w:val="22"/>
          <w:szCs w:val="22"/>
        </w:rPr>
      </w:pPr>
    </w:p>
    <w:tbl>
      <w:tblPr>
        <w:tblW w:w="0" w:type="auto"/>
        <w:tblInd w:w="558" w:type="dxa"/>
        <w:tblCellMar>
          <w:left w:w="0" w:type="dxa"/>
          <w:right w:w="0" w:type="dxa"/>
        </w:tblCellMar>
        <w:tblLook w:val="04A0" w:firstRow="1" w:lastRow="0" w:firstColumn="1" w:lastColumn="0" w:noHBand="0" w:noVBand="1"/>
      </w:tblPr>
      <w:tblGrid>
        <w:gridCol w:w="4230"/>
        <w:gridCol w:w="4230"/>
      </w:tblGrid>
      <w:tr w:rsidR="00800DF1" w:rsidRPr="00D52ED1" w14:paraId="642F0A84" w14:textId="77777777" w:rsidTr="00900C5F">
        <w:trPr>
          <w:tblHeader/>
        </w:trPr>
        <w:tc>
          <w:tcPr>
            <w:tcW w:w="4230" w:type="dxa"/>
            <w:tcBorders>
              <w:top w:val="single" w:sz="8" w:space="0" w:color="auto"/>
              <w:left w:val="single" w:sz="8" w:space="0" w:color="auto"/>
              <w:bottom w:val="single" w:sz="8" w:space="0" w:color="auto"/>
              <w:right w:val="single" w:sz="8" w:space="0" w:color="auto"/>
            </w:tcBorders>
            <w:shd w:val="clear" w:color="auto" w:fill="0066FF"/>
            <w:tcMar>
              <w:top w:w="0" w:type="dxa"/>
              <w:left w:w="108" w:type="dxa"/>
              <w:bottom w:w="0" w:type="dxa"/>
              <w:right w:w="108" w:type="dxa"/>
            </w:tcMar>
            <w:hideMark/>
          </w:tcPr>
          <w:p w14:paraId="5214A1A7" w14:textId="77777777" w:rsidR="00800DF1" w:rsidRPr="00AD4254" w:rsidRDefault="00800DF1" w:rsidP="00EF1FFD">
            <w:pPr>
              <w:pStyle w:val="Default"/>
              <w:spacing w:before="0" w:beforeAutospacing="0" w:after="0" w:afterAutospacing="0"/>
              <w:rPr>
                <w:rFonts w:asciiTheme="minorHAnsi" w:hAnsiTheme="minorHAnsi"/>
                <w:b/>
                <w:bCs/>
                <w:color w:val="FFFFFF"/>
              </w:rPr>
            </w:pPr>
            <w:r w:rsidRPr="00AD4254">
              <w:rPr>
                <w:rFonts w:asciiTheme="minorHAnsi" w:hAnsiTheme="minorHAnsi"/>
                <w:b/>
                <w:bCs/>
                <w:color w:val="FFFFFF"/>
              </w:rPr>
              <w:t>Subject Area</w:t>
            </w:r>
          </w:p>
        </w:tc>
        <w:tc>
          <w:tcPr>
            <w:tcW w:w="4230" w:type="dxa"/>
            <w:tcBorders>
              <w:top w:val="single" w:sz="8" w:space="0" w:color="auto"/>
              <w:left w:val="nil"/>
              <w:bottom w:val="single" w:sz="8" w:space="0" w:color="auto"/>
              <w:right w:val="single" w:sz="8" w:space="0" w:color="auto"/>
            </w:tcBorders>
            <w:shd w:val="clear" w:color="auto" w:fill="0066FF"/>
            <w:tcMar>
              <w:top w:w="0" w:type="dxa"/>
              <w:left w:w="108" w:type="dxa"/>
              <w:bottom w:w="0" w:type="dxa"/>
              <w:right w:w="108" w:type="dxa"/>
            </w:tcMar>
            <w:hideMark/>
          </w:tcPr>
          <w:p w14:paraId="7C8A6419" w14:textId="77777777" w:rsidR="00800DF1" w:rsidRPr="00AD4254" w:rsidRDefault="00800DF1" w:rsidP="00EF1FFD">
            <w:pPr>
              <w:pStyle w:val="Default"/>
              <w:spacing w:before="0" w:beforeAutospacing="0" w:after="0" w:afterAutospacing="0"/>
              <w:rPr>
                <w:rFonts w:asciiTheme="minorHAnsi" w:hAnsiTheme="minorHAnsi"/>
                <w:b/>
                <w:bCs/>
                <w:color w:val="FFFFFF"/>
              </w:rPr>
            </w:pPr>
            <w:r w:rsidRPr="00AD4254">
              <w:rPr>
                <w:rFonts w:asciiTheme="minorHAnsi" w:hAnsiTheme="minorHAnsi"/>
                <w:b/>
                <w:bCs/>
                <w:color w:val="FFFFFF"/>
              </w:rPr>
              <w:t>Point of Contact</w:t>
            </w:r>
          </w:p>
        </w:tc>
      </w:tr>
      <w:tr w:rsidR="00800DF1" w:rsidRPr="00D52ED1" w14:paraId="3E00D03C"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35878" w14:textId="14E5271B" w:rsidR="00800DF1" w:rsidRPr="000B68AE" w:rsidRDefault="00967B5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 xml:space="preserve">Programmatic </w:t>
            </w:r>
            <w:r w:rsidR="00662DCE" w:rsidRPr="000B68AE">
              <w:rPr>
                <w:rFonts w:asciiTheme="minorHAnsi" w:hAnsiTheme="minorHAnsi"/>
                <w:color w:val="auto"/>
              </w:rPr>
              <w:t>Q</w:t>
            </w:r>
            <w:r w:rsidR="00800DF1" w:rsidRPr="000B68AE">
              <w:rPr>
                <w:rFonts w:asciiTheme="minorHAnsi" w:hAnsiTheme="minorHAnsi"/>
                <w:color w:val="auto"/>
              </w:rPr>
              <w:t>uestions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2D3967DD" w14:textId="3F100A09" w:rsidR="00800DF1" w:rsidRDefault="00435446" w:rsidP="00EF1FFD">
            <w:pPr>
              <w:pStyle w:val="Default"/>
              <w:spacing w:before="0" w:beforeAutospacing="0" w:after="0" w:afterAutospacing="0"/>
              <w:ind w:left="0"/>
              <w:rPr>
                <w:rStyle w:val="Hyperlink"/>
                <w:rFonts w:asciiTheme="minorHAnsi" w:hAnsiTheme="minorHAnsi"/>
                <w:lang w:val="fr-FR"/>
              </w:rPr>
            </w:pPr>
            <w:r>
              <w:rPr>
                <w:rFonts w:asciiTheme="minorHAnsi" w:hAnsiTheme="minorHAnsi"/>
                <w:color w:val="auto"/>
              </w:rPr>
              <w:t>Mary Clague</w:t>
            </w:r>
            <w:r>
              <w:rPr>
                <w:rFonts w:asciiTheme="minorHAnsi" w:hAnsiTheme="minorHAnsi"/>
                <w:color w:val="auto"/>
              </w:rPr>
              <w:br/>
              <w:t>Phone: </w:t>
            </w:r>
            <w:r w:rsidR="00800DF1" w:rsidRPr="000B68AE">
              <w:rPr>
                <w:rFonts w:asciiTheme="minorHAnsi" w:hAnsiTheme="minorHAnsi"/>
                <w:color w:val="auto"/>
              </w:rPr>
              <w:t>(301) 975-4188</w:t>
            </w:r>
            <w:r w:rsidR="00800DF1" w:rsidRPr="000B68AE">
              <w:rPr>
                <w:rFonts w:asciiTheme="minorHAnsi" w:hAnsiTheme="minorHAnsi"/>
                <w:color w:val="auto"/>
              </w:rPr>
              <w:br/>
            </w:r>
            <w:r w:rsidR="00800DF1" w:rsidRPr="000B68AE">
              <w:rPr>
                <w:rFonts w:asciiTheme="minorHAnsi" w:hAnsiTheme="minorHAnsi"/>
                <w:color w:val="auto"/>
                <w:lang w:val="fr-FR"/>
              </w:rPr>
              <w:t>Fax: (301) 975-3482</w:t>
            </w:r>
            <w:r w:rsidR="00800DF1" w:rsidRPr="000B68AE">
              <w:rPr>
                <w:rFonts w:asciiTheme="minorHAnsi" w:hAnsiTheme="minorHAnsi"/>
                <w:color w:val="auto"/>
              </w:rPr>
              <w:br/>
            </w:r>
            <w:r w:rsidR="00800DF1" w:rsidRPr="000B68AE">
              <w:rPr>
                <w:rFonts w:asciiTheme="minorHAnsi" w:hAnsiTheme="minorHAnsi"/>
                <w:color w:val="auto"/>
                <w:lang w:val="fr-FR"/>
              </w:rPr>
              <w:t xml:space="preserve">E-mail: </w:t>
            </w:r>
            <w:hyperlink r:id="rId18" w:history="1">
              <w:r w:rsidR="00800DF1" w:rsidRPr="000B68AE">
                <w:rPr>
                  <w:rStyle w:val="Hyperlink"/>
                  <w:rFonts w:asciiTheme="minorHAnsi" w:hAnsiTheme="minorHAnsi"/>
                  <w:lang w:val="fr-FR"/>
                </w:rPr>
                <w:t>mary.clague@nist.gov</w:t>
              </w:r>
            </w:hyperlink>
          </w:p>
          <w:p w14:paraId="3FEC121A" w14:textId="77777777" w:rsidR="00DA264B" w:rsidRDefault="00DA264B" w:rsidP="00EF1FFD">
            <w:pPr>
              <w:pStyle w:val="Default"/>
              <w:spacing w:before="0" w:beforeAutospacing="0" w:after="0" w:afterAutospacing="0"/>
              <w:ind w:left="0"/>
              <w:rPr>
                <w:rStyle w:val="Hyperlink"/>
                <w:rFonts w:asciiTheme="minorHAnsi" w:hAnsiTheme="minorHAnsi"/>
                <w:lang w:val="fr-FR"/>
              </w:rPr>
            </w:pPr>
          </w:p>
          <w:p w14:paraId="0E524BFA" w14:textId="77777777" w:rsidR="000E5217" w:rsidRPr="006F4EFA" w:rsidRDefault="000E5217" w:rsidP="00EF1FFD">
            <w:pPr>
              <w:pStyle w:val="Default"/>
              <w:spacing w:before="0" w:beforeAutospacing="0" w:after="0" w:afterAutospacing="0"/>
              <w:ind w:left="0"/>
              <w:rPr>
                <w:rStyle w:val="Hyperlink"/>
                <w:rFonts w:asciiTheme="minorHAnsi" w:hAnsiTheme="minorHAnsi"/>
                <w:color w:val="auto"/>
                <w:u w:val="none"/>
                <w:lang w:val="fr-FR"/>
              </w:rPr>
            </w:pPr>
            <w:r w:rsidRPr="006F4EFA">
              <w:rPr>
                <w:rStyle w:val="Hyperlink"/>
                <w:rFonts w:asciiTheme="minorHAnsi" w:hAnsiTheme="minorHAnsi"/>
                <w:color w:val="auto"/>
                <w:u w:val="none"/>
                <w:lang w:val="fr-FR"/>
              </w:rPr>
              <w:t>or</w:t>
            </w:r>
          </w:p>
          <w:p w14:paraId="5E7F32E1" w14:textId="77777777" w:rsidR="00DA264B" w:rsidRDefault="00DA264B" w:rsidP="00EF1FFD">
            <w:pPr>
              <w:pStyle w:val="Default"/>
              <w:spacing w:before="0" w:beforeAutospacing="0" w:after="0" w:afterAutospacing="0"/>
              <w:ind w:left="0"/>
              <w:rPr>
                <w:rFonts w:asciiTheme="minorHAnsi" w:hAnsiTheme="minorHAnsi"/>
                <w:color w:val="auto"/>
              </w:rPr>
            </w:pPr>
          </w:p>
          <w:p w14:paraId="3A66C8FD" w14:textId="77777777" w:rsidR="000E5217" w:rsidRDefault="000E5217" w:rsidP="00EF1FFD">
            <w:pPr>
              <w:pStyle w:val="Default"/>
              <w:spacing w:before="0" w:beforeAutospacing="0" w:after="0" w:afterAutospacing="0"/>
              <w:ind w:left="0"/>
              <w:rPr>
                <w:rFonts w:asciiTheme="minorHAnsi" w:hAnsiTheme="minorHAnsi"/>
                <w:color w:val="auto"/>
              </w:rPr>
            </w:pPr>
            <w:r>
              <w:rPr>
                <w:rFonts w:asciiTheme="minorHAnsi" w:hAnsiTheme="minorHAnsi"/>
                <w:color w:val="auto"/>
              </w:rPr>
              <w:t>J’aime Maynard</w:t>
            </w:r>
          </w:p>
          <w:p w14:paraId="77B40FC4" w14:textId="77777777" w:rsidR="000E5217" w:rsidRDefault="000E5217" w:rsidP="00EF1FFD">
            <w:pPr>
              <w:pStyle w:val="Default"/>
              <w:spacing w:before="0" w:beforeAutospacing="0" w:after="0" w:afterAutospacing="0"/>
              <w:ind w:left="0"/>
              <w:rPr>
                <w:rFonts w:asciiTheme="minorHAnsi" w:hAnsiTheme="minorHAnsi"/>
                <w:color w:val="auto"/>
              </w:rPr>
            </w:pPr>
            <w:r>
              <w:rPr>
                <w:rFonts w:asciiTheme="minorHAnsi" w:hAnsiTheme="minorHAnsi"/>
                <w:color w:val="auto"/>
              </w:rPr>
              <w:t>Phone: (301) 975-8408</w:t>
            </w:r>
          </w:p>
          <w:p w14:paraId="2A55F0BA" w14:textId="46405FB8" w:rsidR="000E5217" w:rsidRPr="000B68AE" w:rsidRDefault="000E5217" w:rsidP="00EF1FFD">
            <w:pPr>
              <w:pStyle w:val="Default"/>
              <w:spacing w:before="0" w:beforeAutospacing="0" w:after="0" w:afterAutospacing="0"/>
              <w:ind w:left="0"/>
              <w:rPr>
                <w:rFonts w:asciiTheme="minorHAnsi" w:hAnsiTheme="minorHAnsi"/>
                <w:color w:val="auto"/>
              </w:rPr>
            </w:pPr>
            <w:r>
              <w:rPr>
                <w:rFonts w:asciiTheme="minorHAnsi" w:hAnsiTheme="minorHAnsi"/>
                <w:color w:val="auto"/>
              </w:rPr>
              <w:t xml:space="preserve">E-mail: </w:t>
            </w:r>
            <w:hyperlink r:id="rId19" w:history="1">
              <w:r w:rsidRPr="00891C9E">
                <w:rPr>
                  <w:rStyle w:val="Hyperlink"/>
                  <w:rFonts w:asciiTheme="minorHAnsi" w:hAnsiTheme="minorHAnsi"/>
                </w:rPr>
                <w:t>jmaynard@nist.gov</w:t>
              </w:r>
            </w:hyperlink>
            <w:r>
              <w:rPr>
                <w:rFonts w:asciiTheme="minorHAnsi" w:hAnsiTheme="minorHAnsi"/>
                <w:color w:val="auto"/>
              </w:rPr>
              <w:t xml:space="preserve"> </w:t>
            </w:r>
          </w:p>
        </w:tc>
      </w:tr>
      <w:tr w:rsidR="00800DF1" w:rsidRPr="00D52ED1" w14:paraId="37C356A6"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15E45" w14:textId="51CDD40E" w:rsidR="00800DF1" w:rsidRPr="000B68AE" w:rsidRDefault="00800DF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 xml:space="preserve">Electronic </w:t>
            </w:r>
            <w:r w:rsidR="00662DCE" w:rsidRPr="000B68AE">
              <w:rPr>
                <w:rFonts w:asciiTheme="minorHAnsi" w:hAnsiTheme="minorHAnsi"/>
                <w:color w:val="auto"/>
              </w:rPr>
              <w:t xml:space="preserve">Application Submission through Grants.gov </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26CA5A0E" w14:textId="1A9121DF" w:rsidR="00800DF1" w:rsidRPr="000B68AE" w:rsidRDefault="00800DF1" w:rsidP="00EF1FFD">
            <w:pPr>
              <w:pStyle w:val="Default"/>
              <w:spacing w:before="0" w:beforeAutospacing="0" w:after="0" w:afterAutospacing="0"/>
              <w:ind w:left="0"/>
              <w:rPr>
                <w:rStyle w:val="Hyperlink"/>
                <w:rFonts w:asciiTheme="minorHAnsi" w:eastAsiaTheme="minorHAnsi" w:hAnsiTheme="minorHAnsi"/>
                <w:color w:val="auto"/>
                <w:u w:val="none"/>
              </w:rPr>
            </w:pPr>
            <w:r w:rsidRPr="000B68AE">
              <w:rPr>
                <w:rFonts w:asciiTheme="minorHAnsi" w:hAnsiTheme="minorHAnsi"/>
                <w:color w:val="auto"/>
              </w:rPr>
              <w:t>Christopher Hunton</w:t>
            </w:r>
            <w:r w:rsidRPr="000B68AE">
              <w:rPr>
                <w:rFonts w:asciiTheme="minorHAnsi" w:eastAsiaTheme="minorHAnsi" w:hAnsiTheme="minorHAnsi"/>
                <w:color w:val="auto"/>
              </w:rPr>
              <w:br/>
            </w:r>
            <w:r w:rsidRPr="000B68AE">
              <w:rPr>
                <w:rFonts w:asciiTheme="minorHAnsi" w:hAnsiTheme="minorHAnsi"/>
                <w:color w:val="auto"/>
              </w:rPr>
              <w:t>Phone: (301) 975-5718</w:t>
            </w:r>
            <w:r w:rsidRPr="000B68AE">
              <w:rPr>
                <w:rFonts w:asciiTheme="minorHAnsi" w:eastAsiaTheme="minorHAnsi" w:hAnsiTheme="minorHAnsi"/>
                <w:color w:val="auto"/>
              </w:rPr>
              <w:br/>
            </w:r>
            <w:r w:rsidRPr="000B68AE">
              <w:rPr>
                <w:rFonts w:asciiTheme="minorHAnsi" w:hAnsiTheme="minorHAnsi"/>
                <w:color w:val="auto"/>
              </w:rPr>
              <w:t xml:space="preserve">Fax: (301) </w:t>
            </w:r>
            <w:r w:rsidR="00F5712A" w:rsidRPr="000B68AE">
              <w:rPr>
                <w:rFonts w:asciiTheme="minorHAnsi" w:hAnsiTheme="minorHAnsi"/>
                <w:color w:val="auto"/>
              </w:rPr>
              <w:t>975-</w:t>
            </w:r>
            <w:r w:rsidR="00794421">
              <w:rPr>
                <w:rFonts w:asciiTheme="minorHAnsi" w:hAnsiTheme="minorHAnsi"/>
                <w:color w:val="auto"/>
              </w:rPr>
              <w:t>8884</w:t>
            </w:r>
            <w:r w:rsidRPr="000B68AE">
              <w:rPr>
                <w:rFonts w:asciiTheme="minorHAnsi" w:eastAsiaTheme="minorHAnsi" w:hAnsiTheme="minorHAnsi"/>
                <w:color w:val="auto"/>
              </w:rPr>
              <w:br/>
            </w:r>
            <w:r w:rsidRPr="000B68AE">
              <w:rPr>
                <w:rFonts w:asciiTheme="minorHAnsi" w:hAnsiTheme="minorHAnsi"/>
                <w:color w:val="auto"/>
              </w:rPr>
              <w:t xml:space="preserve">E-mail: </w:t>
            </w:r>
            <w:hyperlink r:id="rId20" w:history="1">
              <w:r w:rsidR="00E83499" w:rsidRPr="00F83097">
                <w:rPr>
                  <w:rStyle w:val="Hyperlink"/>
                  <w:rFonts w:asciiTheme="minorHAnsi" w:hAnsiTheme="minorHAnsi"/>
                </w:rPr>
                <w:t>grants@nist.gov</w:t>
              </w:r>
            </w:hyperlink>
            <w:r w:rsidR="00E83499">
              <w:rPr>
                <w:rFonts w:asciiTheme="minorHAnsi" w:hAnsiTheme="minorHAnsi"/>
                <w:color w:val="auto"/>
              </w:rPr>
              <w:t xml:space="preserve"> </w:t>
            </w:r>
          </w:p>
          <w:p w14:paraId="39D3DDE8" w14:textId="77777777" w:rsidR="00DA264B" w:rsidRDefault="00DA264B" w:rsidP="00EF1FFD">
            <w:pPr>
              <w:spacing w:before="0" w:beforeAutospacing="0" w:after="0" w:afterAutospacing="0"/>
              <w:ind w:left="0"/>
              <w:rPr>
                <w:rFonts w:asciiTheme="minorHAnsi" w:hAnsiTheme="minorHAnsi" w:cs="Arial"/>
              </w:rPr>
            </w:pPr>
          </w:p>
          <w:p w14:paraId="3BED8E86" w14:textId="77777777" w:rsidR="00900C5F" w:rsidRPr="000B68AE" w:rsidRDefault="00900C5F" w:rsidP="00EF1FFD">
            <w:pPr>
              <w:spacing w:before="0" w:beforeAutospacing="0" w:after="0" w:afterAutospacing="0"/>
              <w:ind w:left="0"/>
              <w:rPr>
                <w:rFonts w:asciiTheme="minorHAnsi" w:hAnsiTheme="minorHAnsi" w:cs="Arial"/>
              </w:rPr>
            </w:pPr>
            <w:r w:rsidRPr="000B68AE">
              <w:rPr>
                <w:rFonts w:asciiTheme="minorHAnsi" w:hAnsiTheme="minorHAnsi" w:cs="Arial"/>
              </w:rPr>
              <w:t>or</w:t>
            </w:r>
          </w:p>
          <w:p w14:paraId="0FF4DDC2" w14:textId="77777777" w:rsidR="00DA264B" w:rsidRDefault="00DA264B" w:rsidP="00EF1FFD">
            <w:pPr>
              <w:pStyle w:val="Default"/>
              <w:spacing w:before="0" w:beforeAutospacing="0" w:after="0" w:afterAutospacing="0"/>
              <w:ind w:left="0"/>
              <w:rPr>
                <w:rFonts w:asciiTheme="minorHAnsi" w:hAnsiTheme="minorHAnsi"/>
                <w:color w:val="auto"/>
              </w:rPr>
            </w:pPr>
          </w:p>
          <w:p w14:paraId="23817071" w14:textId="77777777" w:rsidR="00800DF1" w:rsidRPr="000B68AE" w:rsidRDefault="00800DF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Grants.gov</w:t>
            </w:r>
            <w:r w:rsidRPr="000B68AE">
              <w:rPr>
                <w:rFonts w:asciiTheme="minorHAnsi" w:hAnsiTheme="minorHAnsi"/>
                <w:color w:val="auto"/>
              </w:rPr>
              <w:br/>
              <w:t>Phone:  800-518-4726</w:t>
            </w:r>
            <w:r w:rsidRPr="000B68AE">
              <w:rPr>
                <w:rFonts w:asciiTheme="minorHAnsi" w:hAnsiTheme="minorHAnsi"/>
                <w:color w:val="auto"/>
              </w:rPr>
              <w:br/>
            </w:r>
            <w:r w:rsidRPr="000B68AE">
              <w:rPr>
                <w:rFonts w:asciiTheme="minorHAnsi" w:hAnsiTheme="minorHAnsi"/>
                <w:color w:val="auto"/>
              </w:rPr>
              <w:lastRenderedPageBreak/>
              <w:t xml:space="preserve">E-mail:  </w:t>
            </w:r>
            <w:hyperlink r:id="rId21" w:history="1">
              <w:r w:rsidRPr="000B68AE">
                <w:rPr>
                  <w:rStyle w:val="Hyperlink"/>
                  <w:rFonts w:asciiTheme="minorHAnsi" w:hAnsiTheme="minorHAnsi"/>
                  <w:color w:val="auto"/>
                </w:rPr>
                <w:t>support@grants.gov</w:t>
              </w:r>
            </w:hyperlink>
          </w:p>
        </w:tc>
      </w:tr>
      <w:tr w:rsidR="00800DF1" w:rsidRPr="00D52ED1" w14:paraId="14218B64"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FEF9A" w14:textId="2D0CEA03" w:rsidR="00800DF1" w:rsidRPr="000B68AE" w:rsidRDefault="00800DF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lastRenderedPageBreak/>
              <w:t xml:space="preserve">Grant </w:t>
            </w:r>
            <w:r w:rsidR="00662DCE" w:rsidRPr="000B68AE">
              <w:rPr>
                <w:rFonts w:asciiTheme="minorHAnsi" w:hAnsiTheme="minorHAnsi"/>
                <w:color w:val="auto"/>
              </w:rPr>
              <w:t>Rules and Regulations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7023DCD3" w14:textId="3B4E2AAF" w:rsidR="006F6E91" w:rsidRPr="000B68AE" w:rsidRDefault="007F3887" w:rsidP="00EF1FFD">
            <w:pPr>
              <w:spacing w:before="0" w:beforeAutospacing="0" w:after="0" w:afterAutospacing="0"/>
              <w:ind w:left="0"/>
              <w:rPr>
                <w:rFonts w:asciiTheme="minorHAnsi" w:hAnsiTheme="minorHAnsi" w:cs="Arial"/>
              </w:rPr>
            </w:pPr>
            <w:r>
              <w:rPr>
                <w:rFonts w:asciiTheme="minorHAnsi" w:hAnsiTheme="minorHAnsi" w:cs="Arial"/>
              </w:rPr>
              <w:t>Nuria Martinez</w:t>
            </w:r>
          </w:p>
          <w:p w14:paraId="2ADB768D" w14:textId="7D4E0F67" w:rsidR="006F6E91" w:rsidRPr="000B68AE" w:rsidRDefault="006F6E91" w:rsidP="00EF1FFD">
            <w:pPr>
              <w:spacing w:before="0" w:beforeAutospacing="0" w:after="0" w:afterAutospacing="0"/>
              <w:ind w:left="0"/>
              <w:rPr>
                <w:rFonts w:asciiTheme="minorHAnsi" w:hAnsiTheme="minorHAnsi" w:cs="Arial"/>
              </w:rPr>
            </w:pPr>
            <w:r w:rsidRPr="000B68AE">
              <w:rPr>
                <w:rFonts w:asciiTheme="minorHAnsi" w:hAnsiTheme="minorHAnsi" w:cs="Arial"/>
              </w:rPr>
              <w:t>Phone: (301) 975-</w:t>
            </w:r>
            <w:r w:rsidR="007F3887">
              <w:rPr>
                <w:rFonts w:asciiTheme="minorHAnsi" w:hAnsiTheme="minorHAnsi" w:cs="Arial"/>
              </w:rPr>
              <w:t>6215</w:t>
            </w:r>
          </w:p>
          <w:p w14:paraId="405FC847" w14:textId="2873A9A4" w:rsidR="006F6E91" w:rsidRPr="000B68AE" w:rsidRDefault="006F6E91" w:rsidP="00EF1FFD">
            <w:pPr>
              <w:spacing w:before="0" w:beforeAutospacing="0" w:after="0" w:afterAutospacing="0"/>
              <w:ind w:left="0"/>
              <w:rPr>
                <w:rFonts w:asciiTheme="minorHAnsi" w:hAnsiTheme="minorHAnsi" w:cs="Arial"/>
              </w:rPr>
            </w:pPr>
            <w:r w:rsidRPr="000B68AE">
              <w:rPr>
                <w:rFonts w:asciiTheme="minorHAnsi" w:hAnsiTheme="minorHAnsi" w:cs="Arial"/>
              </w:rPr>
              <w:t>Fax: (301) 975-</w:t>
            </w:r>
            <w:r w:rsidR="00B12688">
              <w:rPr>
                <w:rFonts w:asciiTheme="minorHAnsi" w:hAnsiTheme="minorHAnsi" w:cs="Arial"/>
              </w:rPr>
              <w:t>8884</w:t>
            </w:r>
          </w:p>
          <w:p w14:paraId="38F7C3DB" w14:textId="07E33210" w:rsidR="00386B4F" w:rsidRPr="003800AE" w:rsidRDefault="006F6E91" w:rsidP="00386B4F">
            <w:pPr>
              <w:spacing w:before="0" w:beforeAutospacing="0" w:after="0" w:afterAutospacing="0"/>
              <w:ind w:left="0"/>
              <w:rPr>
                <w:rFonts w:asciiTheme="minorHAnsi" w:hAnsiTheme="minorHAnsi" w:cs="Arial"/>
              </w:rPr>
            </w:pPr>
            <w:r w:rsidRPr="000B68AE">
              <w:rPr>
                <w:rFonts w:asciiTheme="minorHAnsi" w:hAnsiTheme="minorHAnsi" w:cs="Arial"/>
              </w:rPr>
              <w:t>E-mail:</w:t>
            </w:r>
            <w:r w:rsidR="00386B4F">
              <w:rPr>
                <w:rFonts w:asciiTheme="minorHAnsi" w:hAnsiTheme="minorHAnsi" w:cs="Arial"/>
              </w:rPr>
              <w:t xml:space="preserve"> </w:t>
            </w:r>
            <w:r w:rsidR="003800AE">
              <w:rPr>
                <w:rFonts w:asciiTheme="minorHAnsi" w:hAnsiTheme="minorHAnsi" w:cs="Arial"/>
              </w:rPr>
              <w:t xml:space="preserve"> </w:t>
            </w:r>
            <w:hyperlink r:id="rId22" w:history="1">
              <w:r w:rsidR="003800AE">
                <w:rPr>
                  <w:rStyle w:val="Hyperlink"/>
                  <w:rFonts w:asciiTheme="minorHAnsi" w:eastAsiaTheme="minorHAnsi" w:hAnsiTheme="minorHAnsi" w:cs="Arial"/>
                </w:rPr>
                <w:t>nuria.martinez@nist.gov</w:t>
              </w:r>
            </w:hyperlink>
          </w:p>
        </w:tc>
      </w:tr>
    </w:tbl>
    <w:p w14:paraId="65ED4535" w14:textId="77777777" w:rsidR="00051149" w:rsidRPr="00D52ED1" w:rsidRDefault="00051149" w:rsidP="00EF1FFD">
      <w:pPr>
        <w:pStyle w:val="CM47"/>
        <w:spacing w:before="0" w:beforeAutospacing="0" w:after="0" w:afterAutospacing="0"/>
        <w:ind w:left="360"/>
        <w:rPr>
          <w:rFonts w:asciiTheme="minorHAnsi" w:hAnsiTheme="minorHAnsi" w:cstheme="minorHAnsi"/>
          <w:b/>
          <w:bCs/>
          <w:color w:val="0070C0"/>
          <w:sz w:val="27"/>
          <w:szCs w:val="27"/>
        </w:rPr>
      </w:pPr>
    </w:p>
    <w:p w14:paraId="43E2C6AD" w14:textId="77777777" w:rsidR="00117328" w:rsidRDefault="002E2A4B" w:rsidP="00DA2B01">
      <w:pPr>
        <w:pStyle w:val="CM47"/>
        <w:spacing w:before="0" w:beforeAutospacing="0" w:after="0" w:afterAutospacing="0"/>
        <w:ind w:left="360"/>
        <w:outlineLvl w:val="1"/>
        <w:rPr>
          <w:rFonts w:asciiTheme="minorHAnsi" w:hAnsiTheme="minorHAnsi" w:cstheme="minorHAnsi"/>
          <w:bCs/>
        </w:rPr>
      </w:pPr>
      <w:bookmarkStart w:id="20" w:name="book1_06"/>
      <w:bookmarkStart w:id="21" w:name="_Toc473537991"/>
      <w:bookmarkEnd w:id="20"/>
      <w:r w:rsidRPr="00D52ED1">
        <w:rPr>
          <w:rFonts w:asciiTheme="minorHAnsi" w:hAnsiTheme="minorHAnsi" w:cstheme="minorHAnsi"/>
          <w:b/>
          <w:bCs/>
          <w:color w:val="0070C0"/>
        </w:rPr>
        <w:t>1.</w:t>
      </w:r>
      <w:r w:rsidR="007817C3" w:rsidRPr="00D52ED1">
        <w:rPr>
          <w:rFonts w:asciiTheme="minorHAnsi" w:hAnsiTheme="minorHAnsi" w:cstheme="minorHAnsi"/>
          <w:b/>
          <w:bCs/>
          <w:color w:val="0070C0"/>
        </w:rPr>
        <w:t>0</w:t>
      </w:r>
      <w:r w:rsidR="001121C8">
        <w:rPr>
          <w:rFonts w:asciiTheme="minorHAnsi" w:hAnsiTheme="minorHAnsi" w:cstheme="minorHAnsi"/>
          <w:b/>
          <w:bCs/>
          <w:color w:val="0070C0"/>
        </w:rPr>
        <w:t>5</w:t>
      </w:r>
      <w:r w:rsidR="007817C3" w:rsidRPr="00D52ED1">
        <w:rPr>
          <w:rFonts w:asciiTheme="minorHAnsi" w:hAnsiTheme="minorHAnsi" w:cstheme="minorHAnsi"/>
          <w:b/>
          <w:bCs/>
          <w:color w:val="0070C0"/>
        </w:rPr>
        <w:t xml:space="preserve"> </w:t>
      </w:r>
      <w:r w:rsidR="00715680" w:rsidRPr="00D52ED1">
        <w:rPr>
          <w:rFonts w:asciiTheme="minorHAnsi" w:hAnsiTheme="minorHAnsi" w:cstheme="minorHAnsi"/>
          <w:b/>
          <w:bCs/>
          <w:color w:val="0070C0"/>
        </w:rPr>
        <w:t>Definitions</w:t>
      </w:r>
      <w:bookmarkEnd w:id="21"/>
      <w:r w:rsidR="00715680" w:rsidRPr="00D52ED1">
        <w:rPr>
          <w:rFonts w:asciiTheme="minorHAnsi" w:hAnsiTheme="minorHAnsi" w:cstheme="minorHAnsi"/>
          <w:b/>
          <w:bCs/>
          <w:color w:val="0070C0"/>
          <w:sz w:val="27"/>
          <w:szCs w:val="27"/>
        </w:rPr>
        <w:t xml:space="preserve"> </w:t>
      </w:r>
      <w:r w:rsidR="005C4598" w:rsidRPr="00D52ED1">
        <w:rPr>
          <w:rFonts w:asciiTheme="minorHAnsi" w:hAnsiTheme="minorHAnsi" w:cstheme="minorHAnsi"/>
          <w:b/>
          <w:bCs/>
          <w:color w:val="0070C0"/>
          <w:sz w:val="27"/>
          <w:szCs w:val="27"/>
        </w:rPr>
        <w:br/>
      </w:r>
    </w:p>
    <w:p w14:paraId="5A84DFD7" w14:textId="6DECA194" w:rsidR="00835A29" w:rsidRPr="00D52ED1" w:rsidRDefault="00CE7D56" w:rsidP="00117328">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rPr>
        <w:t>Exc</w:t>
      </w:r>
      <w:r w:rsidR="00900C5F" w:rsidRPr="00D52ED1">
        <w:rPr>
          <w:rFonts w:asciiTheme="minorHAnsi" w:hAnsiTheme="minorHAnsi" w:cstheme="minorHAnsi"/>
          <w:bCs/>
        </w:rPr>
        <w:t>e</w:t>
      </w:r>
      <w:r w:rsidRPr="00D52ED1">
        <w:rPr>
          <w:rFonts w:asciiTheme="minorHAnsi" w:hAnsiTheme="minorHAnsi" w:cstheme="minorHAnsi"/>
          <w:bCs/>
        </w:rPr>
        <w:t xml:space="preserve">pt as </w:t>
      </w:r>
      <w:r w:rsidR="00CE789F">
        <w:rPr>
          <w:rFonts w:asciiTheme="minorHAnsi" w:hAnsiTheme="minorHAnsi" w:cstheme="minorHAnsi"/>
          <w:bCs/>
        </w:rPr>
        <w:t xml:space="preserve">specifically </w:t>
      </w:r>
      <w:r w:rsidRPr="00D52ED1">
        <w:rPr>
          <w:rFonts w:asciiTheme="minorHAnsi" w:hAnsiTheme="minorHAnsi" w:cstheme="minorHAnsi"/>
          <w:bCs/>
        </w:rPr>
        <w:t xml:space="preserve">noted </w:t>
      </w:r>
      <w:r w:rsidR="00CE789F">
        <w:rPr>
          <w:rFonts w:asciiTheme="minorHAnsi" w:hAnsiTheme="minorHAnsi" w:cstheme="minorHAnsi"/>
          <w:bCs/>
        </w:rPr>
        <w:t>by citation or refer</w:t>
      </w:r>
      <w:r w:rsidR="00FD05C6">
        <w:rPr>
          <w:rFonts w:asciiTheme="minorHAnsi" w:hAnsiTheme="minorHAnsi" w:cstheme="minorHAnsi"/>
          <w:bCs/>
        </w:rPr>
        <w:t>e</w:t>
      </w:r>
      <w:r w:rsidR="00CE789F">
        <w:rPr>
          <w:rFonts w:asciiTheme="minorHAnsi" w:hAnsiTheme="minorHAnsi" w:cstheme="minorHAnsi"/>
          <w:bCs/>
        </w:rPr>
        <w:t>nce</w:t>
      </w:r>
      <w:r w:rsidRPr="00D52ED1">
        <w:rPr>
          <w:rFonts w:asciiTheme="minorHAnsi" w:hAnsiTheme="minorHAnsi" w:cstheme="minorHAnsi"/>
          <w:bCs/>
        </w:rPr>
        <w:t>, a</w:t>
      </w:r>
      <w:r w:rsidR="005C4598" w:rsidRPr="00D52ED1">
        <w:rPr>
          <w:rFonts w:asciiTheme="minorHAnsi" w:hAnsiTheme="minorHAnsi" w:cstheme="minorHAnsi"/>
          <w:bCs/>
        </w:rPr>
        <w:t>ll definitions</w:t>
      </w:r>
      <w:r w:rsidR="0066250E" w:rsidRPr="00D52ED1">
        <w:rPr>
          <w:rFonts w:asciiTheme="minorHAnsi" w:hAnsiTheme="minorHAnsi" w:cstheme="minorHAnsi"/>
          <w:bCs/>
        </w:rPr>
        <w:t xml:space="preserve"> </w:t>
      </w:r>
      <w:r w:rsidR="00FD05C6">
        <w:rPr>
          <w:rFonts w:asciiTheme="minorHAnsi" w:hAnsiTheme="minorHAnsi" w:cstheme="minorHAnsi"/>
          <w:bCs/>
        </w:rPr>
        <w:t xml:space="preserve">below </w:t>
      </w:r>
      <w:r w:rsidR="005C4598" w:rsidRPr="00D52ED1">
        <w:rPr>
          <w:rFonts w:asciiTheme="minorHAnsi" w:hAnsiTheme="minorHAnsi" w:cstheme="minorHAnsi"/>
          <w:bCs/>
        </w:rPr>
        <w:t>are</w:t>
      </w:r>
      <w:r w:rsidR="00900C5F" w:rsidRPr="00D52ED1">
        <w:rPr>
          <w:rFonts w:asciiTheme="minorHAnsi" w:hAnsiTheme="minorHAnsi" w:cstheme="minorHAnsi"/>
          <w:bCs/>
        </w:rPr>
        <w:t xml:space="preserve"> </w:t>
      </w:r>
      <w:r w:rsidR="002D30E6" w:rsidRPr="00D52ED1">
        <w:rPr>
          <w:rFonts w:asciiTheme="minorHAnsi" w:hAnsiTheme="minorHAnsi" w:cstheme="minorHAnsi"/>
          <w:bCs/>
        </w:rPr>
        <w:t xml:space="preserve">excerpted </w:t>
      </w:r>
      <w:r w:rsidR="005C4598" w:rsidRPr="00D52ED1">
        <w:rPr>
          <w:rFonts w:asciiTheme="minorHAnsi" w:hAnsiTheme="minorHAnsi" w:cstheme="minorHAnsi"/>
          <w:bCs/>
        </w:rPr>
        <w:t xml:space="preserve">from the </w:t>
      </w:r>
      <w:r w:rsidR="00A14EFF" w:rsidRPr="00A14EFF">
        <w:rPr>
          <w:rFonts w:asciiTheme="minorHAnsi" w:hAnsiTheme="minorHAnsi" w:cstheme="minorHAnsi"/>
          <w:bCs/>
        </w:rPr>
        <w:t>SBA SBIR Policy Directive</w:t>
      </w:r>
      <w:r w:rsidR="00900C5F" w:rsidRPr="00D52ED1">
        <w:rPr>
          <w:rFonts w:asciiTheme="minorHAnsi" w:hAnsiTheme="minorHAnsi" w:cstheme="minorHAnsi"/>
          <w:bCs/>
        </w:rPr>
        <w:t xml:space="preserve">, available at </w:t>
      </w:r>
      <w:hyperlink r:id="rId23" w:history="1">
        <w:r w:rsidR="00FE3FA7" w:rsidRPr="00D52ED1">
          <w:rPr>
            <w:rStyle w:val="Hyperlink"/>
            <w:rFonts w:asciiTheme="minorHAnsi" w:hAnsiTheme="minorHAnsi"/>
          </w:rPr>
          <w:t>http://sbir.gov/sites/default/files/sbir_pd_with_1-8-14_amendments_2-24-14.pdf</w:t>
        </w:r>
      </w:hyperlink>
      <w:r w:rsidR="00900C5F" w:rsidRPr="00D52ED1">
        <w:rPr>
          <w:rFonts w:asciiTheme="minorHAnsi" w:hAnsiTheme="minorHAnsi" w:cstheme="minorHAnsi"/>
          <w:bCs/>
        </w:rPr>
        <w:t xml:space="preserve">. </w:t>
      </w:r>
    </w:p>
    <w:p w14:paraId="368C0FED" w14:textId="77777777" w:rsidR="00900C5F" w:rsidRPr="00D52ED1" w:rsidRDefault="00900C5F" w:rsidP="00117328">
      <w:pPr>
        <w:pStyle w:val="CM47"/>
        <w:spacing w:before="0" w:beforeAutospacing="0" w:after="0" w:afterAutospacing="0"/>
        <w:ind w:left="360"/>
        <w:rPr>
          <w:rFonts w:asciiTheme="minorHAnsi" w:hAnsiTheme="minorHAnsi" w:cstheme="minorHAnsi"/>
          <w:bCs/>
          <w:u w:val="single"/>
        </w:rPr>
      </w:pPr>
    </w:p>
    <w:p w14:paraId="364BC240" w14:textId="47C8399B" w:rsidR="005C4598" w:rsidRPr="00D52ED1" w:rsidRDefault="005C4598" w:rsidP="00EF1FFD">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u w:val="single"/>
        </w:rPr>
        <w:t>Applicant</w:t>
      </w:r>
      <w:r w:rsidRPr="00D52ED1">
        <w:rPr>
          <w:rFonts w:asciiTheme="minorHAnsi" w:hAnsiTheme="minorHAnsi" w:cstheme="minorHAnsi"/>
          <w:bCs/>
        </w:rPr>
        <w:t xml:space="preserve"> – The organizational entity that qualifies as a</w:t>
      </w:r>
      <w:r w:rsidR="002D30E6" w:rsidRPr="00D52ED1">
        <w:rPr>
          <w:rFonts w:asciiTheme="minorHAnsi" w:hAnsiTheme="minorHAnsi" w:cstheme="minorHAnsi"/>
          <w:bCs/>
        </w:rPr>
        <w:t xml:space="preserve"> Small Business Concern</w:t>
      </w:r>
      <w:r w:rsidRPr="00D52ED1">
        <w:rPr>
          <w:rFonts w:asciiTheme="minorHAnsi" w:hAnsiTheme="minorHAnsi" w:cstheme="minorHAnsi"/>
          <w:bCs/>
        </w:rPr>
        <w:t xml:space="preserve"> </w:t>
      </w:r>
      <w:r w:rsidR="002D30E6" w:rsidRPr="00D52ED1">
        <w:rPr>
          <w:rFonts w:asciiTheme="minorHAnsi" w:hAnsiTheme="minorHAnsi" w:cstheme="minorHAnsi"/>
          <w:bCs/>
        </w:rPr>
        <w:t>(</w:t>
      </w:r>
      <w:r w:rsidRPr="00D52ED1">
        <w:rPr>
          <w:rFonts w:asciiTheme="minorHAnsi" w:hAnsiTheme="minorHAnsi" w:cstheme="minorHAnsi"/>
          <w:bCs/>
        </w:rPr>
        <w:t>SBC</w:t>
      </w:r>
      <w:r w:rsidR="002D30E6" w:rsidRPr="00D52ED1">
        <w:rPr>
          <w:rFonts w:asciiTheme="minorHAnsi" w:hAnsiTheme="minorHAnsi" w:cstheme="minorHAnsi"/>
          <w:bCs/>
        </w:rPr>
        <w:t>)</w:t>
      </w:r>
      <w:r w:rsidRPr="00D52ED1">
        <w:rPr>
          <w:rFonts w:asciiTheme="minorHAnsi" w:hAnsiTheme="minorHAnsi" w:cstheme="minorHAnsi"/>
          <w:bCs/>
        </w:rPr>
        <w:t xml:space="preserve"> at all pertinent times and that submits a contract proposal or a grant application for a funding agreement under the SBIR Program.</w:t>
      </w:r>
      <w:r w:rsidR="00E51B07">
        <w:rPr>
          <w:rFonts w:asciiTheme="minorHAnsi" w:hAnsiTheme="minorHAnsi" w:cstheme="minorHAnsi"/>
          <w:bCs/>
        </w:rPr>
        <w:t xml:space="preserve"> </w:t>
      </w:r>
    </w:p>
    <w:p w14:paraId="1367F236" w14:textId="77777777" w:rsidR="00900C5F" w:rsidRPr="00D52ED1" w:rsidRDefault="00900C5F" w:rsidP="00EF1FFD">
      <w:pPr>
        <w:pStyle w:val="Default"/>
        <w:spacing w:before="0" w:beforeAutospacing="0" w:after="0" w:afterAutospacing="0"/>
        <w:ind w:left="360"/>
        <w:rPr>
          <w:rFonts w:asciiTheme="minorHAnsi" w:hAnsiTheme="minorHAnsi" w:cstheme="minorHAnsi"/>
          <w:bCs/>
          <w:color w:val="auto"/>
          <w:u w:val="single"/>
        </w:rPr>
      </w:pPr>
    </w:p>
    <w:p w14:paraId="15C3B6BF" w14:textId="77777777" w:rsidR="00944FE2" w:rsidRPr="00D52ED1" w:rsidRDefault="00944FE2" w:rsidP="00EF1FFD">
      <w:pPr>
        <w:pStyle w:val="Default"/>
        <w:spacing w:before="0" w:beforeAutospacing="0" w:after="0" w:afterAutospacing="0"/>
        <w:ind w:left="360"/>
        <w:rPr>
          <w:rFonts w:asciiTheme="minorHAnsi" w:hAnsiTheme="minorHAnsi"/>
        </w:rPr>
      </w:pPr>
      <w:r w:rsidRPr="00D52ED1">
        <w:rPr>
          <w:rFonts w:asciiTheme="minorHAnsi" w:hAnsiTheme="minorHAnsi" w:cstheme="minorHAnsi"/>
          <w:bCs/>
          <w:color w:val="auto"/>
          <w:u w:val="single"/>
        </w:rPr>
        <w:t xml:space="preserve">Awardee </w:t>
      </w:r>
      <w:r w:rsidRPr="00D52ED1">
        <w:rPr>
          <w:rFonts w:asciiTheme="minorHAnsi" w:hAnsiTheme="minorHAnsi" w:cstheme="minorHAnsi"/>
          <w:bCs/>
          <w:color w:val="auto"/>
        </w:rPr>
        <w:t xml:space="preserve">– The organizational entity </w:t>
      </w:r>
      <w:r w:rsidR="00C50C4A" w:rsidRPr="00D52ED1">
        <w:rPr>
          <w:rFonts w:asciiTheme="minorHAnsi" w:hAnsiTheme="minorHAnsi" w:cstheme="minorHAnsi"/>
          <w:bCs/>
          <w:color w:val="auto"/>
        </w:rPr>
        <w:t xml:space="preserve">that receives </w:t>
      </w:r>
      <w:r w:rsidRPr="00D52ED1">
        <w:rPr>
          <w:rFonts w:asciiTheme="minorHAnsi" w:hAnsiTheme="minorHAnsi" w:cstheme="minorHAnsi"/>
          <w:bCs/>
          <w:color w:val="auto"/>
        </w:rPr>
        <w:t xml:space="preserve">an SBIR Phase I, Phase II or Phase III </w:t>
      </w:r>
      <w:r w:rsidR="006C2AC3" w:rsidRPr="00D52ED1">
        <w:rPr>
          <w:rFonts w:asciiTheme="minorHAnsi" w:hAnsiTheme="minorHAnsi" w:cstheme="minorHAnsi"/>
          <w:bCs/>
          <w:color w:val="auto"/>
        </w:rPr>
        <w:t>award</w:t>
      </w:r>
      <w:r w:rsidRPr="00D52ED1">
        <w:rPr>
          <w:rFonts w:asciiTheme="minorHAnsi" w:hAnsiTheme="minorHAnsi" w:cstheme="minorHAnsi"/>
          <w:bCs/>
          <w:color w:val="auto"/>
        </w:rPr>
        <w:t>.</w:t>
      </w:r>
    </w:p>
    <w:p w14:paraId="53D16987" w14:textId="77777777" w:rsidR="00900C5F" w:rsidRPr="00D52ED1" w:rsidRDefault="00900C5F" w:rsidP="00EF1FFD">
      <w:pPr>
        <w:pStyle w:val="CM47"/>
        <w:spacing w:before="0" w:beforeAutospacing="0" w:after="0" w:afterAutospacing="0"/>
        <w:ind w:left="0"/>
        <w:rPr>
          <w:rFonts w:asciiTheme="minorHAnsi" w:hAnsiTheme="minorHAnsi" w:cstheme="minorHAnsi"/>
          <w:bCs/>
          <w:u w:val="single"/>
        </w:rPr>
      </w:pPr>
    </w:p>
    <w:p w14:paraId="23CA5190" w14:textId="77777777" w:rsidR="00482AAC"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Commercialization</w:t>
      </w:r>
      <w:r w:rsidR="008631A9" w:rsidRPr="00D52ED1">
        <w:rPr>
          <w:rFonts w:asciiTheme="minorHAnsi" w:hAnsiTheme="minorHAnsi" w:cstheme="minorHAnsi"/>
        </w:rPr>
        <w:t xml:space="preserve"> -</w:t>
      </w:r>
      <w:r w:rsidR="008631A9" w:rsidRPr="00D52ED1">
        <w:rPr>
          <w:rFonts w:asciiTheme="minorHAnsi" w:hAnsiTheme="minorHAnsi" w:cstheme="minorHAnsi"/>
          <w:color w:val="009AFF"/>
        </w:rPr>
        <w:t xml:space="preserve"> </w:t>
      </w:r>
      <w:r w:rsidR="005F3D56" w:rsidRPr="00D52ED1">
        <w:rPr>
          <w:rFonts w:asciiTheme="minorHAnsi" w:hAnsiTheme="minorHAnsi" w:cstheme="minorHAnsi"/>
        </w:rPr>
        <w:t>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3E151F09" w14:textId="4B54829F" w:rsidR="005C065A" w:rsidRPr="00D52ED1" w:rsidRDefault="005C065A" w:rsidP="00EF1FFD">
      <w:pPr>
        <w:spacing w:before="0" w:beforeAutospacing="0" w:after="0" w:afterAutospacing="0"/>
        <w:ind w:left="360"/>
        <w:rPr>
          <w:rFonts w:asciiTheme="minorHAnsi" w:hAnsiTheme="minorHAnsi"/>
        </w:rPr>
      </w:pPr>
      <w:r w:rsidRPr="00D52ED1">
        <w:rPr>
          <w:rFonts w:asciiTheme="minorHAnsi" w:hAnsiTheme="minorHAnsi"/>
          <w:u w:val="single"/>
        </w:rPr>
        <w:br/>
        <w:t xml:space="preserve">Cooperative Agreement </w:t>
      </w:r>
      <w:r w:rsidRPr="00D52ED1">
        <w:rPr>
          <w:rFonts w:asciiTheme="minorHAnsi" w:hAnsiTheme="minorHAnsi"/>
        </w:rPr>
        <w:t>- A financial assistance mechanism used when substantial Federal programmatic involvement with the awardee during performance is anticipated by the issuing agency. The Cooperative Agreement contains the responsibilities and respective obligations of the parties.</w:t>
      </w:r>
    </w:p>
    <w:p w14:paraId="23A7BBE9" w14:textId="77777777" w:rsidR="00900C5F" w:rsidRPr="00D52ED1" w:rsidRDefault="00900C5F" w:rsidP="00EF1FFD">
      <w:pPr>
        <w:pStyle w:val="CM47"/>
        <w:spacing w:before="0" w:beforeAutospacing="0" w:after="0" w:afterAutospacing="0"/>
        <w:ind w:left="0"/>
        <w:rPr>
          <w:rFonts w:asciiTheme="minorHAnsi" w:hAnsiTheme="minorHAnsi" w:cstheme="minorHAnsi"/>
          <w:bCs/>
          <w:u w:val="single"/>
        </w:rPr>
      </w:pPr>
    </w:p>
    <w:p w14:paraId="74E08EC4" w14:textId="418F95CB" w:rsidR="00913C34" w:rsidRPr="001C7B13" w:rsidRDefault="00913C34"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Contract</w:t>
      </w:r>
      <w:r w:rsidRPr="00D52ED1">
        <w:rPr>
          <w:rFonts w:asciiTheme="minorHAnsi" w:hAnsiTheme="minorHAnsi" w:cstheme="minorHAnsi"/>
          <w:bCs/>
        </w:rPr>
        <w:t xml:space="preserve"> </w:t>
      </w:r>
      <w:r w:rsidR="00A772C4" w:rsidRPr="00D52ED1">
        <w:rPr>
          <w:rFonts w:asciiTheme="minorHAnsi" w:hAnsiTheme="minorHAnsi" w:cstheme="minorHAnsi"/>
        </w:rPr>
        <w:t>–</w:t>
      </w:r>
      <w:r w:rsidR="00940672" w:rsidRPr="00D52ED1">
        <w:rPr>
          <w:rFonts w:asciiTheme="minorHAnsi" w:hAnsiTheme="minorHAnsi" w:cstheme="minorHAnsi"/>
        </w:rPr>
        <w:t xml:space="preserve"> </w:t>
      </w:r>
      <w:r w:rsidR="005A55A4" w:rsidRPr="005A55A4">
        <w:rPr>
          <w:rFonts w:asciiTheme="minorHAnsi" w:hAnsiTheme="minorHAnsi" w:cstheme="minorHAnsi"/>
        </w:rPr>
        <w:t>A mutually binding legal relationship obligating the seller to furnish equipment, goods or services and the buyer to pay for them.</w:t>
      </w:r>
      <w:r w:rsidRPr="001C7B13">
        <w:rPr>
          <w:rFonts w:asciiTheme="minorHAnsi" w:hAnsiTheme="minorHAnsi" w:cstheme="minorHAnsi"/>
        </w:rPr>
        <w:t xml:space="preserve"> </w:t>
      </w:r>
    </w:p>
    <w:p w14:paraId="65D1ED16" w14:textId="77777777" w:rsidR="00913C34" w:rsidRPr="00D52ED1" w:rsidRDefault="00913C34" w:rsidP="00EF1FFD">
      <w:pPr>
        <w:pStyle w:val="CM47"/>
        <w:spacing w:before="0" w:beforeAutospacing="0" w:after="0" w:afterAutospacing="0"/>
        <w:ind w:left="360"/>
        <w:rPr>
          <w:rFonts w:asciiTheme="minorHAnsi" w:hAnsiTheme="minorHAnsi" w:cstheme="minorHAnsi"/>
          <w:bCs/>
          <w:u w:val="single"/>
        </w:rPr>
      </w:pPr>
    </w:p>
    <w:p w14:paraId="418156CF" w14:textId="77777777" w:rsidR="00482AAC"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Essentially Equivalent Work</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color w:val="009AFF"/>
        </w:rPr>
        <w:t xml:space="preserve"> </w:t>
      </w:r>
      <w:r w:rsidR="00680873" w:rsidRPr="00D52ED1">
        <w:rPr>
          <w:rFonts w:asciiTheme="minorHAnsi" w:hAnsiTheme="minorHAnsi" w:cstheme="minorHAnsi"/>
          <w:color w:val="000000"/>
        </w:rPr>
        <w:t>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w:t>
      </w:r>
      <w:r w:rsidR="00395F82" w:rsidRPr="00D52ED1">
        <w:rPr>
          <w:rFonts w:asciiTheme="minorHAnsi" w:hAnsiTheme="minorHAnsi" w:cstheme="minorHAnsi"/>
          <w:color w:val="000000"/>
        </w:rPr>
        <w:t>.</w:t>
      </w:r>
      <w:r w:rsidR="00395F82" w:rsidRPr="00D52ED1">
        <w:rPr>
          <w:rFonts w:asciiTheme="minorHAnsi" w:hAnsiTheme="minorHAnsi" w:cstheme="minorHAnsi"/>
          <w:color w:val="000000"/>
        </w:rPr>
        <w:br/>
      </w:r>
      <w:r w:rsidR="00395F82" w:rsidRPr="00D52ED1">
        <w:rPr>
          <w:rFonts w:asciiTheme="minorHAnsi" w:hAnsiTheme="minorHAnsi" w:cstheme="minorHAnsi"/>
          <w:color w:val="000000"/>
        </w:rPr>
        <w:br/>
      </w:r>
      <w:r w:rsidRPr="00D52ED1">
        <w:rPr>
          <w:rFonts w:asciiTheme="minorHAnsi" w:hAnsiTheme="minorHAnsi" w:cstheme="minorHAnsi"/>
          <w:bCs/>
          <w:u w:val="single"/>
        </w:rPr>
        <w:t>Feasibility</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rPr>
        <w:t xml:space="preserve"> </w:t>
      </w:r>
      <w:r w:rsidRPr="00D52ED1">
        <w:rPr>
          <w:rFonts w:asciiTheme="minorHAnsi" w:hAnsiTheme="minorHAnsi" w:cstheme="minorHAnsi"/>
        </w:rPr>
        <w:t xml:space="preserve">The practical extent to which a project can be performed successfully. </w:t>
      </w:r>
    </w:p>
    <w:p w14:paraId="19EC19AB"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p>
    <w:p w14:paraId="11A18021" w14:textId="77777777" w:rsidR="00950D9F"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lastRenderedPageBreak/>
        <w:t>Funding Agreement</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rPr>
        <w:t xml:space="preserve"> </w:t>
      </w:r>
      <w:r w:rsidRPr="00D52ED1">
        <w:rPr>
          <w:rFonts w:asciiTheme="minorHAnsi" w:hAnsiTheme="minorHAnsi" w:cstheme="minorHAnsi"/>
        </w:rPr>
        <w:t xml:space="preserve">Any contract, grant, or cooperative agreement entered into between any Federal agency and any </w:t>
      </w:r>
      <w:r w:rsidR="00E46AFF" w:rsidRPr="00D52ED1">
        <w:rPr>
          <w:rFonts w:asciiTheme="minorHAnsi" w:hAnsiTheme="minorHAnsi" w:cstheme="minorHAnsi"/>
        </w:rPr>
        <w:t>S</w:t>
      </w:r>
      <w:r w:rsidRPr="00D52ED1">
        <w:rPr>
          <w:rFonts w:asciiTheme="minorHAnsi" w:hAnsiTheme="minorHAnsi" w:cstheme="minorHAnsi"/>
        </w:rPr>
        <w:t xml:space="preserve">BC for the performance of experimental, developmental, or research work, including products or services, funded in whole or in </w:t>
      </w:r>
      <w:r w:rsidR="00785C07" w:rsidRPr="00D52ED1">
        <w:rPr>
          <w:rFonts w:asciiTheme="minorHAnsi" w:hAnsiTheme="minorHAnsi" w:cstheme="minorHAnsi"/>
        </w:rPr>
        <w:t xml:space="preserve">part by the Federal Government. </w:t>
      </w:r>
    </w:p>
    <w:p w14:paraId="7BBD1EA4"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bookmarkStart w:id="22" w:name="book2_06"/>
      <w:bookmarkEnd w:id="22"/>
    </w:p>
    <w:p w14:paraId="214D83AC" w14:textId="4D6BFC03" w:rsidR="00900C5F" w:rsidRPr="00D52ED1" w:rsidRDefault="00482AAC" w:rsidP="00EF1FFD">
      <w:pPr>
        <w:pStyle w:val="CM47"/>
        <w:spacing w:before="0" w:beforeAutospacing="0" w:after="0" w:afterAutospacing="0"/>
        <w:ind w:left="360"/>
        <w:rPr>
          <w:rFonts w:asciiTheme="minorHAnsi" w:hAnsiTheme="minorHAnsi" w:cstheme="minorHAnsi"/>
          <w:bCs/>
          <w:u w:val="single"/>
        </w:rPr>
      </w:pPr>
      <w:r w:rsidRPr="00D52ED1">
        <w:rPr>
          <w:rFonts w:asciiTheme="minorHAnsi" w:hAnsiTheme="minorHAnsi" w:cstheme="minorHAnsi"/>
          <w:bCs/>
          <w:u w:val="single"/>
        </w:rPr>
        <w:t>Joint Venture</w:t>
      </w:r>
      <w:r w:rsidRPr="00D52ED1">
        <w:rPr>
          <w:rFonts w:asciiTheme="minorHAnsi" w:hAnsiTheme="minorHAnsi" w:cstheme="minorHAnsi"/>
          <w:bCs/>
        </w:rPr>
        <w:t xml:space="preserve"> </w:t>
      </w:r>
      <w:r w:rsidR="00D02278" w:rsidRPr="00D52ED1">
        <w:rPr>
          <w:rFonts w:asciiTheme="minorHAnsi" w:hAnsiTheme="minorHAnsi" w:cstheme="minorHAnsi"/>
        </w:rPr>
        <w:t>–</w:t>
      </w:r>
      <w:r w:rsidR="008631A9" w:rsidRPr="00D52ED1">
        <w:rPr>
          <w:rFonts w:asciiTheme="minorHAnsi" w:hAnsiTheme="minorHAnsi" w:cstheme="minorHAnsi"/>
        </w:rPr>
        <w:t xml:space="preserve"> </w:t>
      </w:r>
      <w:hyperlink r:id="rId24" w:history="1">
        <w:r w:rsidR="00D02278" w:rsidRPr="00D52ED1">
          <w:rPr>
            <w:rStyle w:val="Hyperlink"/>
            <w:rFonts w:asciiTheme="minorHAnsi" w:hAnsiTheme="minorHAnsi" w:cstheme="minorHAnsi"/>
            <w:color w:val="auto"/>
            <w:u w:val="none"/>
          </w:rPr>
          <w:t xml:space="preserve">See 13 </w:t>
        </w:r>
        <w:r w:rsidR="00906501">
          <w:rPr>
            <w:rStyle w:val="Hyperlink"/>
            <w:rFonts w:asciiTheme="minorHAnsi" w:hAnsiTheme="minorHAnsi" w:cstheme="minorHAnsi"/>
            <w:color w:val="auto"/>
            <w:u w:val="none"/>
          </w:rPr>
          <w:t>C.F.R.</w:t>
        </w:r>
        <w:r w:rsidR="00D02278" w:rsidRPr="00D52ED1">
          <w:rPr>
            <w:rStyle w:val="Hyperlink"/>
            <w:rFonts w:asciiTheme="minorHAnsi" w:hAnsiTheme="minorHAnsi" w:cstheme="minorHAnsi"/>
            <w:color w:val="auto"/>
            <w:u w:val="none"/>
          </w:rPr>
          <w:t xml:space="preserve"> </w:t>
        </w:r>
        <w:r w:rsidR="004E1BA7">
          <w:rPr>
            <w:rStyle w:val="Hyperlink"/>
            <w:rFonts w:asciiTheme="minorHAnsi" w:hAnsiTheme="minorHAnsi" w:cstheme="minorHAnsi"/>
            <w:color w:val="auto"/>
            <w:u w:val="none"/>
          </w:rPr>
          <w:t>§</w:t>
        </w:r>
        <w:r w:rsidR="00992B50">
          <w:rPr>
            <w:rStyle w:val="Hyperlink"/>
            <w:rFonts w:asciiTheme="minorHAnsi" w:hAnsiTheme="minorHAnsi" w:cstheme="minorHAnsi"/>
            <w:color w:val="auto"/>
            <w:u w:val="none"/>
          </w:rPr>
          <w:t xml:space="preserve"> </w:t>
        </w:r>
        <w:r w:rsidR="00D02278" w:rsidRPr="00D52ED1">
          <w:rPr>
            <w:rStyle w:val="Hyperlink"/>
            <w:rFonts w:asciiTheme="minorHAnsi" w:hAnsiTheme="minorHAnsi" w:cstheme="minorHAnsi"/>
            <w:color w:val="auto"/>
            <w:u w:val="none"/>
          </w:rPr>
          <w:t>121.103(h)</w:t>
        </w:r>
      </w:hyperlink>
      <w:bookmarkStart w:id="23" w:name="book2_07"/>
      <w:bookmarkEnd w:id="23"/>
      <w:r w:rsidR="00D02278" w:rsidRPr="00D52ED1">
        <w:rPr>
          <w:rFonts w:asciiTheme="minorHAnsi" w:hAnsiTheme="minorHAnsi" w:cstheme="minorHAnsi"/>
        </w:rPr>
        <w:t>.</w:t>
      </w:r>
      <w:r w:rsidR="008F5218" w:rsidRPr="00D52ED1">
        <w:rPr>
          <w:rFonts w:asciiTheme="minorHAnsi" w:hAnsiTheme="minorHAnsi" w:cstheme="minorHAnsi"/>
        </w:rPr>
        <w:br/>
      </w:r>
      <w:bookmarkStart w:id="24" w:name="book2_08"/>
      <w:bookmarkStart w:id="25" w:name="book2_09"/>
      <w:bookmarkStart w:id="26" w:name="r_and_d"/>
      <w:bookmarkEnd w:id="24"/>
      <w:bookmarkEnd w:id="25"/>
      <w:bookmarkEnd w:id="26"/>
    </w:p>
    <w:p w14:paraId="35C12E55" w14:textId="77777777" w:rsidR="00482AAC" w:rsidRPr="00D52ED1" w:rsidRDefault="00482AAC"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 xml:space="preserve">Research or Research and Development </w:t>
      </w:r>
      <w:r w:rsidR="002E2A4B" w:rsidRPr="00D52ED1">
        <w:rPr>
          <w:rFonts w:asciiTheme="minorHAnsi" w:hAnsiTheme="minorHAnsi" w:cstheme="minorHAnsi"/>
          <w:bCs/>
          <w:u w:val="single"/>
        </w:rPr>
        <w:t>(R/R&amp;D)</w:t>
      </w:r>
      <w:r w:rsidR="001A3B17"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color w:val="009AFF"/>
        </w:rPr>
        <w:t xml:space="preserve"> </w:t>
      </w:r>
      <w:r w:rsidRPr="00D52ED1">
        <w:rPr>
          <w:rFonts w:asciiTheme="minorHAnsi" w:hAnsiTheme="minorHAnsi" w:cstheme="minorHAnsi"/>
          <w:color w:val="000000"/>
        </w:rPr>
        <w:t>Any activity that is</w:t>
      </w:r>
      <w:r w:rsidR="00D02278" w:rsidRPr="00D52ED1">
        <w:rPr>
          <w:rFonts w:asciiTheme="minorHAnsi" w:hAnsiTheme="minorHAnsi" w:cstheme="minorHAnsi"/>
          <w:color w:val="000000"/>
        </w:rPr>
        <w:t>:</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1</w:t>
      </w:r>
      <w:r w:rsidRPr="00D52ED1">
        <w:rPr>
          <w:rFonts w:asciiTheme="minorHAnsi" w:hAnsiTheme="minorHAnsi" w:cstheme="minorHAnsi"/>
          <w:color w:val="000000"/>
        </w:rPr>
        <w:t>) a systematic, intensive study directed toward greater knowledge or understanding of the subject studied;</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2</w:t>
      </w:r>
      <w:r w:rsidRPr="00D52ED1">
        <w:rPr>
          <w:rFonts w:asciiTheme="minorHAnsi" w:hAnsiTheme="minorHAnsi" w:cstheme="minorHAnsi"/>
          <w:color w:val="000000"/>
        </w:rPr>
        <w:t>) a systematic study directed specifically toward applying new knowledge to meet a recognized need; or</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3</w:t>
      </w:r>
      <w:r w:rsidRPr="00D52ED1">
        <w:rPr>
          <w:rFonts w:asciiTheme="minorHAnsi" w:hAnsiTheme="minorHAnsi" w:cstheme="minorHAnsi"/>
          <w:color w:val="000000"/>
        </w:rPr>
        <w:t xml:space="preserve">) a systematic application of knowledge toward the production of useful materials, devices, services, or methods, and includes design, development, and improvement of prototypes and new processes to meet specific requirements. </w:t>
      </w:r>
    </w:p>
    <w:p w14:paraId="4F1B4C58" w14:textId="77777777" w:rsidR="00900C5F" w:rsidRPr="00D52ED1" w:rsidRDefault="00900C5F" w:rsidP="00EF1FFD">
      <w:pPr>
        <w:pStyle w:val="CM47"/>
        <w:tabs>
          <w:tab w:val="left" w:pos="360"/>
        </w:tabs>
        <w:spacing w:before="0" w:beforeAutospacing="0" w:after="0" w:afterAutospacing="0"/>
        <w:ind w:left="360"/>
        <w:rPr>
          <w:rFonts w:asciiTheme="minorHAnsi" w:hAnsiTheme="minorHAnsi" w:cstheme="minorHAnsi"/>
          <w:bCs/>
          <w:u w:val="single"/>
        </w:rPr>
      </w:pPr>
      <w:bookmarkStart w:id="27" w:name="book2_10"/>
      <w:bookmarkEnd w:id="27"/>
    </w:p>
    <w:p w14:paraId="654CA129" w14:textId="77777777" w:rsidR="007A4322" w:rsidRPr="00D52ED1" w:rsidRDefault="00482AAC" w:rsidP="00EF1FFD">
      <w:pPr>
        <w:pStyle w:val="CM47"/>
        <w:tabs>
          <w:tab w:val="left" w:pos="360"/>
        </w:tabs>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SBIR Technical Data</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9AFF"/>
        </w:rPr>
        <w:t xml:space="preserve"> </w:t>
      </w:r>
      <w:r w:rsidRPr="00D52ED1">
        <w:rPr>
          <w:rFonts w:asciiTheme="minorHAnsi" w:hAnsiTheme="minorHAnsi" w:cstheme="minorHAnsi"/>
          <w:color w:val="000000"/>
        </w:rPr>
        <w:t xml:space="preserve">All data generated during the performance of an SBIR award. </w:t>
      </w:r>
      <w:bookmarkStart w:id="28" w:name="book2_11"/>
      <w:bookmarkEnd w:id="28"/>
    </w:p>
    <w:p w14:paraId="47CF8FE4"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p>
    <w:p w14:paraId="00CFEA2F" w14:textId="6C4CE0FB" w:rsidR="00491A81" w:rsidRPr="00D52ED1"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bCs/>
          <w:u w:val="single"/>
        </w:rPr>
        <w:t>SBIR Technical Data Rights</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0000"/>
        </w:rPr>
        <w:t xml:space="preserve"> </w:t>
      </w:r>
      <w:r w:rsidR="006A267B" w:rsidRPr="00D52ED1">
        <w:rPr>
          <w:rFonts w:asciiTheme="minorHAnsi" w:hAnsiTheme="minorHAnsi" w:cstheme="minorHAnsi"/>
          <w:color w:val="000000"/>
        </w:rPr>
        <w:t>The rights a</w:t>
      </w:r>
      <w:r w:rsidR="00E46AFF" w:rsidRPr="00D52ED1">
        <w:rPr>
          <w:rFonts w:asciiTheme="minorHAnsi" w:hAnsiTheme="minorHAnsi" w:cstheme="minorHAnsi"/>
          <w:color w:val="000000"/>
        </w:rPr>
        <w:t>n</w:t>
      </w:r>
      <w:r w:rsidRPr="00D52ED1">
        <w:rPr>
          <w:rFonts w:asciiTheme="minorHAnsi" w:hAnsiTheme="minorHAnsi" w:cstheme="minorHAnsi"/>
          <w:color w:val="000000"/>
        </w:rPr>
        <w:t xml:space="preserve"> </w:t>
      </w:r>
      <w:r w:rsidR="00452DA1">
        <w:rPr>
          <w:rFonts w:asciiTheme="minorHAnsi" w:hAnsiTheme="minorHAnsi" w:cstheme="minorHAnsi"/>
          <w:color w:val="000000"/>
        </w:rPr>
        <w:t>SBIR awardee</w:t>
      </w:r>
      <w:r w:rsidR="00E46AF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obtains in data generated during the performance of any SBIR 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or Phase </w:t>
      </w:r>
      <w:r w:rsidR="00891DA9" w:rsidRPr="00D52ED1">
        <w:rPr>
          <w:rFonts w:asciiTheme="minorHAnsi" w:hAnsiTheme="minorHAnsi" w:cstheme="minorHAnsi"/>
          <w:color w:val="000000"/>
        </w:rPr>
        <w:t>III</w:t>
      </w:r>
      <w:r w:rsidRPr="00D52ED1">
        <w:rPr>
          <w:rFonts w:asciiTheme="minorHAnsi" w:hAnsiTheme="minorHAnsi" w:cstheme="minorHAnsi"/>
          <w:color w:val="000000"/>
        </w:rPr>
        <w:t xml:space="preserve"> award that an awardee delivers to the Government during or upon completion of a Federally-funded project, </w:t>
      </w:r>
      <w:r w:rsidR="00BD4FD4" w:rsidRPr="00D52ED1">
        <w:rPr>
          <w:rFonts w:asciiTheme="minorHAnsi" w:hAnsiTheme="minorHAnsi" w:cstheme="minorHAnsi"/>
          <w:color w:val="000000"/>
        </w:rPr>
        <w:t>and</w:t>
      </w:r>
      <w:r w:rsidR="00BD4FD4">
        <w:rPr>
          <w:rFonts w:asciiTheme="minorHAnsi" w:hAnsiTheme="minorHAnsi" w:cstheme="minorHAnsi"/>
          <w:color w:val="000000"/>
        </w:rPr>
        <w:t xml:space="preserve"> </w:t>
      </w:r>
      <w:r w:rsidRPr="00D52ED1">
        <w:rPr>
          <w:rFonts w:asciiTheme="minorHAnsi" w:hAnsiTheme="minorHAnsi" w:cstheme="minorHAnsi"/>
          <w:color w:val="000000"/>
        </w:rPr>
        <w:t xml:space="preserve">to which the Government receives a license. </w:t>
      </w:r>
      <w:bookmarkStart w:id="29" w:name="book2_12"/>
      <w:bookmarkEnd w:id="29"/>
    </w:p>
    <w:p w14:paraId="4357C412" w14:textId="77777777" w:rsidR="00900C5F" w:rsidRPr="00D52ED1" w:rsidRDefault="00900C5F" w:rsidP="00EF1FFD">
      <w:pPr>
        <w:pStyle w:val="CM47"/>
        <w:tabs>
          <w:tab w:val="left" w:pos="360"/>
        </w:tabs>
        <w:spacing w:before="0" w:beforeAutospacing="0" w:after="0" w:afterAutospacing="0"/>
        <w:ind w:left="360"/>
        <w:rPr>
          <w:rFonts w:asciiTheme="minorHAnsi" w:hAnsiTheme="minorHAnsi" w:cstheme="minorHAnsi"/>
          <w:bCs/>
          <w:u w:val="single"/>
        </w:rPr>
      </w:pPr>
      <w:bookmarkStart w:id="30" w:name="sbc"/>
      <w:bookmarkEnd w:id="30"/>
    </w:p>
    <w:p w14:paraId="1909CCD2" w14:textId="14810C06" w:rsidR="006A267B" w:rsidRPr="00D52ED1" w:rsidRDefault="00482AAC" w:rsidP="00EF1FFD">
      <w:pPr>
        <w:pStyle w:val="CM47"/>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Small Business Concern (SBC)</w:t>
      </w:r>
      <w:r w:rsidRPr="00D52ED1">
        <w:rPr>
          <w:rFonts w:asciiTheme="minorHAnsi" w:hAnsiTheme="minorHAnsi" w:cstheme="minorHAnsi"/>
          <w:bCs/>
        </w:rPr>
        <w:t xml:space="preserve"> </w:t>
      </w:r>
      <w:r w:rsidR="00D02278" w:rsidRPr="00D52ED1">
        <w:rPr>
          <w:rFonts w:asciiTheme="minorHAnsi" w:hAnsiTheme="minorHAnsi" w:cstheme="minorHAnsi"/>
          <w:bCs/>
        </w:rPr>
        <w:t>–</w:t>
      </w:r>
      <w:r w:rsidR="008631A9" w:rsidRPr="00D52ED1">
        <w:rPr>
          <w:rFonts w:asciiTheme="minorHAnsi" w:hAnsiTheme="minorHAnsi" w:cstheme="minorHAnsi"/>
          <w:bCs/>
        </w:rPr>
        <w:t xml:space="preserve"> </w:t>
      </w:r>
      <w:r w:rsidR="00D02278" w:rsidRPr="00D52ED1">
        <w:rPr>
          <w:rFonts w:asciiTheme="minorHAnsi" w:hAnsiTheme="minorHAnsi" w:cstheme="minorHAnsi"/>
          <w:bCs/>
        </w:rPr>
        <w:t xml:space="preserve">A concern that meets the requirements set forth in 13 </w:t>
      </w:r>
      <w:r w:rsidR="00906501">
        <w:rPr>
          <w:rFonts w:asciiTheme="minorHAnsi" w:hAnsiTheme="minorHAnsi" w:cstheme="minorHAnsi"/>
          <w:bCs/>
        </w:rPr>
        <w:t>C.F.R.</w:t>
      </w:r>
      <w:r w:rsidR="00D02278" w:rsidRPr="00D52ED1">
        <w:rPr>
          <w:rFonts w:asciiTheme="minorHAnsi" w:hAnsiTheme="minorHAnsi" w:cstheme="minorHAnsi"/>
          <w:bCs/>
        </w:rPr>
        <w:t xml:space="preserve"> </w:t>
      </w:r>
      <w:r w:rsidR="00992B50">
        <w:rPr>
          <w:rFonts w:asciiTheme="minorHAnsi" w:hAnsiTheme="minorHAnsi" w:cstheme="minorHAnsi"/>
          <w:bCs/>
        </w:rPr>
        <w:t xml:space="preserve">§ </w:t>
      </w:r>
      <w:r w:rsidR="00D02278" w:rsidRPr="00D52ED1">
        <w:rPr>
          <w:rFonts w:asciiTheme="minorHAnsi" w:hAnsiTheme="minorHAnsi" w:cstheme="minorHAnsi"/>
          <w:bCs/>
        </w:rPr>
        <w:t xml:space="preserve">121.702 (available at </w:t>
      </w:r>
      <w:hyperlink r:id="rId25" w:history="1">
        <w:r w:rsidR="007C1BAB" w:rsidRPr="007C1BAB">
          <w:rPr>
            <w:rStyle w:val="Hyperlink"/>
            <w:rFonts w:asciiTheme="minorHAnsi" w:hAnsiTheme="minorHAnsi" w:cstheme="minorHAnsi"/>
            <w:bCs/>
          </w:rPr>
          <w:t>http://www.gpo.gov/fdsys/granule/CFR-2011-title13-vol1.CFR-2011-title13-vol1-sec121-702</w:t>
        </w:r>
      </w:hyperlink>
      <w:r w:rsidR="00554974">
        <w:rPr>
          <w:rFonts w:asciiTheme="minorHAnsi" w:hAnsiTheme="minorHAnsi" w:cstheme="minorHAnsi"/>
          <w:bCs/>
        </w:rPr>
        <w:t>).</w:t>
      </w:r>
    </w:p>
    <w:p w14:paraId="280350E8"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bookmarkStart w:id="31" w:name="book2_13"/>
      <w:bookmarkEnd w:id="31"/>
    </w:p>
    <w:p w14:paraId="2243AC19" w14:textId="10C65761" w:rsidR="00482AAC"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 xml:space="preserve">Socially and Economically Disadvantaged </w:t>
      </w:r>
      <w:r w:rsidR="00D02278" w:rsidRPr="00D52ED1">
        <w:rPr>
          <w:rFonts w:asciiTheme="minorHAnsi" w:hAnsiTheme="minorHAnsi" w:cstheme="minorHAnsi"/>
          <w:bCs/>
          <w:u w:val="single"/>
        </w:rPr>
        <w:t>SBC (SDB</w:t>
      </w:r>
      <w:r w:rsidR="00715680" w:rsidRPr="00D52ED1">
        <w:rPr>
          <w:rFonts w:asciiTheme="minorHAnsi" w:hAnsiTheme="minorHAnsi" w:cstheme="minorHAnsi"/>
          <w:bCs/>
          <w:u w:val="single"/>
        </w:rPr>
        <w:t xml:space="preserve">) </w:t>
      </w:r>
      <w:r w:rsidR="00715680" w:rsidRPr="00D52ED1">
        <w:rPr>
          <w:rFonts w:asciiTheme="minorHAnsi" w:hAnsiTheme="minorHAnsi" w:cstheme="minorHAnsi"/>
          <w:bCs/>
        </w:rPr>
        <w:t>-</w:t>
      </w:r>
      <w:r w:rsidR="008631A9" w:rsidRPr="00D52ED1">
        <w:rPr>
          <w:rFonts w:asciiTheme="minorHAnsi" w:hAnsiTheme="minorHAnsi" w:cstheme="minorHAnsi"/>
        </w:rPr>
        <w:t xml:space="preserve"> </w:t>
      </w:r>
      <w:r w:rsidR="00680873" w:rsidRPr="00D52ED1">
        <w:rPr>
          <w:rFonts w:asciiTheme="minorHAnsi" w:hAnsiTheme="minorHAnsi" w:cstheme="minorHAnsi"/>
        </w:rPr>
        <w:t xml:space="preserve">See </w:t>
      </w:r>
      <w:hyperlink r:id="rId26" w:history="1">
        <w:r w:rsidR="00680873" w:rsidRPr="00D52ED1">
          <w:rPr>
            <w:rStyle w:val="Hyperlink"/>
            <w:rFonts w:asciiTheme="minorHAnsi" w:hAnsiTheme="minorHAnsi" w:cstheme="minorHAnsi"/>
            <w:color w:val="auto"/>
            <w:u w:val="none"/>
          </w:rPr>
          <w:t xml:space="preserve">13 </w:t>
        </w:r>
        <w:r w:rsidR="00906501">
          <w:rPr>
            <w:rStyle w:val="Hyperlink"/>
            <w:rFonts w:asciiTheme="minorHAnsi" w:hAnsiTheme="minorHAnsi" w:cstheme="minorHAnsi"/>
            <w:color w:val="auto"/>
            <w:u w:val="none"/>
          </w:rPr>
          <w:t>C.F.R.</w:t>
        </w:r>
        <w:r w:rsidR="00680873" w:rsidRPr="00D52ED1">
          <w:rPr>
            <w:rStyle w:val="Hyperlink"/>
            <w:rFonts w:asciiTheme="minorHAnsi" w:hAnsiTheme="minorHAnsi" w:cstheme="minorHAnsi"/>
            <w:color w:val="auto"/>
            <w:u w:val="none"/>
          </w:rPr>
          <w:t xml:space="preserve"> </w:t>
        </w:r>
        <w:r w:rsidR="00FD7EDA">
          <w:rPr>
            <w:rStyle w:val="Hyperlink"/>
            <w:rFonts w:asciiTheme="minorHAnsi" w:hAnsiTheme="minorHAnsi" w:cstheme="minorHAnsi"/>
            <w:color w:val="auto"/>
            <w:u w:val="none"/>
          </w:rPr>
          <w:t xml:space="preserve">Part </w:t>
        </w:r>
        <w:r w:rsidR="00680873" w:rsidRPr="00D52ED1">
          <w:rPr>
            <w:rStyle w:val="Hyperlink"/>
            <w:rFonts w:asciiTheme="minorHAnsi" w:hAnsiTheme="minorHAnsi" w:cstheme="minorHAnsi"/>
            <w:color w:val="auto"/>
            <w:u w:val="none"/>
          </w:rPr>
          <w:t>124</w:t>
        </w:r>
      </w:hyperlink>
      <w:r w:rsidR="00680873" w:rsidRPr="00D52ED1">
        <w:rPr>
          <w:rFonts w:asciiTheme="minorHAnsi" w:hAnsiTheme="minorHAnsi" w:cstheme="minorHAnsi"/>
        </w:rPr>
        <w:t>, Subpart B.</w:t>
      </w:r>
    </w:p>
    <w:p w14:paraId="192E106E" w14:textId="77777777" w:rsidR="00900C5F" w:rsidRPr="00D52ED1" w:rsidRDefault="00900C5F" w:rsidP="00EF1FFD">
      <w:pPr>
        <w:shd w:val="clear" w:color="auto" w:fill="FFFFFF"/>
        <w:spacing w:before="0" w:beforeAutospacing="0" w:after="0" w:afterAutospacing="0"/>
        <w:ind w:left="360"/>
        <w:rPr>
          <w:rFonts w:asciiTheme="minorHAnsi" w:hAnsiTheme="minorHAnsi" w:cstheme="minorHAnsi"/>
          <w:u w:val="single"/>
        </w:rPr>
      </w:pPr>
      <w:bookmarkStart w:id="32" w:name="IIF"/>
      <w:bookmarkEnd w:id="32"/>
    </w:p>
    <w:p w14:paraId="1738FB2B" w14:textId="2412E01C" w:rsidR="004A1B2F" w:rsidRPr="00D52ED1" w:rsidRDefault="00622C44" w:rsidP="00EF1FFD">
      <w:pPr>
        <w:shd w:val="clear" w:color="auto" w:fill="FFFFFF"/>
        <w:spacing w:before="0" w:beforeAutospacing="0" w:after="0" w:afterAutospacing="0"/>
        <w:ind w:left="360"/>
        <w:rPr>
          <w:rFonts w:asciiTheme="minorHAnsi" w:hAnsiTheme="minorHAnsi" w:cs="Lucida Sans Unicode"/>
        </w:rPr>
      </w:pPr>
      <w:r w:rsidRPr="00D52ED1">
        <w:rPr>
          <w:rFonts w:asciiTheme="minorHAnsi" w:hAnsiTheme="minorHAnsi" w:cstheme="minorHAnsi"/>
          <w:u w:val="single"/>
        </w:rPr>
        <w:t>Socially and Economically Disadvantaged Individual</w:t>
      </w:r>
      <w:r w:rsidRPr="00D52ED1">
        <w:rPr>
          <w:rFonts w:asciiTheme="minorHAnsi" w:hAnsiTheme="minorHAnsi" w:cs="Lucida Sans Unicode"/>
        </w:rPr>
        <w:t xml:space="preserve"> </w:t>
      </w:r>
      <w:r w:rsidR="00715680" w:rsidRPr="00D52ED1">
        <w:rPr>
          <w:rFonts w:asciiTheme="minorHAnsi" w:hAnsiTheme="minorHAnsi" w:cs="Lucida Sans Unicode"/>
        </w:rPr>
        <w:t>- See</w:t>
      </w:r>
      <w:r w:rsidR="00680873" w:rsidRPr="00D52ED1">
        <w:rPr>
          <w:rFonts w:asciiTheme="minorHAnsi" w:hAnsiTheme="minorHAnsi" w:cs="Lucida Sans Unicode"/>
        </w:rPr>
        <w:t xml:space="preserve"> </w:t>
      </w:r>
      <w:hyperlink r:id="rId27" w:history="1">
        <w:r w:rsidR="00680873" w:rsidRPr="00D52ED1">
          <w:rPr>
            <w:rStyle w:val="Hyperlink"/>
            <w:rFonts w:asciiTheme="minorHAnsi" w:hAnsiTheme="minorHAnsi" w:cs="Lucida Sans Unicode"/>
            <w:color w:val="auto"/>
            <w:u w:val="none"/>
          </w:rPr>
          <w:t xml:space="preserve">13 </w:t>
        </w:r>
        <w:r w:rsidR="00906501">
          <w:rPr>
            <w:rStyle w:val="Hyperlink"/>
            <w:rFonts w:asciiTheme="minorHAnsi" w:hAnsiTheme="minorHAnsi" w:cs="Lucida Sans Unicode"/>
            <w:color w:val="auto"/>
            <w:u w:val="none"/>
          </w:rPr>
          <w:t>C.F.R.</w:t>
        </w:r>
        <w:r w:rsidR="00680873" w:rsidRPr="00D52ED1">
          <w:rPr>
            <w:rStyle w:val="Hyperlink"/>
            <w:rFonts w:asciiTheme="minorHAnsi" w:hAnsiTheme="minorHAnsi" w:cs="Lucida Sans Unicode"/>
            <w:color w:val="auto"/>
            <w:u w:val="none"/>
          </w:rPr>
          <w:t xml:space="preserve"> </w:t>
        </w:r>
        <w:r w:rsidR="00FD7EDA">
          <w:rPr>
            <w:rStyle w:val="Hyperlink"/>
            <w:rFonts w:asciiTheme="minorHAnsi" w:hAnsiTheme="minorHAnsi" w:cs="Lucida Sans Unicode"/>
            <w:color w:val="auto"/>
            <w:u w:val="none"/>
          </w:rPr>
          <w:t xml:space="preserve">§§ </w:t>
        </w:r>
        <w:r w:rsidR="00680873" w:rsidRPr="00D52ED1">
          <w:rPr>
            <w:rStyle w:val="Hyperlink"/>
            <w:rFonts w:asciiTheme="minorHAnsi" w:hAnsiTheme="minorHAnsi" w:cs="Lucida Sans Unicode"/>
            <w:color w:val="auto"/>
            <w:u w:val="none"/>
          </w:rPr>
          <w:t>124.103</w:t>
        </w:r>
      </w:hyperlink>
      <w:r w:rsidR="00680873" w:rsidRPr="00D52ED1">
        <w:rPr>
          <w:rFonts w:asciiTheme="minorHAnsi" w:hAnsiTheme="minorHAnsi" w:cs="Lucida Sans Unicode"/>
        </w:rPr>
        <w:t xml:space="preserve"> </w:t>
      </w:r>
      <w:r w:rsidR="002C2339" w:rsidRPr="00D52ED1">
        <w:rPr>
          <w:rFonts w:asciiTheme="minorHAnsi" w:hAnsiTheme="minorHAnsi" w:cs="Lucida Sans Unicode"/>
        </w:rPr>
        <w:t xml:space="preserve">and </w:t>
      </w:r>
      <w:r w:rsidR="00680873" w:rsidRPr="00D52ED1">
        <w:rPr>
          <w:rFonts w:asciiTheme="minorHAnsi" w:hAnsiTheme="minorHAnsi" w:cs="Lucida Sans Unicode"/>
        </w:rPr>
        <w:t>124.104.</w:t>
      </w:r>
    </w:p>
    <w:p w14:paraId="000864BC" w14:textId="77777777" w:rsidR="00900C5F" w:rsidRPr="00D52ED1" w:rsidRDefault="00900C5F" w:rsidP="00EF1FFD">
      <w:pPr>
        <w:pStyle w:val="CM47"/>
        <w:spacing w:before="0" w:beforeAutospacing="0" w:after="0" w:afterAutospacing="0"/>
        <w:ind w:left="360"/>
        <w:rPr>
          <w:rFonts w:asciiTheme="minorHAnsi" w:hAnsiTheme="minorHAnsi" w:cstheme="minorHAnsi"/>
          <w:bCs/>
        </w:rPr>
      </w:pPr>
      <w:bookmarkStart w:id="33" w:name="book2_14"/>
      <w:bookmarkEnd w:id="33"/>
    </w:p>
    <w:p w14:paraId="5D0D380B" w14:textId="470CA63A" w:rsidR="00CE7D56" w:rsidRPr="00D52ED1" w:rsidRDefault="00CE7D56" w:rsidP="00EF1FFD">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u w:val="single"/>
        </w:rPr>
        <w:t>Subaward</w:t>
      </w:r>
      <w:r w:rsidRPr="00D52ED1">
        <w:rPr>
          <w:rFonts w:asciiTheme="minorHAnsi" w:hAnsiTheme="minorHAnsi" w:cstheme="minorHAnsi"/>
          <w:bCs/>
        </w:rPr>
        <w:t xml:space="preserve"> – </w:t>
      </w:r>
      <w:r w:rsidRPr="00D52ED1">
        <w:rPr>
          <w:rFonts w:asciiTheme="minorHAnsi" w:hAnsiTheme="minorHAnsi"/>
        </w:rPr>
        <w:t>See</w:t>
      </w:r>
      <w:r w:rsidR="00FD7EDA">
        <w:rPr>
          <w:rFonts w:asciiTheme="minorHAnsi" w:hAnsiTheme="minorHAnsi" w:cs="Arial"/>
        </w:rPr>
        <w:t xml:space="preserve"> 2 C.F.R. § 200.92</w:t>
      </w:r>
      <w:r w:rsidRPr="00D52ED1">
        <w:rPr>
          <w:rFonts w:asciiTheme="minorHAnsi" w:hAnsiTheme="minorHAnsi" w:cs="Arial"/>
        </w:rPr>
        <w:t>.</w:t>
      </w:r>
    </w:p>
    <w:p w14:paraId="5F2BDD3B"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bookmarkStart w:id="34" w:name="book2_15"/>
      <w:bookmarkEnd w:id="34"/>
    </w:p>
    <w:p w14:paraId="30D302BE" w14:textId="77777777" w:rsidR="00482AAC" w:rsidRPr="00D52ED1" w:rsidRDefault="00482AAC"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Women-Owned Small Business</w:t>
      </w:r>
      <w:r w:rsidR="00680873" w:rsidRPr="00D52ED1">
        <w:rPr>
          <w:rFonts w:asciiTheme="minorHAnsi" w:hAnsiTheme="minorHAnsi" w:cstheme="minorHAnsi"/>
          <w:bCs/>
          <w:u w:val="single"/>
        </w:rPr>
        <w:t xml:space="preserve"> (WOSB)</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9AFF"/>
        </w:rPr>
        <w:t xml:space="preserve"> </w:t>
      </w:r>
      <w:r w:rsidR="00680873" w:rsidRPr="00D52ED1">
        <w:rPr>
          <w:rFonts w:asciiTheme="minorHAnsi" w:hAnsiTheme="minorHAnsi" w:cstheme="minorHAnsi"/>
          <w:color w:val="000000"/>
        </w:rPr>
        <w:t>An SBC that is at least 51% owned by one or more women, or in the case of any publicly owned business, at least 51% of the stock is owned by women, and women control the management and daily business operations.</w:t>
      </w:r>
    </w:p>
    <w:p w14:paraId="2A1CF27D" w14:textId="77777777" w:rsidR="00900C5F" w:rsidRPr="00D52ED1" w:rsidRDefault="00900C5F" w:rsidP="00EF1FFD">
      <w:pPr>
        <w:pStyle w:val="Default"/>
        <w:spacing w:before="0" w:beforeAutospacing="0" w:after="0" w:afterAutospacing="0"/>
        <w:ind w:left="360"/>
        <w:rPr>
          <w:rFonts w:asciiTheme="minorHAnsi" w:hAnsiTheme="minorHAnsi" w:cstheme="minorHAnsi"/>
          <w:b/>
          <w:color w:val="0070C0"/>
        </w:rPr>
      </w:pPr>
      <w:bookmarkStart w:id="35" w:name="book1_09"/>
      <w:bookmarkEnd w:id="35"/>
    </w:p>
    <w:p w14:paraId="338F797B" w14:textId="55C7587B" w:rsidR="002E2A4B" w:rsidRPr="00D52ED1" w:rsidRDefault="002E2A4B" w:rsidP="00EF1FFD">
      <w:pPr>
        <w:pStyle w:val="Default"/>
        <w:spacing w:before="0" w:beforeAutospacing="0" w:after="0" w:afterAutospacing="0"/>
        <w:ind w:left="360"/>
        <w:outlineLvl w:val="1"/>
        <w:rPr>
          <w:rFonts w:asciiTheme="minorHAnsi" w:hAnsiTheme="minorHAnsi" w:cstheme="minorHAnsi"/>
          <w:b/>
          <w:color w:val="0070C0"/>
        </w:rPr>
      </w:pPr>
      <w:bookmarkStart w:id="36" w:name="book1_07"/>
      <w:bookmarkStart w:id="37" w:name="_Toc473537992"/>
      <w:bookmarkEnd w:id="36"/>
      <w:r w:rsidRPr="00D52ED1">
        <w:rPr>
          <w:rFonts w:asciiTheme="minorHAnsi" w:hAnsiTheme="minorHAnsi" w:cstheme="minorHAnsi"/>
          <w:b/>
          <w:color w:val="0070C0"/>
        </w:rPr>
        <w:t>1.</w:t>
      </w:r>
      <w:r w:rsidR="007817C3" w:rsidRPr="00D52ED1">
        <w:rPr>
          <w:rFonts w:asciiTheme="minorHAnsi" w:hAnsiTheme="minorHAnsi" w:cstheme="minorHAnsi"/>
          <w:b/>
          <w:color w:val="0070C0"/>
        </w:rPr>
        <w:t>0</w:t>
      </w:r>
      <w:r w:rsidR="001121C8">
        <w:rPr>
          <w:rFonts w:asciiTheme="minorHAnsi" w:hAnsiTheme="minorHAnsi" w:cstheme="minorHAnsi"/>
          <w:b/>
          <w:color w:val="0070C0"/>
        </w:rPr>
        <w:t>6</w:t>
      </w:r>
      <w:r w:rsidR="007817C3" w:rsidRPr="00D52ED1">
        <w:rPr>
          <w:rFonts w:asciiTheme="minorHAnsi" w:hAnsiTheme="minorHAnsi" w:cstheme="minorHAnsi"/>
          <w:b/>
          <w:color w:val="0070C0"/>
        </w:rPr>
        <w:t xml:space="preserve"> </w:t>
      </w:r>
      <w:r w:rsidRPr="00D52ED1">
        <w:rPr>
          <w:rFonts w:asciiTheme="minorHAnsi" w:hAnsiTheme="minorHAnsi" w:cstheme="minorHAnsi"/>
          <w:b/>
          <w:color w:val="0070C0"/>
        </w:rPr>
        <w:t>Fraud, Waste and Abuse</w:t>
      </w:r>
      <w:bookmarkEnd w:id="37"/>
    </w:p>
    <w:p w14:paraId="47FF6BAE" w14:textId="77777777" w:rsidR="00117328" w:rsidRDefault="00117328" w:rsidP="00EF1FFD">
      <w:pPr>
        <w:spacing w:before="0" w:beforeAutospacing="0" w:after="0" w:afterAutospacing="0"/>
        <w:ind w:left="360"/>
        <w:rPr>
          <w:rFonts w:asciiTheme="minorHAnsi" w:hAnsiTheme="minorHAnsi" w:cstheme="minorHAnsi"/>
        </w:rPr>
      </w:pPr>
    </w:p>
    <w:p w14:paraId="223435E2" w14:textId="4ADF1001" w:rsidR="000C6427" w:rsidRPr="00D52ED1" w:rsidRDefault="00466729" w:rsidP="00EF1FFD">
      <w:pPr>
        <w:spacing w:before="0" w:beforeAutospacing="0" w:after="0" w:afterAutospacing="0"/>
        <w:ind w:left="360"/>
        <w:rPr>
          <w:rFonts w:asciiTheme="minorHAnsi" w:hAnsiTheme="minorHAnsi" w:cstheme="minorHAnsi"/>
        </w:rPr>
      </w:pPr>
      <w:r w:rsidRPr="00D52ED1">
        <w:rPr>
          <w:rFonts w:asciiTheme="minorHAnsi" w:hAnsiTheme="minorHAnsi" w:cstheme="minorHAnsi"/>
        </w:rPr>
        <w:t>As defined in the SBIR</w:t>
      </w:r>
      <w:r w:rsidR="00BE572E" w:rsidRPr="00D52ED1">
        <w:rPr>
          <w:rFonts w:asciiTheme="minorHAnsi" w:hAnsiTheme="minorHAnsi" w:cstheme="minorHAnsi"/>
        </w:rPr>
        <w:t xml:space="preserve"> Policy Directive </w:t>
      </w:r>
      <w:r w:rsidR="009772DD">
        <w:rPr>
          <w:rFonts w:asciiTheme="minorHAnsi" w:hAnsiTheme="minorHAnsi" w:cstheme="minorHAnsi"/>
        </w:rPr>
        <w:t xml:space="preserve">section </w:t>
      </w:r>
      <w:r w:rsidR="00BE572E" w:rsidRPr="00D52ED1">
        <w:rPr>
          <w:rFonts w:asciiTheme="minorHAnsi" w:hAnsiTheme="minorHAnsi" w:cstheme="minorHAnsi"/>
        </w:rPr>
        <w:t>9(f), f</w:t>
      </w:r>
      <w:r w:rsidR="00BE572E" w:rsidRPr="00D52ED1">
        <w:rPr>
          <w:rFonts w:asciiTheme="minorHAnsi" w:hAnsiTheme="minorHAnsi" w:cstheme="minorHAnsi"/>
          <w:bCs/>
        </w:rPr>
        <w:t xml:space="preserve">raud </w:t>
      </w:r>
      <w:r w:rsidR="000C6427" w:rsidRPr="00D52ED1">
        <w:rPr>
          <w:rFonts w:asciiTheme="minorHAnsi" w:hAnsiTheme="minorHAnsi" w:cstheme="minorHAnsi"/>
          <w:bCs/>
        </w:rPr>
        <w:t>includes any</w:t>
      </w:r>
      <w:r w:rsidR="000C6427" w:rsidRPr="00D52ED1">
        <w:rPr>
          <w:rFonts w:asciiTheme="minorHAnsi" w:hAnsiTheme="minorHAnsi" w:cstheme="minorHAnsi"/>
        </w:rPr>
        <w:t xml:space="preserve"> false representation about a material fact or any intentional deception designed to deprive the United States unlawfully of something of value or to secure from the United States a benefit, privilege, </w:t>
      </w:r>
      <w:r w:rsidR="000C6427" w:rsidRPr="00D52ED1">
        <w:rPr>
          <w:rFonts w:asciiTheme="minorHAnsi" w:hAnsiTheme="minorHAnsi" w:cstheme="minorHAnsi"/>
        </w:rPr>
        <w:lastRenderedPageBreak/>
        <w:t>allowance, or consideration to which an individua</w:t>
      </w:r>
      <w:r w:rsidR="00CE099A" w:rsidRPr="00D52ED1">
        <w:rPr>
          <w:rFonts w:asciiTheme="minorHAnsi" w:hAnsiTheme="minorHAnsi" w:cstheme="minorHAnsi"/>
        </w:rPr>
        <w:t xml:space="preserve">l or business is not entitled. </w:t>
      </w:r>
      <w:r w:rsidR="000C6427" w:rsidRPr="00D52ED1">
        <w:rPr>
          <w:rFonts w:asciiTheme="minorHAnsi" w:hAnsiTheme="minorHAnsi" w:cstheme="minorHAnsi"/>
        </w:rPr>
        <w:t>Waste includes extravagant, careless, or needless expenditure of Government funds, or the consumption of Government property, that results from deficient practices, sy</w:t>
      </w:r>
      <w:r w:rsidR="00CE099A" w:rsidRPr="00D52ED1">
        <w:rPr>
          <w:rFonts w:asciiTheme="minorHAnsi" w:hAnsiTheme="minorHAnsi" w:cstheme="minorHAnsi"/>
        </w:rPr>
        <w:t xml:space="preserve">stems, controls, or decisions. </w:t>
      </w:r>
      <w:r w:rsidR="000C6427" w:rsidRPr="00D52ED1">
        <w:rPr>
          <w:rFonts w:asciiTheme="minorHAnsi" w:hAnsiTheme="minorHAnsi" w:cstheme="minorHAnsi"/>
        </w:rPr>
        <w:t>Abuse includes any intentional or improper use of Government resources, such as misuse of rank, positi</w:t>
      </w:r>
      <w:r w:rsidR="00CE099A" w:rsidRPr="00D52ED1">
        <w:rPr>
          <w:rFonts w:asciiTheme="minorHAnsi" w:hAnsiTheme="minorHAnsi" w:cstheme="minorHAnsi"/>
        </w:rPr>
        <w:t xml:space="preserve">on, or authority or resources. </w:t>
      </w:r>
      <w:r w:rsidR="000C6427" w:rsidRPr="00D52ED1">
        <w:rPr>
          <w:rFonts w:asciiTheme="minorHAnsi" w:hAnsiTheme="minorHAnsi" w:cstheme="minorHAnsi"/>
        </w:rPr>
        <w:t>Examples of fraud, waste, and abuse relating to the SBIR Program include, but are not limited to:</w:t>
      </w:r>
      <w:r w:rsidR="00D12D6D"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 misrepresentations or material, factual omissions to obtain, or otherwise receive funding under, an SBIR award;</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 xml:space="preserve">(ii) misrepresentations of the use of funds expended, work done, results achieved, or compliance with program requirements under an SBIR award; </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(iii) misuse or conversion of SBIR award funds, including any use of award funds whil</w:t>
      </w:r>
      <w:r w:rsidR="00CE099A" w:rsidRPr="00D52ED1">
        <w:rPr>
          <w:rFonts w:asciiTheme="minorHAnsi" w:hAnsiTheme="minorHAnsi" w:cstheme="minorHAnsi"/>
        </w:rPr>
        <w:t xml:space="preserve">e not in full compliance with </w:t>
      </w:r>
      <w:r w:rsidR="000C6427" w:rsidRPr="00D52ED1">
        <w:rPr>
          <w:rFonts w:asciiTheme="minorHAnsi" w:hAnsiTheme="minorHAnsi" w:cstheme="minorHAnsi"/>
        </w:rPr>
        <w:t>SBIR Program requirements, or failure to pay taxes due on misused or converted SBIR award funds;</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(iv) fabrication, falsification, or plagiarism in applying for, carrying out, or reporting results from an SBIR award;</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 failure to comply with applicable federal costs principles governing an award;</w:t>
      </w:r>
      <w:r w:rsidR="00D12D6D"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 extravagant, careless, or needless spending;</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(vii) self-dealing, such as making a sub-award to an entity in which the PI has a financial interest;</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(viii) acceptance by agency personnel of bribes or gifts in exchange for grant or contract awards or other conflicts of interest that prevents the Government from getting the best value; and</w:t>
      </w:r>
    </w:p>
    <w:p w14:paraId="4803DC8B" w14:textId="77777777" w:rsidR="004A6B98" w:rsidRPr="00D52ED1" w:rsidRDefault="004A6B98" w:rsidP="00EF1FFD">
      <w:pPr>
        <w:spacing w:before="0" w:beforeAutospacing="0" w:after="0" w:afterAutospacing="0"/>
        <w:ind w:left="360"/>
        <w:rPr>
          <w:rFonts w:asciiTheme="minorHAnsi" w:hAnsiTheme="minorHAnsi" w:cstheme="minorHAnsi"/>
        </w:rPr>
      </w:pPr>
    </w:p>
    <w:p w14:paraId="5730983C" w14:textId="77777777" w:rsidR="000C6427" w:rsidRPr="00D52ED1" w:rsidRDefault="009B7469" w:rsidP="00EF1FFD">
      <w:pPr>
        <w:pStyle w:val="ListParagraph"/>
        <w:tabs>
          <w:tab w:val="left" w:pos="360"/>
        </w:tabs>
        <w:spacing w:before="0" w:beforeAutospacing="0" w:after="0" w:afterAutospacing="0"/>
        <w:ind w:left="360" w:hanging="360"/>
        <w:rPr>
          <w:rFonts w:asciiTheme="minorHAnsi" w:hAnsiTheme="minorHAnsi" w:cstheme="minorHAnsi"/>
        </w:rPr>
      </w:pPr>
      <w:r w:rsidRPr="00D52ED1">
        <w:rPr>
          <w:rFonts w:asciiTheme="minorHAnsi" w:hAnsiTheme="minorHAnsi" w:cstheme="minorHAnsi"/>
        </w:rPr>
        <w:tab/>
      </w:r>
      <w:r w:rsidR="000C6427" w:rsidRPr="00D52ED1">
        <w:rPr>
          <w:rFonts w:asciiTheme="minorHAnsi" w:hAnsiTheme="minorHAnsi" w:cstheme="minorHAnsi"/>
        </w:rPr>
        <w:t>(ix) lack of monitoring, or follow-up if questions arise, by agency personnel to ensure that awardee meets all required eligibility requirements, provides all required certifications, performs in accordance with the terms and conditions of the award, and performs all work proposed in the application.</w:t>
      </w:r>
    </w:p>
    <w:p w14:paraId="7E4D2A88" w14:textId="77777777" w:rsidR="007016FA" w:rsidRPr="00D52ED1" w:rsidRDefault="007016FA" w:rsidP="00EF1FFD">
      <w:pPr>
        <w:pStyle w:val="ListParagraph"/>
        <w:tabs>
          <w:tab w:val="left" w:pos="360"/>
        </w:tabs>
        <w:spacing w:before="0" w:beforeAutospacing="0" w:after="0" w:afterAutospacing="0"/>
        <w:ind w:left="360" w:hanging="360"/>
        <w:rPr>
          <w:rFonts w:asciiTheme="minorHAnsi" w:hAnsiTheme="minorHAnsi" w:cstheme="minorHAnsi"/>
        </w:rPr>
      </w:pPr>
    </w:p>
    <w:p w14:paraId="7A1C8FDF" w14:textId="557D0A05" w:rsidR="008F6DE4" w:rsidRPr="00867D10" w:rsidRDefault="00D12D6D" w:rsidP="00867D10">
      <w:pPr>
        <w:pStyle w:val="Default"/>
        <w:spacing w:before="0" w:beforeAutospacing="0" w:after="0" w:afterAutospacing="0"/>
        <w:ind w:left="540" w:hanging="180"/>
        <w:rPr>
          <w:rFonts w:asciiTheme="minorHAnsi" w:hAnsiTheme="minorHAnsi" w:cstheme="minorHAnsi"/>
          <w:color w:val="auto"/>
        </w:rPr>
      </w:pPr>
      <w:r w:rsidRPr="00D52ED1">
        <w:rPr>
          <w:rFonts w:asciiTheme="minorHAnsi" w:hAnsiTheme="minorHAnsi" w:cstheme="minorHAnsi"/>
          <w:color w:val="auto"/>
        </w:rPr>
        <w:t>Report any a</w:t>
      </w:r>
      <w:r w:rsidR="000C6427" w:rsidRPr="00D52ED1">
        <w:rPr>
          <w:rFonts w:asciiTheme="minorHAnsi" w:hAnsiTheme="minorHAnsi" w:cstheme="minorHAnsi"/>
          <w:color w:val="auto"/>
        </w:rPr>
        <w:t>llegations of f</w:t>
      </w:r>
      <w:r w:rsidR="00380065" w:rsidRPr="00D52ED1">
        <w:rPr>
          <w:rFonts w:asciiTheme="minorHAnsi" w:hAnsiTheme="minorHAnsi" w:cstheme="minorHAnsi"/>
          <w:color w:val="auto"/>
        </w:rPr>
        <w:t>raud, waste and abuse</w:t>
      </w:r>
      <w:r w:rsidR="008F6DE4">
        <w:rPr>
          <w:rFonts w:asciiTheme="minorHAnsi" w:hAnsiTheme="minorHAnsi" w:cstheme="minorHAnsi"/>
          <w:color w:val="auto"/>
        </w:rPr>
        <w:t xml:space="preserve"> using the online </w:t>
      </w:r>
      <w:hyperlink r:id="rId28" w:history="1">
        <w:r w:rsidR="008F6DE4" w:rsidRPr="008F6DE4">
          <w:rPr>
            <w:rStyle w:val="Hyperlink"/>
            <w:rFonts w:asciiTheme="minorHAnsi" w:hAnsiTheme="minorHAnsi" w:cstheme="minorHAnsi"/>
          </w:rPr>
          <w:t>Complaint Form</w:t>
        </w:r>
      </w:hyperlink>
      <w:r w:rsidR="00380065" w:rsidRPr="00D52ED1">
        <w:rPr>
          <w:rFonts w:asciiTheme="minorHAnsi" w:hAnsiTheme="minorHAnsi" w:cstheme="minorHAnsi"/>
          <w:color w:val="auto"/>
        </w:rPr>
        <w:t xml:space="preserve"> </w:t>
      </w:r>
      <w:r w:rsidR="000C6427" w:rsidRPr="00D52ED1">
        <w:rPr>
          <w:rFonts w:asciiTheme="minorHAnsi" w:hAnsiTheme="minorHAnsi" w:cstheme="minorHAnsi"/>
          <w:color w:val="auto"/>
        </w:rPr>
        <w:t>to:</w:t>
      </w:r>
      <w:r w:rsidR="00867D10">
        <w:rPr>
          <w:rFonts w:asciiTheme="minorHAnsi" w:hAnsiTheme="minorHAnsi" w:cstheme="minorHAnsi"/>
          <w:color w:val="auto"/>
        </w:rPr>
        <w:br/>
      </w:r>
      <w:r w:rsidR="00867D10">
        <w:rPr>
          <w:rFonts w:asciiTheme="minorHAnsi" w:hAnsiTheme="minorHAnsi" w:cstheme="minorHAnsi"/>
          <w:color w:val="auto"/>
        </w:rPr>
        <w:br/>
      </w:r>
      <w:r w:rsidR="008F6DE4" w:rsidRPr="008F6DE4">
        <w:rPr>
          <w:rFonts w:asciiTheme="minorHAnsi" w:hAnsiTheme="minorHAnsi"/>
          <w:b/>
          <w:bCs/>
          <w:color w:val="173152"/>
        </w:rPr>
        <w:t xml:space="preserve">E-mail: </w:t>
      </w:r>
      <w:r w:rsidR="008F6DE4">
        <w:rPr>
          <w:rFonts w:asciiTheme="minorHAnsi" w:hAnsiTheme="minorHAnsi"/>
          <w:b/>
          <w:bCs/>
          <w:color w:val="173152"/>
        </w:rPr>
        <w:br/>
      </w:r>
      <w:hyperlink r:id="rId29" w:history="1">
        <w:r w:rsidR="008F6DE4" w:rsidRPr="008F6DE4">
          <w:rPr>
            <w:rStyle w:val="Hyperlink"/>
            <w:rFonts w:asciiTheme="minorHAnsi" w:hAnsiTheme="minorHAnsi"/>
            <w:b/>
            <w:bCs/>
            <w:color w:val="336699"/>
          </w:rPr>
          <w:t>Hotline@oig.doc.gov</w:t>
        </w:r>
      </w:hyperlink>
      <w:r w:rsidR="008F6DE4" w:rsidRPr="008F6DE4">
        <w:rPr>
          <w:rFonts w:asciiTheme="minorHAnsi" w:hAnsiTheme="minorHAnsi"/>
          <w:color w:val="5C5C5C"/>
        </w:rPr>
        <w:t xml:space="preserve"> </w:t>
      </w:r>
      <w:r w:rsidR="008F6DE4">
        <w:rPr>
          <w:rFonts w:asciiTheme="minorHAnsi" w:hAnsiTheme="minorHAnsi"/>
          <w:color w:val="5C5C5C"/>
        </w:rPr>
        <w:br/>
      </w:r>
      <w:r w:rsidR="008F6DE4" w:rsidRPr="00DE0F0B">
        <w:rPr>
          <w:rFonts w:asciiTheme="minorHAnsi" w:hAnsiTheme="minorHAnsi"/>
          <w:color w:val="auto"/>
        </w:rPr>
        <w:t xml:space="preserve">Note: Because the Internet is not secure, it is possible, though unlikely, that e-mail complaints may be read by persons other than your intended source. If you are concerned </w:t>
      </w:r>
      <w:r w:rsidR="008F6DE4" w:rsidRPr="00DE0F0B">
        <w:rPr>
          <w:rFonts w:asciiTheme="minorHAnsi" w:hAnsiTheme="minorHAnsi"/>
          <w:color w:val="auto"/>
        </w:rPr>
        <w:lastRenderedPageBreak/>
        <w:t xml:space="preserve">about </w:t>
      </w:r>
      <w:r w:rsidR="006C3681" w:rsidRPr="00DE0F0B">
        <w:rPr>
          <w:rFonts w:asciiTheme="minorHAnsi" w:hAnsiTheme="minorHAnsi"/>
          <w:color w:val="auto"/>
        </w:rPr>
        <w:t>this,</w:t>
      </w:r>
      <w:r w:rsidR="008F6DE4" w:rsidRPr="00DE0F0B">
        <w:rPr>
          <w:rFonts w:asciiTheme="minorHAnsi" w:hAnsiTheme="minorHAnsi"/>
          <w:color w:val="auto"/>
        </w:rPr>
        <w:t xml:space="preserve"> you may choose to mail or call. Please do not include Personally Identifiable Information (PII) through the website or via e-mail. PII is considered to be items containing Social Security numbers, dates of birth, credit card and passport numbers, or other personally identifying information that could adversely affect an individual. E-mails and web submissions containing such information will be blocked by our system administrator and will not be processed by our Complaint Department. Should you desire to provide this information, please contact the Hotline by telephone at the numbers listed below. </w:t>
      </w:r>
      <w:r w:rsidR="008F6DE4" w:rsidRPr="00DE0F0B">
        <w:rPr>
          <w:rFonts w:asciiTheme="minorHAnsi" w:hAnsiTheme="minorHAnsi"/>
          <w:color w:val="auto"/>
        </w:rPr>
        <w:br/>
      </w:r>
      <w:r w:rsidR="008F6DE4">
        <w:rPr>
          <w:rFonts w:asciiTheme="minorHAnsi" w:hAnsiTheme="minorHAnsi"/>
        </w:rPr>
        <w:br/>
      </w:r>
      <w:r w:rsidR="008F6DE4" w:rsidRPr="008F6DE4">
        <w:rPr>
          <w:rFonts w:asciiTheme="minorHAnsi" w:hAnsiTheme="minorHAnsi"/>
          <w:b/>
          <w:bCs/>
          <w:color w:val="173152"/>
        </w:rPr>
        <w:t>Phone:</w:t>
      </w:r>
      <w:r w:rsidR="008F6DE4" w:rsidRPr="008F6DE4">
        <w:rPr>
          <w:rFonts w:asciiTheme="minorHAnsi" w:hAnsiTheme="minorHAnsi"/>
          <w:b/>
          <w:bCs/>
          <w:color w:val="173152"/>
        </w:rPr>
        <w:br/>
      </w:r>
      <w:r w:rsidR="002F79D5" w:rsidRPr="00DE0F0B">
        <w:rPr>
          <w:rFonts w:asciiTheme="minorHAnsi" w:hAnsiTheme="minorHAnsi"/>
          <w:color w:val="000000" w:themeColor="text1"/>
        </w:rPr>
        <w:t>Toll Free 800-424-</w:t>
      </w:r>
      <w:r w:rsidR="008F6DE4" w:rsidRPr="00DE0F0B">
        <w:rPr>
          <w:rFonts w:asciiTheme="minorHAnsi" w:hAnsiTheme="minorHAnsi"/>
          <w:color w:val="000000" w:themeColor="text1"/>
        </w:rPr>
        <w:t>5197</w:t>
      </w:r>
      <w:r w:rsidR="008F6DE4" w:rsidRPr="00DE0F0B">
        <w:rPr>
          <w:rFonts w:asciiTheme="minorHAnsi" w:hAnsiTheme="minorHAnsi"/>
          <w:color w:val="000000" w:themeColor="text1"/>
        </w:rPr>
        <w:br/>
      </w:r>
      <w:r w:rsidR="002F79D5" w:rsidRPr="00DE0F0B">
        <w:rPr>
          <w:rFonts w:asciiTheme="minorHAnsi" w:hAnsiTheme="minorHAnsi"/>
          <w:color w:val="000000" w:themeColor="text1"/>
        </w:rPr>
        <w:t>In the DC metro area 202-482-</w:t>
      </w:r>
      <w:r w:rsidR="008F6DE4" w:rsidRPr="00DE0F0B">
        <w:rPr>
          <w:rFonts w:asciiTheme="minorHAnsi" w:hAnsiTheme="minorHAnsi"/>
          <w:color w:val="000000" w:themeColor="text1"/>
        </w:rPr>
        <w:t>2495</w:t>
      </w:r>
      <w:r w:rsidR="008F6DE4" w:rsidRPr="00DE0F0B">
        <w:rPr>
          <w:rFonts w:asciiTheme="minorHAnsi" w:hAnsiTheme="minorHAnsi"/>
          <w:color w:val="000000" w:themeColor="text1"/>
        </w:rPr>
        <w:br/>
      </w:r>
      <w:r w:rsidR="002F79D5" w:rsidRPr="00DE0F0B">
        <w:rPr>
          <w:rFonts w:asciiTheme="minorHAnsi" w:hAnsiTheme="minorHAnsi"/>
          <w:color w:val="000000" w:themeColor="text1"/>
        </w:rPr>
        <w:t>TTD Toll Free 855-860-</w:t>
      </w:r>
      <w:r w:rsidR="008F6DE4" w:rsidRPr="00DE0F0B">
        <w:rPr>
          <w:rFonts w:asciiTheme="minorHAnsi" w:hAnsiTheme="minorHAnsi"/>
          <w:color w:val="000000" w:themeColor="text1"/>
        </w:rPr>
        <w:t>6950</w:t>
      </w:r>
      <w:r w:rsidR="008F6DE4" w:rsidRPr="00DE0F0B">
        <w:rPr>
          <w:rFonts w:asciiTheme="minorHAnsi" w:hAnsiTheme="minorHAnsi"/>
          <w:color w:val="000000" w:themeColor="text1"/>
        </w:rPr>
        <w:br/>
      </w:r>
      <w:r w:rsidR="002F79D5" w:rsidRPr="00DE0F0B">
        <w:rPr>
          <w:rFonts w:asciiTheme="minorHAnsi" w:hAnsiTheme="minorHAnsi"/>
          <w:color w:val="000000" w:themeColor="text1"/>
        </w:rPr>
        <w:t>TTD in the DC metro area 202-482-</w:t>
      </w:r>
      <w:r w:rsidR="008F6DE4" w:rsidRPr="00DE0F0B">
        <w:rPr>
          <w:rFonts w:asciiTheme="minorHAnsi" w:hAnsiTheme="minorHAnsi"/>
          <w:color w:val="000000" w:themeColor="text1"/>
        </w:rPr>
        <w:t>5923</w:t>
      </w:r>
    </w:p>
    <w:p w14:paraId="6EB409A5" w14:textId="2F6DECCF" w:rsidR="008F6DE4" w:rsidRPr="00DE0F0B" w:rsidRDefault="008F6DE4" w:rsidP="00D210E4">
      <w:pPr>
        <w:ind w:left="540"/>
        <w:rPr>
          <w:rFonts w:asciiTheme="minorHAnsi" w:hAnsiTheme="minorHAnsi"/>
          <w:b/>
          <w:bCs/>
        </w:rPr>
      </w:pPr>
      <w:bookmarkStart w:id="38" w:name="_Toc469981665"/>
      <w:bookmarkStart w:id="39" w:name="_Toc469982284"/>
      <w:r w:rsidRPr="008F6DE4">
        <w:rPr>
          <w:rFonts w:asciiTheme="minorHAnsi" w:hAnsiTheme="minorHAnsi"/>
          <w:b/>
          <w:bCs/>
          <w:color w:val="173152"/>
        </w:rPr>
        <w:t>Mail:</w:t>
      </w:r>
      <w:r w:rsidRPr="008F6DE4">
        <w:rPr>
          <w:rFonts w:asciiTheme="minorHAnsi" w:hAnsiTheme="minorHAnsi"/>
          <w:b/>
          <w:bCs/>
          <w:color w:val="173152"/>
        </w:rPr>
        <w:br/>
      </w:r>
      <w:r w:rsidRPr="00DE0F0B">
        <w:rPr>
          <w:rFonts w:asciiTheme="minorHAnsi" w:hAnsiTheme="minorHAnsi"/>
        </w:rPr>
        <w:t>Office of Inspector General</w:t>
      </w:r>
      <w:r w:rsidRPr="00DE0F0B">
        <w:rPr>
          <w:rFonts w:asciiTheme="minorHAnsi" w:hAnsiTheme="minorHAnsi"/>
        </w:rPr>
        <w:br/>
        <w:t>Complaint Intake Unit, Mail Stop 7886</w:t>
      </w:r>
      <w:r w:rsidRPr="00DE0F0B">
        <w:rPr>
          <w:rFonts w:asciiTheme="minorHAnsi" w:hAnsiTheme="minorHAnsi"/>
        </w:rPr>
        <w:br/>
        <w:t>1401 Constitution Avenue, N.W.</w:t>
      </w:r>
      <w:r w:rsidRPr="00DE0F0B">
        <w:rPr>
          <w:rFonts w:asciiTheme="minorHAnsi" w:hAnsiTheme="minorHAnsi"/>
        </w:rPr>
        <w:br/>
        <w:t>Washington, DC 20230</w:t>
      </w:r>
      <w:bookmarkEnd w:id="38"/>
      <w:bookmarkEnd w:id="39"/>
    </w:p>
    <w:p w14:paraId="435AEF3A" w14:textId="00FC9A87" w:rsidR="00D50B23" w:rsidRPr="00D52ED1" w:rsidRDefault="008F6DE4" w:rsidP="00867D10">
      <w:pPr>
        <w:pStyle w:val="Default"/>
        <w:spacing w:before="0" w:beforeAutospacing="0" w:after="0" w:afterAutospacing="0"/>
        <w:ind w:left="540"/>
        <w:rPr>
          <w:rFonts w:asciiTheme="minorHAnsi" w:hAnsiTheme="minorHAnsi" w:cstheme="minorHAnsi"/>
          <w:color w:val="auto"/>
          <w:lang w:val="fr-FR"/>
        </w:rPr>
      </w:pPr>
      <w:r w:rsidRPr="008F6DE4">
        <w:rPr>
          <w:rFonts w:asciiTheme="minorHAnsi" w:hAnsiTheme="minorHAnsi"/>
          <w:b/>
          <w:bCs/>
          <w:color w:val="173152"/>
        </w:rPr>
        <w:t>Fax:</w:t>
      </w:r>
      <w:r w:rsidRPr="008F6DE4">
        <w:rPr>
          <w:rFonts w:asciiTheme="minorHAnsi" w:hAnsiTheme="minorHAnsi"/>
          <w:b/>
          <w:bCs/>
          <w:color w:val="173152"/>
        </w:rPr>
        <w:br/>
      </w:r>
      <w:r w:rsidR="002F79D5" w:rsidRPr="00867D10">
        <w:rPr>
          <w:rFonts w:asciiTheme="minorHAnsi" w:hAnsiTheme="minorHAnsi"/>
          <w:color w:val="auto"/>
        </w:rPr>
        <w:t>855-569-</w:t>
      </w:r>
      <w:r w:rsidRPr="00867D10">
        <w:rPr>
          <w:rFonts w:asciiTheme="minorHAnsi" w:hAnsiTheme="minorHAnsi"/>
          <w:color w:val="auto"/>
        </w:rPr>
        <w:t>9235</w:t>
      </w:r>
      <w:r w:rsidRPr="008F6DE4">
        <w:rPr>
          <w:rFonts w:asciiTheme="minorHAnsi" w:hAnsiTheme="minorHAnsi"/>
          <w:color w:val="5C5C5C"/>
        </w:rPr>
        <w:t xml:space="preserve"> </w:t>
      </w:r>
      <w:r w:rsidR="00867D10">
        <w:rPr>
          <w:rFonts w:asciiTheme="minorHAnsi" w:hAnsiTheme="minorHAnsi"/>
          <w:color w:val="5C5C5C"/>
        </w:rPr>
        <w:br/>
      </w:r>
    </w:p>
    <w:p w14:paraId="063FF702" w14:textId="5B9A391A" w:rsidR="00380065" w:rsidRDefault="00380065" w:rsidP="00EF1FFD">
      <w:pPr>
        <w:pStyle w:val="Default"/>
        <w:spacing w:before="0" w:beforeAutospacing="0" w:after="0" w:afterAutospacing="0"/>
        <w:ind w:left="360" w:hanging="360"/>
        <w:outlineLvl w:val="0"/>
        <w:rPr>
          <w:rFonts w:asciiTheme="minorHAnsi" w:hAnsiTheme="minorHAnsi" w:cstheme="minorHAnsi"/>
          <w:b/>
          <w:color w:val="1F497D" w:themeColor="text2"/>
          <w:sz w:val="28"/>
          <w:szCs w:val="28"/>
        </w:rPr>
      </w:pPr>
      <w:bookmarkStart w:id="40" w:name="book2_0"/>
      <w:bookmarkStart w:id="41" w:name="_Toc473537993"/>
      <w:bookmarkEnd w:id="40"/>
      <w:r w:rsidRPr="00D52ED1">
        <w:rPr>
          <w:rFonts w:asciiTheme="minorHAnsi" w:hAnsiTheme="minorHAnsi" w:cstheme="minorHAnsi"/>
          <w:b/>
          <w:color w:val="1F497D" w:themeColor="text2"/>
          <w:sz w:val="28"/>
          <w:szCs w:val="28"/>
        </w:rPr>
        <w:t>2.0 CERTIFICATIONS</w:t>
      </w:r>
      <w:bookmarkEnd w:id="41"/>
    </w:p>
    <w:p w14:paraId="2CD2D3EB" w14:textId="77777777" w:rsidR="00117328" w:rsidRDefault="00117328" w:rsidP="00EF1FFD">
      <w:pPr>
        <w:pStyle w:val="Default"/>
        <w:spacing w:before="0" w:beforeAutospacing="0" w:after="0" w:afterAutospacing="0"/>
        <w:ind w:left="360"/>
        <w:outlineLvl w:val="1"/>
        <w:rPr>
          <w:rFonts w:asciiTheme="minorHAnsi" w:hAnsiTheme="minorHAnsi" w:cstheme="minorHAnsi"/>
          <w:b/>
          <w:color w:val="0070C0"/>
        </w:rPr>
      </w:pPr>
      <w:bookmarkStart w:id="42" w:name="book2_01"/>
      <w:bookmarkEnd w:id="42"/>
    </w:p>
    <w:p w14:paraId="5EF3B069" w14:textId="52882A25" w:rsidR="009B6998" w:rsidRPr="00D52ED1" w:rsidRDefault="009B6998" w:rsidP="00EF1FFD">
      <w:pPr>
        <w:pStyle w:val="Default"/>
        <w:spacing w:before="0" w:beforeAutospacing="0" w:after="0" w:afterAutospacing="0"/>
        <w:ind w:left="360"/>
        <w:outlineLvl w:val="1"/>
        <w:rPr>
          <w:rFonts w:asciiTheme="minorHAnsi" w:hAnsiTheme="minorHAnsi" w:cstheme="minorHAnsi"/>
          <w:b/>
          <w:color w:val="0070C0"/>
        </w:rPr>
      </w:pPr>
      <w:bookmarkStart w:id="43" w:name="_Toc473537994"/>
      <w:r w:rsidRPr="00D52ED1">
        <w:rPr>
          <w:rFonts w:asciiTheme="minorHAnsi" w:hAnsiTheme="minorHAnsi" w:cstheme="minorHAnsi"/>
          <w:b/>
          <w:color w:val="0070C0"/>
        </w:rPr>
        <w:t xml:space="preserve">2.01 </w:t>
      </w:r>
      <w:r w:rsidR="00C046BE">
        <w:rPr>
          <w:rFonts w:asciiTheme="minorHAnsi" w:hAnsiTheme="minorHAnsi" w:cstheme="minorHAnsi"/>
          <w:b/>
          <w:color w:val="0070C0"/>
        </w:rPr>
        <w:t xml:space="preserve">Funding Agreement </w:t>
      </w:r>
      <w:r w:rsidRPr="00D52ED1">
        <w:rPr>
          <w:rFonts w:asciiTheme="minorHAnsi" w:hAnsiTheme="minorHAnsi" w:cstheme="minorHAnsi"/>
          <w:b/>
          <w:color w:val="0070C0"/>
        </w:rPr>
        <w:t>Certification</w:t>
      </w:r>
      <w:bookmarkEnd w:id="43"/>
    </w:p>
    <w:p w14:paraId="2F18B2D1" w14:textId="77777777" w:rsidR="00117328" w:rsidRDefault="00117328" w:rsidP="00EF1FFD">
      <w:pPr>
        <w:pStyle w:val="Default"/>
        <w:spacing w:before="0" w:beforeAutospacing="0" w:after="0" w:afterAutospacing="0"/>
        <w:ind w:left="360"/>
        <w:rPr>
          <w:rFonts w:asciiTheme="minorHAnsi" w:hAnsiTheme="minorHAnsi" w:cstheme="minorHAnsi"/>
          <w:color w:val="000000" w:themeColor="text1"/>
        </w:rPr>
      </w:pPr>
    </w:p>
    <w:p w14:paraId="497D7301" w14:textId="3FDBAD25" w:rsidR="00694253" w:rsidRDefault="00997A6B" w:rsidP="00694253">
      <w:pPr>
        <w:pStyle w:val="Default"/>
        <w:spacing w:before="0" w:beforeAutospacing="0" w:after="0" w:afterAutospacing="0"/>
        <w:ind w:left="360"/>
        <w:rPr>
          <w:rFonts w:asciiTheme="minorHAnsi" w:hAnsiTheme="minorHAnsi" w:cstheme="minorHAnsi"/>
          <w:b/>
          <w:bCs/>
          <w:color w:val="0070C0"/>
        </w:rPr>
      </w:pPr>
      <w:r>
        <w:rPr>
          <w:rFonts w:asciiTheme="minorHAnsi" w:hAnsiTheme="minorHAnsi" w:cstheme="minorHAnsi"/>
          <w:color w:val="000000" w:themeColor="text1"/>
        </w:rPr>
        <w:t>A</w:t>
      </w:r>
      <w:r w:rsidR="006E470E" w:rsidRPr="00D52ED1">
        <w:rPr>
          <w:rFonts w:asciiTheme="minorHAnsi" w:hAnsiTheme="minorHAnsi" w:cstheme="minorHAnsi"/>
          <w:color w:val="000000" w:themeColor="text1"/>
        </w:rPr>
        <w:t xml:space="preserve">wardees </w:t>
      </w:r>
      <w:r w:rsidR="009020EB" w:rsidRPr="00D52ED1">
        <w:rPr>
          <w:rFonts w:asciiTheme="minorHAnsi" w:hAnsiTheme="minorHAnsi" w:cstheme="minorHAnsi"/>
          <w:color w:val="000000" w:themeColor="text1"/>
        </w:rPr>
        <w:t>will be required to certify size, ownership and other SBIR Program requirements at the time of award and during the funding agreement life cycle</w:t>
      </w:r>
      <w:r>
        <w:rPr>
          <w:rFonts w:asciiTheme="minorHAnsi" w:hAnsiTheme="minorHAnsi" w:cstheme="minorHAnsi"/>
          <w:color w:val="000000" w:themeColor="text1"/>
        </w:rPr>
        <w:t xml:space="preserve"> using </w:t>
      </w:r>
      <w:r w:rsidR="00242977">
        <w:rPr>
          <w:rFonts w:asciiTheme="minorHAnsi" w:hAnsiTheme="minorHAnsi" w:cstheme="minorHAnsi"/>
          <w:color w:val="000000" w:themeColor="text1"/>
        </w:rPr>
        <w:t>t</w:t>
      </w:r>
      <w:r w:rsidR="006E470E" w:rsidRPr="00D52ED1">
        <w:rPr>
          <w:rFonts w:asciiTheme="minorHAnsi" w:hAnsiTheme="minorHAnsi" w:cstheme="minorHAnsi"/>
          <w:color w:val="000000" w:themeColor="text1"/>
        </w:rPr>
        <w:t>he SBIR Funding Agreement Certification and the SBIR Funding</w:t>
      </w:r>
      <w:r w:rsidR="001B1461" w:rsidRPr="00D52ED1">
        <w:rPr>
          <w:rFonts w:asciiTheme="minorHAnsi" w:hAnsiTheme="minorHAnsi" w:cstheme="minorHAnsi"/>
          <w:color w:val="000000" w:themeColor="text1"/>
        </w:rPr>
        <w:t xml:space="preserve"> Agreement Certification – Life-</w:t>
      </w:r>
      <w:r w:rsidR="006E470E" w:rsidRPr="00D52ED1">
        <w:rPr>
          <w:rFonts w:asciiTheme="minorHAnsi" w:hAnsiTheme="minorHAnsi" w:cstheme="minorHAnsi"/>
          <w:color w:val="000000" w:themeColor="text1"/>
        </w:rPr>
        <w:t>Cycle Certification</w:t>
      </w:r>
      <w:r w:rsidR="00242977">
        <w:rPr>
          <w:rFonts w:asciiTheme="minorHAnsi" w:hAnsiTheme="minorHAnsi" w:cstheme="minorHAnsi"/>
          <w:color w:val="000000" w:themeColor="text1"/>
        </w:rPr>
        <w:t>, which</w:t>
      </w:r>
      <w:r w:rsidR="006E470E" w:rsidRPr="00D52ED1">
        <w:rPr>
          <w:rFonts w:asciiTheme="minorHAnsi" w:hAnsiTheme="minorHAnsi" w:cstheme="minorHAnsi"/>
          <w:color w:val="000000" w:themeColor="text1"/>
        </w:rPr>
        <w:t xml:space="preserve"> are provided in Appendix </w:t>
      </w:r>
      <w:r w:rsidR="00A61967" w:rsidRPr="00D52ED1">
        <w:rPr>
          <w:rFonts w:asciiTheme="minorHAnsi" w:hAnsiTheme="minorHAnsi" w:cstheme="minorHAnsi"/>
          <w:color w:val="000000" w:themeColor="text1"/>
        </w:rPr>
        <w:t xml:space="preserve">B </w:t>
      </w:r>
      <w:r w:rsidR="006E470E" w:rsidRPr="00D52ED1">
        <w:rPr>
          <w:rFonts w:asciiTheme="minorHAnsi" w:hAnsiTheme="minorHAnsi" w:cstheme="minorHAnsi"/>
          <w:color w:val="000000" w:themeColor="text1"/>
        </w:rPr>
        <w:t xml:space="preserve">of this </w:t>
      </w:r>
      <w:r w:rsidR="0000055D">
        <w:rPr>
          <w:rFonts w:asciiTheme="minorHAnsi" w:hAnsiTheme="minorHAnsi" w:cstheme="minorHAnsi"/>
          <w:color w:val="000000" w:themeColor="text1"/>
        </w:rPr>
        <w:t>NOFO</w:t>
      </w:r>
      <w:r w:rsidR="006E470E" w:rsidRPr="00D52ED1">
        <w:rPr>
          <w:rFonts w:asciiTheme="minorHAnsi" w:hAnsiTheme="minorHAnsi" w:cstheme="minorHAnsi"/>
          <w:color w:val="000000" w:themeColor="text1"/>
        </w:rPr>
        <w:t>.</w:t>
      </w:r>
      <w:r w:rsidR="00C55D4D" w:rsidRPr="00D52ED1">
        <w:rPr>
          <w:rFonts w:asciiTheme="minorHAnsi" w:hAnsiTheme="minorHAnsi" w:cstheme="minorHAnsi"/>
          <w:color w:val="000000" w:themeColor="text1"/>
        </w:rPr>
        <w:br/>
      </w:r>
      <w:bookmarkStart w:id="44" w:name="book2_02"/>
      <w:bookmarkStart w:id="45" w:name="book2_03"/>
      <w:bookmarkEnd w:id="44"/>
      <w:bookmarkEnd w:id="45"/>
    </w:p>
    <w:p w14:paraId="6190CA99" w14:textId="6CB1CB19" w:rsidR="00117328" w:rsidRDefault="009B6998" w:rsidP="00694253">
      <w:pPr>
        <w:pStyle w:val="Default"/>
        <w:spacing w:before="0" w:beforeAutospacing="0" w:after="0" w:afterAutospacing="0"/>
        <w:ind w:left="360"/>
        <w:outlineLvl w:val="1"/>
        <w:rPr>
          <w:rFonts w:asciiTheme="minorHAnsi" w:hAnsiTheme="minorHAnsi"/>
        </w:rPr>
      </w:pPr>
      <w:bookmarkStart w:id="46" w:name="_Toc473537995"/>
      <w:r w:rsidRPr="00E03CEF">
        <w:rPr>
          <w:rFonts w:asciiTheme="minorHAnsi" w:hAnsiTheme="minorHAnsi" w:cstheme="minorHAnsi"/>
          <w:b/>
          <w:bCs/>
          <w:color w:val="0070C0"/>
        </w:rPr>
        <w:t>2.</w:t>
      </w:r>
      <w:r w:rsidR="00F44E8E" w:rsidRPr="00E03CEF">
        <w:rPr>
          <w:rFonts w:asciiTheme="minorHAnsi" w:hAnsiTheme="minorHAnsi" w:cstheme="minorHAnsi"/>
          <w:b/>
          <w:bCs/>
          <w:color w:val="0070C0"/>
        </w:rPr>
        <w:t>0</w:t>
      </w:r>
      <w:r w:rsidR="001121C8">
        <w:rPr>
          <w:rFonts w:asciiTheme="minorHAnsi" w:hAnsiTheme="minorHAnsi" w:cstheme="minorHAnsi"/>
          <w:b/>
          <w:bCs/>
          <w:color w:val="0070C0"/>
        </w:rPr>
        <w:t>2</w:t>
      </w:r>
      <w:r w:rsidR="00F44E8E" w:rsidRPr="00E03CEF">
        <w:rPr>
          <w:rFonts w:asciiTheme="minorHAnsi" w:hAnsiTheme="minorHAnsi" w:cstheme="minorHAnsi"/>
          <w:b/>
          <w:bCs/>
          <w:color w:val="0070C0"/>
        </w:rPr>
        <w:t xml:space="preserve"> </w:t>
      </w:r>
      <w:r w:rsidR="00662DCE" w:rsidRPr="00E03CEF">
        <w:rPr>
          <w:rFonts w:asciiTheme="minorHAnsi" w:hAnsiTheme="minorHAnsi"/>
          <w:b/>
          <w:color w:val="0070C0"/>
        </w:rPr>
        <w:t>Research Activities Involving Human Subjects, Human Tissue, Data or Recordings Involving Human Subjects Including Software Testing</w:t>
      </w:r>
      <w:bookmarkEnd w:id="46"/>
      <w:r w:rsidR="006404F8" w:rsidRPr="00E03CEF">
        <w:rPr>
          <w:rFonts w:asciiTheme="minorHAnsi" w:hAnsiTheme="minorHAnsi"/>
          <w:b/>
          <w:color w:val="0070C0"/>
        </w:rPr>
        <w:t xml:space="preserve"> </w:t>
      </w:r>
      <w:r w:rsidR="00E03CEF">
        <w:rPr>
          <w:rFonts w:asciiTheme="minorHAnsi" w:hAnsiTheme="minorHAnsi"/>
          <w:b/>
          <w:color w:val="0070C0"/>
        </w:rPr>
        <w:br/>
      </w:r>
    </w:p>
    <w:p w14:paraId="0735B342" w14:textId="460AE6BB" w:rsidR="00422E04" w:rsidRPr="00422E04" w:rsidRDefault="00422E04" w:rsidP="008955FB">
      <w:pPr>
        <w:pStyle w:val="ListParagraph"/>
        <w:spacing w:before="0" w:beforeAutospacing="0" w:after="0" w:afterAutospacing="0"/>
        <w:ind w:left="360"/>
        <w:contextualSpacing/>
        <w:rPr>
          <w:rFonts w:asciiTheme="minorHAnsi" w:hAnsiTheme="minorHAnsi" w:cs="Arial"/>
        </w:rPr>
      </w:pPr>
      <w:r w:rsidRPr="00422E04">
        <w:rPr>
          <w:rFonts w:asciiTheme="minorHAnsi" w:hAnsiTheme="minorHAnsi" w:cs="Arial"/>
        </w:rPr>
        <w:t>Any application that includes research activities involving human subjects, human tissue/cells, or data or recordings from or about human subjects, must satisfy the requirements of the Common Rule for the Protection of Human Subjects (“Common Rule”), codified for the Department of Commerce at 15 C.F.R. Part 27. Research activities involving human subjects who fall within one or more of the classes of vulnerable subjects found in 45 C.F.R. Part 46, Subparts B, C and D must satisfy the requirements</w:t>
      </w:r>
      <w:r w:rsidR="004E3B17">
        <w:rPr>
          <w:rFonts w:asciiTheme="minorHAnsi" w:hAnsiTheme="minorHAnsi" w:cs="Arial"/>
        </w:rPr>
        <w:t xml:space="preserve"> of the applicable </w:t>
      </w:r>
      <w:r w:rsidR="004E3B17">
        <w:rPr>
          <w:rFonts w:asciiTheme="minorHAnsi" w:hAnsiTheme="minorHAnsi" w:cs="Arial"/>
        </w:rPr>
        <w:lastRenderedPageBreak/>
        <w:t xml:space="preserve">subpart(s). </w:t>
      </w:r>
      <w:r w:rsidRPr="00422E04">
        <w:rPr>
          <w:rFonts w:asciiTheme="minorHAnsi" w:hAnsiTheme="minorHAnsi" w:cs="Arial"/>
        </w:rPr>
        <w:t>In addition, any such application that includes research activities on these subjects must be in compliance with all applicable statutory requirements imposed upon the Department of Health and Human Services (DHHS) and other Federal agencies, all regulations, policies and guidance adopted by DHHS, the Food and Drug Administration (FDA), and other Federal agencies on these topics, and all Executive Orders</w:t>
      </w:r>
      <w:r w:rsidRPr="00422E04">
        <w:rPr>
          <w:rFonts w:asciiTheme="minorHAnsi" w:hAnsiTheme="minorHAnsi" w:cs="Arial"/>
          <w:color w:val="002060"/>
        </w:rPr>
        <w:t xml:space="preserve"> and </w:t>
      </w:r>
      <w:r w:rsidRPr="00422E04">
        <w:rPr>
          <w:rFonts w:asciiTheme="minorHAnsi" w:hAnsiTheme="minorHAnsi" w:cs="Arial"/>
        </w:rPr>
        <w:t>Presidential statements o</w:t>
      </w:r>
      <w:r w:rsidR="004E3B17">
        <w:rPr>
          <w:rFonts w:asciiTheme="minorHAnsi" w:hAnsiTheme="minorHAnsi" w:cs="Arial"/>
        </w:rPr>
        <w:t xml:space="preserve">f policy on applicable topics. </w:t>
      </w:r>
      <w:r w:rsidRPr="00422E04">
        <w:rPr>
          <w:rFonts w:asciiTheme="minorHAnsi" w:hAnsiTheme="minorHAnsi" w:cs="Arial"/>
        </w:rPr>
        <w:t xml:space="preserve">(Regulatory Resources: </w:t>
      </w:r>
      <w:hyperlink r:id="rId30">
        <w:r w:rsidRPr="00422E04">
          <w:rPr>
            <w:rStyle w:val="Hyperlink"/>
            <w:rFonts w:asciiTheme="minorHAnsi" w:hAnsiTheme="minorHAnsi" w:cs="Arial"/>
          </w:rPr>
          <w:t>http://www.hhs.gov/ohrp/humansubjects/index.html</w:t>
        </w:r>
      </w:hyperlink>
      <w:r w:rsidRPr="00422E04">
        <w:rPr>
          <w:rFonts w:asciiTheme="minorHAnsi" w:hAnsiTheme="minorHAnsi" w:cs="Arial"/>
        </w:rPr>
        <w:t xml:space="preserve"> which includes links to FDA regulations, but may not include all applicable regulations and policies).</w:t>
      </w:r>
    </w:p>
    <w:p w14:paraId="256CF814" w14:textId="77777777" w:rsidR="00422E04" w:rsidRPr="00422E04" w:rsidRDefault="00422E04" w:rsidP="00422E04">
      <w:pPr>
        <w:pStyle w:val="ListParagraph"/>
        <w:spacing w:after="0"/>
        <w:ind w:left="360"/>
        <w:rPr>
          <w:rFonts w:asciiTheme="minorHAnsi" w:hAnsiTheme="minorHAnsi" w:cs="Arial"/>
        </w:rPr>
      </w:pPr>
      <w:r w:rsidRPr="00422E04">
        <w:rPr>
          <w:rFonts w:asciiTheme="minorHAnsi" w:hAnsiTheme="minorHAnsi" w:cs="Arial"/>
        </w:rPr>
        <w:t>NIST uses the following Common Rule definitions for research and human subjects research:</w:t>
      </w:r>
    </w:p>
    <w:p w14:paraId="22A7A46C" w14:textId="427C2E29" w:rsidR="00422E04" w:rsidRPr="00422E04" w:rsidRDefault="00422E04" w:rsidP="00422E04">
      <w:pPr>
        <w:pStyle w:val="ListParagraph"/>
        <w:spacing w:after="0"/>
        <w:ind w:left="360"/>
        <w:rPr>
          <w:rFonts w:asciiTheme="minorHAnsi" w:hAnsiTheme="minorHAnsi" w:cs="Arial"/>
        </w:rPr>
      </w:pPr>
      <w:r w:rsidRPr="00422E04">
        <w:rPr>
          <w:rFonts w:asciiTheme="minorHAnsi" w:hAnsiTheme="minorHAnsi" w:cs="Arial"/>
          <w:i/>
        </w:rPr>
        <w:t xml:space="preserve">Research:  </w:t>
      </w:r>
      <w:r w:rsidRPr="00422E04">
        <w:rPr>
          <w:rFonts w:asciiTheme="minorHAnsi" w:hAnsiTheme="minorHAnsi" w:cs="Arial"/>
        </w:rPr>
        <w:t>A systematic investigation, including research development, testing and evaluation, designed to develop or contribu</w:t>
      </w:r>
      <w:r w:rsidR="004E3B17">
        <w:rPr>
          <w:rFonts w:asciiTheme="minorHAnsi" w:hAnsiTheme="minorHAnsi" w:cs="Arial"/>
        </w:rPr>
        <w:t xml:space="preserve">te to generalizable knowledge. </w:t>
      </w:r>
      <w:r w:rsidRPr="00422E04">
        <w:rPr>
          <w:rFonts w:asciiTheme="minorHAnsi" w:hAnsiTheme="minorHAnsi" w:cs="Arial"/>
        </w:rPr>
        <w:t>Activities which meet this definition constitute research for purposes of this policy, whether or not they are conducted or supported under a program which is considere</w:t>
      </w:r>
      <w:r w:rsidR="004E3B17">
        <w:rPr>
          <w:rFonts w:asciiTheme="minorHAnsi" w:hAnsiTheme="minorHAnsi" w:cs="Arial"/>
        </w:rPr>
        <w:t xml:space="preserve">d research for other purposes. </w:t>
      </w:r>
      <w:r w:rsidRPr="00422E04">
        <w:rPr>
          <w:rFonts w:asciiTheme="minorHAnsi" w:hAnsiTheme="minorHAnsi" w:cs="Arial"/>
        </w:rPr>
        <w:t>For example, some demonstration and service programs may include research activities.</w:t>
      </w:r>
    </w:p>
    <w:p w14:paraId="148CAE4B" w14:textId="77777777" w:rsidR="00422E04" w:rsidRPr="00422E04" w:rsidRDefault="00422E04" w:rsidP="00422E04">
      <w:pPr>
        <w:pStyle w:val="ListParagraph"/>
        <w:spacing w:after="0"/>
        <w:ind w:left="360"/>
        <w:rPr>
          <w:rFonts w:asciiTheme="minorHAnsi" w:hAnsiTheme="minorHAnsi" w:cs="Arial"/>
        </w:rPr>
      </w:pPr>
      <w:r w:rsidRPr="00422E04">
        <w:rPr>
          <w:rFonts w:asciiTheme="minorHAnsi" w:hAnsiTheme="minorHAnsi" w:cs="Arial"/>
          <w:i/>
        </w:rPr>
        <w:t xml:space="preserve">Human Subject:  </w:t>
      </w:r>
      <w:r w:rsidRPr="00422E04">
        <w:rPr>
          <w:rFonts w:asciiTheme="minorHAnsi" w:hAnsiTheme="minorHAnsi" w:cs="Arial"/>
        </w:rPr>
        <w:t xml:space="preserve">A living individual </w:t>
      </w:r>
      <w:r w:rsidRPr="00422E04">
        <w:rPr>
          <w:rFonts w:asciiTheme="minorHAnsi" w:hAnsiTheme="minorHAnsi" w:cs="Arial"/>
          <w:u w:val="single"/>
        </w:rPr>
        <w:t>about</w:t>
      </w:r>
      <w:r w:rsidRPr="00422E04">
        <w:rPr>
          <w:rFonts w:asciiTheme="minorHAnsi" w:hAnsiTheme="minorHAnsi" w:cs="Arial"/>
        </w:rPr>
        <w:t xml:space="preserve"> whom an investigator (whether professional or student) conducting research obtains data through intervention or interaction with the individual or identifiable private information. </w:t>
      </w:r>
    </w:p>
    <w:p w14:paraId="5000E8EA" w14:textId="3D4799BE" w:rsidR="00422E04" w:rsidRPr="00422E04" w:rsidRDefault="00422E04" w:rsidP="00546306">
      <w:pPr>
        <w:pStyle w:val="ListParagraph"/>
        <w:numPr>
          <w:ilvl w:val="0"/>
          <w:numId w:val="16"/>
        </w:numPr>
        <w:suppressAutoHyphens/>
        <w:spacing w:before="0" w:beforeAutospacing="0" w:after="0" w:afterAutospacing="0"/>
        <w:jc w:val="both"/>
        <w:rPr>
          <w:rFonts w:asciiTheme="minorHAnsi" w:hAnsiTheme="minorHAnsi" w:cs="Arial"/>
          <w:i/>
        </w:rPr>
      </w:pPr>
      <w:r w:rsidRPr="00422E04">
        <w:rPr>
          <w:rFonts w:asciiTheme="minorHAnsi" w:hAnsiTheme="minorHAnsi" w:cs="Arial"/>
          <w:i/>
        </w:rPr>
        <w:t xml:space="preserve">Intervention </w:t>
      </w:r>
      <w:r w:rsidRPr="00422E04">
        <w:rPr>
          <w:rFonts w:asciiTheme="minorHAnsi" w:hAnsiTheme="minorHAnsi" w:cs="Arial"/>
        </w:rPr>
        <w:t xml:space="preserve">includes both physical procedures by which data are gathered and manipulations of the subject or the subject's environment that are performed for research purposes. </w:t>
      </w:r>
    </w:p>
    <w:p w14:paraId="7EE1D4FA" w14:textId="77777777" w:rsidR="00422E04" w:rsidRPr="00422E04" w:rsidRDefault="00422E04" w:rsidP="00422E04">
      <w:pPr>
        <w:pStyle w:val="ListParagraph"/>
        <w:suppressAutoHyphens/>
        <w:spacing w:before="0" w:beforeAutospacing="0" w:after="0" w:afterAutospacing="0"/>
        <w:jc w:val="both"/>
        <w:rPr>
          <w:rFonts w:asciiTheme="minorHAnsi" w:hAnsiTheme="minorHAnsi" w:cs="Arial"/>
          <w:i/>
        </w:rPr>
      </w:pPr>
    </w:p>
    <w:p w14:paraId="2E1B6BD0" w14:textId="7D333847" w:rsidR="00422E04" w:rsidRDefault="00422E04" w:rsidP="00546306">
      <w:pPr>
        <w:pStyle w:val="ListParagraph"/>
        <w:numPr>
          <w:ilvl w:val="0"/>
          <w:numId w:val="16"/>
        </w:numPr>
        <w:suppressAutoHyphens/>
        <w:spacing w:before="0" w:beforeAutospacing="0" w:after="0" w:afterAutospacing="0"/>
        <w:jc w:val="both"/>
        <w:rPr>
          <w:rFonts w:asciiTheme="minorHAnsi" w:hAnsiTheme="minorHAnsi" w:cs="Arial"/>
        </w:rPr>
      </w:pPr>
      <w:r w:rsidRPr="00422E04">
        <w:rPr>
          <w:rFonts w:asciiTheme="minorHAnsi" w:hAnsiTheme="minorHAnsi" w:cs="Arial"/>
          <w:i/>
        </w:rPr>
        <w:t xml:space="preserve">Interaction </w:t>
      </w:r>
      <w:r w:rsidRPr="00422E04">
        <w:rPr>
          <w:rFonts w:asciiTheme="minorHAnsi" w:hAnsiTheme="minorHAnsi" w:cs="Arial"/>
        </w:rPr>
        <w:t xml:space="preserve">includes communication or interpersonal contact between investigator and subject. </w:t>
      </w:r>
    </w:p>
    <w:p w14:paraId="310309B5" w14:textId="67BC64F1" w:rsidR="008955FB" w:rsidRPr="008955FB" w:rsidRDefault="008955FB" w:rsidP="008955FB">
      <w:pPr>
        <w:suppressAutoHyphens/>
        <w:spacing w:before="0" w:beforeAutospacing="0" w:after="0" w:afterAutospacing="0"/>
        <w:ind w:left="0"/>
        <w:jc w:val="both"/>
        <w:rPr>
          <w:rFonts w:asciiTheme="minorHAnsi" w:hAnsiTheme="minorHAnsi" w:cs="Arial"/>
        </w:rPr>
      </w:pPr>
    </w:p>
    <w:p w14:paraId="4838E248" w14:textId="3BC6309F" w:rsidR="00422E04" w:rsidRPr="00FD2F03" w:rsidRDefault="00422E04" w:rsidP="00546306">
      <w:pPr>
        <w:pStyle w:val="ListParagraph"/>
        <w:numPr>
          <w:ilvl w:val="0"/>
          <w:numId w:val="16"/>
        </w:numPr>
        <w:suppressAutoHyphens/>
        <w:spacing w:before="0" w:beforeAutospacing="0" w:after="0" w:afterAutospacing="0"/>
        <w:rPr>
          <w:rFonts w:asciiTheme="minorHAnsi" w:hAnsiTheme="minorHAnsi" w:cs="Arial"/>
        </w:rPr>
      </w:pPr>
      <w:r w:rsidRPr="00FD2F03">
        <w:rPr>
          <w:rFonts w:asciiTheme="minorHAnsi" w:hAnsiTheme="minorHAnsi" w:cs="Arial"/>
          <w:i/>
        </w:rPr>
        <w:t xml:space="preserve">Private information </w:t>
      </w:r>
      <w:r w:rsidRPr="00FD2F03">
        <w:rPr>
          <w:rFonts w:asciiTheme="minorHAnsi" w:hAnsiTheme="minorHAnsi" w:cs="Arial"/>
        </w:rPr>
        <w:t>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w:t>
      </w:r>
      <w:r w:rsidR="004E3B17">
        <w:rPr>
          <w:rFonts w:asciiTheme="minorHAnsi" w:hAnsiTheme="minorHAnsi" w:cs="Arial"/>
        </w:rPr>
        <w:t xml:space="preserve">or example, a medical record). </w:t>
      </w:r>
      <w:r w:rsidRPr="00FD2F03">
        <w:rPr>
          <w:rFonts w:asciiTheme="minorHAnsi" w:hAnsiTheme="minorHAnsi" w:cs="Arial"/>
        </w:rPr>
        <w:t xml:space="preserve">Private information must be individually identifiable (i.e., the identity of the subject is or may readily be ascertained by the investigator associated with the information) in order for obtaining the information to constitute research involving human subjects. </w:t>
      </w:r>
    </w:p>
    <w:p w14:paraId="462E34EE" w14:textId="77777777" w:rsidR="00422E04" w:rsidRPr="00422E04" w:rsidRDefault="00422E04" w:rsidP="00422E04">
      <w:pPr>
        <w:spacing w:after="0"/>
        <w:ind w:left="360"/>
        <w:rPr>
          <w:rFonts w:asciiTheme="minorHAnsi" w:hAnsiTheme="minorHAnsi" w:cs="Arial"/>
          <w:b/>
        </w:rPr>
      </w:pPr>
      <w:r w:rsidRPr="00422E04">
        <w:rPr>
          <w:rFonts w:asciiTheme="minorHAnsi" w:hAnsiTheme="minorHAnsi" w:cs="Arial"/>
          <w:i/>
        </w:rPr>
        <w:t>See</w:t>
      </w:r>
      <w:r w:rsidRPr="00422E04">
        <w:rPr>
          <w:rFonts w:asciiTheme="minorHAnsi" w:hAnsiTheme="minorHAnsi" w:cs="Arial"/>
        </w:rPr>
        <w:t xml:space="preserve"> 15 C.F.R. § 27.102 (Definitions). </w:t>
      </w:r>
    </w:p>
    <w:p w14:paraId="7900E891" w14:textId="0FC01C62" w:rsidR="00A74459" w:rsidRDefault="00422E04" w:rsidP="00546306">
      <w:pPr>
        <w:pStyle w:val="ListParagraph"/>
        <w:widowControl w:val="0"/>
        <w:numPr>
          <w:ilvl w:val="0"/>
          <w:numId w:val="21"/>
        </w:numPr>
        <w:suppressAutoHyphens/>
        <w:spacing w:before="0" w:beforeAutospacing="0" w:after="0" w:afterAutospacing="0"/>
        <w:rPr>
          <w:rFonts w:asciiTheme="minorHAnsi" w:hAnsiTheme="minorHAnsi" w:cs="Arial"/>
        </w:rPr>
      </w:pPr>
      <w:r w:rsidRPr="00FD2F03">
        <w:rPr>
          <w:rFonts w:asciiTheme="minorHAnsi" w:hAnsiTheme="minorHAnsi" w:cs="Arial"/>
          <w:b/>
        </w:rPr>
        <w:t>Requirement for Federalwide Assurance.</w:t>
      </w:r>
      <w:r w:rsidR="004E3B17">
        <w:rPr>
          <w:rFonts w:asciiTheme="minorHAnsi" w:hAnsiTheme="minorHAnsi" w:cs="Arial"/>
        </w:rPr>
        <w:t xml:space="preserve"> </w:t>
      </w:r>
      <w:r w:rsidRPr="00FD2F03">
        <w:rPr>
          <w:rFonts w:asciiTheme="minorHAnsi" w:hAnsiTheme="minorHAnsi" w:cs="Arial"/>
        </w:rPr>
        <w:t xml:space="preserve">If the application is accepted for [or awarded] funding, organizations that have an Institutional Review Board (IRB) are required to follow the procedures of their organization for approval of exempt and non-exempt research activities that involve human </w:t>
      </w:r>
      <w:r w:rsidR="004E3B17">
        <w:rPr>
          <w:rFonts w:asciiTheme="minorHAnsi" w:hAnsiTheme="minorHAnsi" w:cs="Arial"/>
        </w:rPr>
        <w:t xml:space="preserve">subjects. </w:t>
      </w:r>
      <w:r w:rsidRPr="00FD2F03">
        <w:rPr>
          <w:rFonts w:asciiTheme="minorHAnsi" w:hAnsiTheme="minorHAnsi" w:cs="Arial"/>
        </w:rPr>
        <w:t xml:space="preserve">Both domestic and </w:t>
      </w:r>
    </w:p>
    <w:p w14:paraId="31F563E8" w14:textId="6D961B4C" w:rsidR="00422E04" w:rsidRPr="00FD2F03" w:rsidRDefault="00422E04" w:rsidP="00A74459">
      <w:pPr>
        <w:pStyle w:val="ListParagraph"/>
        <w:widowControl w:val="0"/>
        <w:suppressAutoHyphens/>
        <w:spacing w:before="0" w:beforeAutospacing="0" w:after="0" w:afterAutospacing="0"/>
        <w:ind w:left="1080"/>
        <w:rPr>
          <w:rFonts w:asciiTheme="minorHAnsi" w:hAnsiTheme="minorHAnsi" w:cs="Arial"/>
        </w:rPr>
      </w:pPr>
      <w:r w:rsidRPr="00FD2F03">
        <w:rPr>
          <w:rFonts w:asciiTheme="minorHAnsi" w:hAnsiTheme="minorHAnsi" w:cs="Arial"/>
        </w:rPr>
        <w:lastRenderedPageBreak/>
        <w:t>foreign organizations performing non-exempt research activities involving human subjects will be required to have protocols approved by a cognizant, active IRB currently registered with the Office for Human Research Protections (OHRP) within the DHHS that is linked</w:t>
      </w:r>
      <w:r w:rsidR="004E3B17">
        <w:rPr>
          <w:rFonts w:asciiTheme="minorHAnsi" w:hAnsiTheme="minorHAnsi" w:cs="Arial"/>
        </w:rPr>
        <w:t xml:space="preserve"> to the engaged organizations. </w:t>
      </w:r>
      <w:r w:rsidRPr="00FD2F03">
        <w:rPr>
          <w:rFonts w:asciiTheme="minorHAnsi" w:hAnsiTheme="minorHAnsi" w:cs="Arial"/>
        </w:rPr>
        <w:t xml:space="preserve">All engaged organizations must possess a currently valid Federalwide Assurance (FWA) on file from OHRP. Information regarding how to apply for an FWA and register an IRB with OHRP can be found at </w:t>
      </w:r>
      <w:hyperlink r:id="rId31">
        <w:r w:rsidRPr="00FD2F03">
          <w:rPr>
            <w:rStyle w:val="Hyperlink"/>
            <w:rFonts w:asciiTheme="minorHAnsi" w:hAnsiTheme="minorHAnsi" w:cs="Arial"/>
          </w:rPr>
          <w:t>http://www.hhs.gov/ohrp/assurances/index.html</w:t>
        </w:r>
      </w:hyperlink>
      <w:r w:rsidR="004E3B17">
        <w:rPr>
          <w:rFonts w:asciiTheme="minorHAnsi" w:hAnsiTheme="minorHAnsi" w:cs="Arial"/>
        </w:rPr>
        <w:t xml:space="preserve">. </w:t>
      </w:r>
      <w:r w:rsidRPr="00FD2F03">
        <w:rPr>
          <w:rFonts w:asciiTheme="minorHAnsi" w:hAnsiTheme="minorHAnsi" w:cs="Arial"/>
        </w:rPr>
        <w:t>NIST relies only on OHRP-issued FWAs and IRB Registrations for both domestic and foreign organizations for NIST supported research i</w:t>
      </w:r>
      <w:r w:rsidR="004E3B17">
        <w:rPr>
          <w:rFonts w:asciiTheme="minorHAnsi" w:hAnsiTheme="minorHAnsi" w:cs="Arial"/>
        </w:rPr>
        <w:t xml:space="preserve">nvolving human subjects. </w:t>
      </w:r>
      <w:r w:rsidRPr="00FD2F03">
        <w:rPr>
          <w:rFonts w:asciiTheme="minorHAnsi" w:hAnsiTheme="minorHAnsi" w:cs="Arial"/>
        </w:rPr>
        <w:t xml:space="preserve">NIST will not issue its own FWAs or IRB Registrations for domestic or foreign organizations. </w:t>
      </w:r>
    </w:p>
    <w:p w14:paraId="3D277309" w14:textId="77777777" w:rsidR="00FD2F03" w:rsidRDefault="00FD2F03" w:rsidP="00422E04">
      <w:pPr>
        <w:pStyle w:val="ListParagraph"/>
        <w:widowControl w:val="0"/>
        <w:suppressAutoHyphens/>
        <w:spacing w:after="0"/>
        <w:contextualSpacing/>
        <w:rPr>
          <w:rFonts w:asciiTheme="minorHAnsi" w:hAnsiTheme="minorHAnsi" w:cs="Arial"/>
        </w:rPr>
      </w:pPr>
    </w:p>
    <w:p w14:paraId="48FECCB3" w14:textId="104535CF" w:rsidR="00422E04" w:rsidRPr="00422E04" w:rsidRDefault="00422E04" w:rsidP="00FD2F03">
      <w:pPr>
        <w:pStyle w:val="ListParagraph"/>
        <w:widowControl w:val="0"/>
        <w:suppressAutoHyphens/>
        <w:spacing w:after="0"/>
        <w:ind w:left="1080"/>
        <w:contextualSpacing/>
        <w:rPr>
          <w:rFonts w:asciiTheme="minorHAnsi" w:hAnsiTheme="minorHAnsi" w:cs="Arial"/>
          <w:color w:val="000000"/>
        </w:rPr>
      </w:pPr>
      <w:r w:rsidRPr="00422E04">
        <w:rPr>
          <w:rFonts w:asciiTheme="minorHAnsi" w:hAnsiTheme="minorHAnsi" w:cs="Arial"/>
        </w:rPr>
        <w:t>2)</w:t>
      </w:r>
      <w:r w:rsidRPr="00422E04">
        <w:rPr>
          <w:rFonts w:asciiTheme="minorHAnsi" w:hAnsiTheme="minorHAnsi" w:cs="Arial"/>
          <w:b/>
        </w:rPr>
        <w:t xml:space="preserve"> Administrative Review.</w:t>
      </w:r>
      <w:r w:rsidRPr="00422E04">
        <w:rPr>
          <w:rFonts w:asciiTheme="minorHAnsi" w:hAnsiTheme="minorHAnsi" w:cs="Arial"/>
          <w:bCs/>
          <w:color w:val="000000"/>
        </w:rPr>
        <w:t xml:space="preserve"> The </w:t>
      </w:r>
      <w:r w:rsidRPr="00422E04">
        <w:rPr>
          <w:rFonts w:asciiTheme="minorHAnsi" w:hAnsiTheme="minorHAnsi" w:cs="Arial"/>
          <w:color w:val="000000"/>
        </w:rPr>
        <w:t>NIST Human Subjects Protection Office (HSPO) reserves the right to conduct an administrative review</w:t>
      </w:r>
      <w:r w:rsidRPr="00422E04">
        <w:rPr>
          <w:rStyle w:val="FootnoteReference"/>
          <w:rFonts w:asciiTheme="minorHAnsi" w:hAnsiTheme="minorHAnsi" w:cs="Arial"/>
          <w:color w:val="000000"/>
        </w:rPr>
        <w:footnoteReference w:id="2"/>
      </w:r>
      <w:r w:rsidRPr="00422E04">
        <w:rPr>
          <w:rFonts w:asciiTheme="minorHAnsi" w:hAnsiTheme="minorHAnsi" w:cs="Arial"/>
          <w:color w:val="000000"/>
        </w:rPr>
        <w:t xml:space="preserve"> of all applications that potentially include research involving human subjects and were approved by an authorized non-NIST institutional entity (an IRB or entity analogous to the NIST HSPO) under 15 C.F.R. § 2</w:t>
      </w:r>
      <w:r w:rsidR="004E3B17">
        <w:rPr>
          <w:rFonts w:asciiTheme="minorHAnsi" w:hAnsiTheme="minorHAnsi" w:cs="Arial"/>
          <w:color w:val="000000"/>
        </w:rPr>
        <w:t xml:space="preserve">7.112 (Review by Institution). </w:t>
      </w:r>
      <w:r w:rsidRPr="00422E04">
        <w:rPr>
          <w:rFonts w:asciiTheme="minorHAnsi" w:hAnsiTheme="minorHAnsi" w:cs="Arial"/>
          <w:color w:val="000000"/>
        </w:rPr>
        <w:t xml:space="preserve">If the NIST HSPO determines that an application includes research activities that potentially involve human subjects, the applicant will be required to provide additional information to NIST for review and approval. The documents required for funded proposals are listed in each section below. Most documents will need to be produced during the proposal review process; however, the Grants Officer may allow final versions of certain required documents to be produced at an appropriate designated time post-award. Research involving human subjects may not start until the NIST Grants Officer issues an award explicitly authorizing such research. In addition, all amendments, modifications, or changes to approved research and requests for continuing review and closure will be reviewed by the NIST HSPO. </w:t>
      </w:r>
    </w:p>
    <w:p w14:paraId="64BC4774" w14:textId="3AE20316" w:rsidR="00422E04" w:rsidRPr="00422E04" w:rsidRDefault="00422E04" w:rsidP="00FD2F03">
      <w:pPr>
        <w:widowControl w:val="0"/>
        <w:suppressAutoHyphens/>
        <w:spacing w:after="0"/>
        <w:ind w:left="1080"/>
        <w:rPr>
          <w:rFonts w:asciiTheme="minorHAnsi" w:hAnsiTheme="minorHAnsi" w:cs="Arial"/>
        </w:rPr>
      </w:pPr>
      <w:r w:rsidRPr="00422E04">
        <w:rPr>
          <w:rFonts w:asciiTheme="minorHAnsi" w:hAnsiTheme="minorHAnsi" w:cs="Arial"/>
        </w:rPr>
        <w:t>3)</w:t>
      </w:r>
      <w:r w:rsidRPr="00422E04">
        <w:rPr>
          <w:rFonts w:asciiTheme="minorHAnsi" w:hAnsiTheme="minorHAnsi" w:cs="Arial"/>
          <w:b/>
        </w:rPr>
        <w:t xml:space="preserve"> Required </w:t>
      </w:r>
      <w:r w:rsidR="004E3B17">
        <w:rPr>
          <w:rFonts w:asciiTheme="minorHAnsi" w:hAnsiTheme="minorHAnsi" w:cs="Arial"/>
          <w:b/>
        </w:rPr>
        <w:t xml:space="preserve">documents for proposal review. </w:t>
      </w:r>
      <w:r w:rsidRPr="00422E04">
        <w:rPr>
          <w:rFonts w:asciiTheme="minorHAnsi" w:hAnsiTheme="minorHAnsi" w:cs="Arial"/>
          <w:b/>
        </w:rPr>
        <w:t xml:space="preserve">All applications involving human subject research must clearly indicate, by separable task, all research activities believed to be exempt or non-exempt research involving human subjects, the expected institution(s) where the research activities involving human subjects may be conducted, and the institution(s) expected to be engaged in the research </w:t>
      </w:r>
      <w:r w:rsidRPr="00422E04">
        <w:rPr>
          <w:rFonts w:asciiTheme="minorHAnsi" w:hAnsiTheme="minorHAnsi" w:cs="Arial"/>
          <w:b/>
        </w:rPr>
        <w:lastRenderedPageBreak/>
        <w:t>activities.</w:t>
      </w:r>
    </w:p>
    <w:p w14:paraId="07AC6921" w14:textId="18DEFCE2" w:rsidR="00422E04" w:rsidRDefault="00422E04" w:rsidP="008955FB">
      <w:pPr>
        <w:widowControl w:val="0"/>
        <w:suppressAutoHyphens/>
        <w:spacing w:before="0" w:beforeAutospacing="0" w:after="0" w:afterAutospacing="0"/>
        <w:ind w:left="1080"/>
        <w:rPr>
          <w:rFonts w:asciiTheme="minorHAnsi" w:hAnsiTheme="minorHAnsi" w:cs="Arial"/>
        </w:rPr>
      </w:pPr>
      <w:r w:rsidRPr="00422E04">
        <w:rPr>
          <w:rFonts w:asciiTheme="minorHAnsi" w:hAnsiTheme="minorHAnsi" w:cs="Arial"/>
          <w:b/>
        </w:rPr>
        <w:t xml:space="preserve">Not research determination. </w:t>
      </w:r>
      <w:r w:rsidRPr="00422E04">
        <w:rPr>
          <w:rFonts w:asciiTheme="minorHAnsi" w:hAnsiTheme="minorHAnsi" w:cs="Arial"/>
        </w:rPr>
        <w:t>If an activity/task involves human subjects as defined in the Common Rule, but the applicant participant(s) indicates to NIST that the activity/task is not research as defined in the Common Rule, the following information may be requested for that activity/task:</w:t>
      </w:r>
    </w:p>
    <w:p w14:paraId="2A061C0D" w14:textId="77777777" w:rsidR="00FD2F03" w:rsidRPr="00422E04" w:rsidRDefault="00FD2F03" w:rsidP="00FD2F03">
      <w:pPr>
        <w:widowControl w:val="0"/>
        <w:suppressAutoHyphens/>
        <w:spacing w:before="0" w:beforeAutospacing="0" w:after="0" w:afterAutospacing="0"/>
        <w:ind w:left="1080"/>
        <w:rPr>
          <w:rFonts w:asciiTheme="minorHAnsi" w:hAnsiTheme="minorHAnsi" w:cs="Arial"/>
        </w:rPr>
      </w:pPr>
    </w:p>
    <w:p w14:paraId="3605C79C" w14:textId="77777777" w:rsidR="00422E04" w:rsidRPr="00422E04" w:rsidRDefault="00422E04" w:rsidP="00546306">
      <w:pPr>
        <w:pStyle w:val="NormalWeb"/>
        <w:numPr>
          <w:ilvl w:val="0"/>
          <w:numId w:val="17"/>
        </w:numPr>
        <w:spacing w:before="0" w:beforeAutospacing="0" w:after="0" w:afterAutospacing="0"/>
        <w:ind w:left="1440"/>
        <w:rPr>
          <w:rFonts w:asciiTheme="minorHAnsi" w:hAnsiTheme="minorHAnsi" w:cs="Arial"/>
        </w:rPr>
      </w:pPr>
      <w:r w:rsidRPr="00422E04">
        <w:rPr>
          <w:rFonts w:asciiTheme="minorHAnsi" w:hAnsiTheme="minorHAnsi" w:cs="Arial"/>
        </w:rPr>
        <w:t xml:space="preserve">Justification, including the rationale for the determination and such additional documentation as may be deemed necessary by NIST to review and/or support a determination that the activity/task in the application is not research as defined in the Common Rule. </w:t>
      </w:r>
    </w:p>
    <w:p w14:paraId="16C78238" w14:textId="6F18D130" w:rsidR="00422E04" w:rsidRPr="00422E04" w:rsidRDefault="00422E04" w:rsidP="00546306">
      <w:pPr>
        <w:pStyle w:val="NormalWeb"/>
        <w:numPr>
          <w:ilvl w:val="0"/>
          <w:numId w:val="17"/>
        </w:numPr>
        <w:spacing w:before="0" w:beforeAutospacing="0" w:after="0" w:afterAutospacing="0"/>
        <w:ind w:left="1440"/>
        <w:rPr>
          <w:rFonts w:asciiTheme="minorHAnsi" w:hAnsiTheme="minorHAnsi" w:cs="Arial"/>
        </w:rPr>
      </w:pPr>
      <w:r w:rsidRPr="00422E04">
        <w:rPr>
          <w:rFonts w:asciiTheme="minorHAnsi" w:hAnsiTheme="minorHAnsi" w:cs="Arial"/>
        </w:rPr>
        <w:t>If the applicant participant(s) used a cognizant IRB that provided a determination that the activity/task is not research, a copy of that determination documenta</w:t>
      </w:r>
      <w:r w:rsidR="004E3B17">
        <w:rPr>
          <w:rFonts w:asciiTheme="minorHAnsi" w:hAnsiTheme="minorHAnsi" w:cs="Arial"/>
        </w:rPr>
        <w:t xml:space="preserve">tion must be provided to NIST. </w:t>
      </w:r>
      <w:r w:rsidRPr="00422E04">
        <w:rPr>
          <w:rFonts w:asciiTheme="minorHAnsi" w:hAnsiTheme="minorHAnsi" w:cs="Arial"/>
        </w:rPr>
        <w:t>The applicant participant(s) is not required to establish a relationship with a cognizant IRB if they do not have one.</w:t>
      </w:r>
    </w:p>
    <w:p w14:paraId="7EDB49F3" w14:textId="77777777" w:rsidR="00422E04" w:rsidRPr="00422E04" w:rsidRDefault="00422E04" w:rsidP="00422E04">
      <w:pPr>
        <w:pStyle w:val="NormalWeb"/>
        <w:spacing w:before="0" w:beforeAutospacing="0" w:after="0" w:afterAutospacing="0"/>
        <w:ind w:left="720"/>
        <w:rPr>
          <w:rFonts w:asciiTheme="minorHAnsi" w:hAnsiTheme="minorHAnsi" w:cs="Arial"/>
        </w:rPr>
      </w:pPr>
    </w:p>
    <w:p w14:paraId="3DB0E48A" w14:textId="77777777" w:rsidR="00422E04" w:rsidRPr="00422E04" w:rsidRDefault="00422E04" w:rsidP="008955FB">
      <w:pPr>
        <w:pStyle w:val="NormalWeb"/>
        <w:spacing w:before="0" w:beforeAutospacing="0" w:after="0" w:afterAutospacing="0"/>
        <w:ind w:left="1080"/>
        <w:rPr>
          <w:rFonts w:asciiTheme="minorHAnsi" w:hAnsiTheme="minorHAnsi" w:cs="Arial"/>
        </w:rPr>
      </w:pPr>
      <w:r w:rsidRPr="00422E04">
        <w:rPr>
          <w:rFonts w:asciiTheme="minorHAnsi" w:hAnsiTheme="minorHAnsi" w:cs="Arial"/>
        </w:rPr>
        <w:t>NIST will review the information submitted and may coordinate further with the applicant before determining whether the activity/task will be defined as research under the Common Rule in the applicable NIST financial assistance program or project.</w:t>
      </w:r>
    </w:p>
    <w:p w14:paraId="463C6650" w14:textId="77777777" w:rsidR="00422E04" w:rsidRPr="00422E04" w:rsidRDefault="00422E04" w:rsidP="00422E04">
      <w:pPr>
        <w:pStyle w:val="NormalWeb"/>
        <w:spacing w:before="0" w:beforeAutospacing="0" w:after="0" w:afterAutospacing="0"/>
        <w:ind w:left="720"/>
        <w:rPr>
          <w:rFonts w:asciiTheme="minorHAnsi" w:hAnsiTheme="minorHAnsi" w:cs="Arial"/>
        </w:rPr>
      </w:pPr>
    </w:p>
    <w:p w14:paraId="162DDF49" w14:textId="625EF10C" w:rsidR="00422E04" w:rsidRDefault="00422E04" w:rsidP="008955FB">
      <w:pPr>
        <w:widowControl w:val="0"/>
        <w:suppressAutoHyphens/>
        <w:spacing w:before="0" w:beforeAutospacing="0" w:after="0" w:afterAutospacing="0"/>
        <w:ind w:left="1080"/>
        <w:rPr>
          <w:rFonts w:asciiTheme="minorHAnsi" w:hAnsiTheme="minorHAnsi" w:cs="Arial"/>
        </w:rPr>
      </w:pPr>
      <w:r w:rsidRPr="00422E04">
        <w:rPr>
          <w:rFonts w:asciiTheme="minorHAnsi" w:hAnsiTheme="minorHAnsi" w:cs="Arial"/>
          <w:b/>
        </w:rPr>
        <w:t>Research not involving human subjects</w:t>
      </w:r>
      <w:r w:rsidRPr="00422E04">
        <w:rPr>
          <w:rFonts w:asciiTheme="minorHAnsi" w:hAnsiTheme="minorHAnsi" w:cs="Arial"/>
        </w:rPr>
        <w:t xml:space="preserve">. If an activity/task is determined to be research and involves human subjects, but is determined to be </w:t>
      </w:r>
      <w:r w:rsidRPr="00422E04">
        <w:rPr>
          <w:rFonts w:asciiTheme="minorHAnsi" w:hAnsiTheme="minorHAnsi" w:cs="Arial"/>
          <w:i/>
        </w:rPr>
        <w:t>not human subjects research</w:t>
      </w:r>
      <w:r w:rsidRPr="00422E04">
        <w:rPr>
          <w:rFonts w:asciiTheme="minorHAnsi" w:hAnsiTheme="minorHAnsi" w:cs="Arial"/>
        </w:rPr>
        <w:t xml:space="preserve"> (or </w:t>
      </w:r>
      <w:r w:rsidRPr="00422E04">
        <w:rPr>
          <w:rFonts w:asciiTheme="minorHAnsi" w:hAnsiTheme="minorHAnsi" w:cs="Arial"/>
          <w:i/>
        </w:rPr>
        <w:t>research not involving human subjects</w:t>
      </w:r>
      <w:r w:rsidRPr="00422E04">
        <w:rPr>
          <w:rFonts w:asciiTheme="minorHAnsi" w:hAnsiTheme="minorHAnsi" w:cs="Arial"/>
        </w:rPr>
        <w:t>) under the Common Rule, the following information may be requested for that activity/task:</w:t>
      </w:r>
    </w:p>
    <w:p w14:paraId="6F5246E7" w14:textId="77777777" w:rsidR="00FD2F03" w:rsidRPr="00422E04" w:rsidRDefault="00FD2F03" w:rsidP="00FD2F03">
      <w:pPr>
        <w:widowControl w:val="0"/>
        <w:suppressAutoHyphens/>
        <w:spacing w:before="0" w:beforeAutospacing="0" w:after="0" w:afterAutospacing="0"/>
        <w:ind w:left="1080"/>
        <w:rPr>
          <w:rFonts w:asciiTheme="minorHAnsi" w:hAnsiTheme="minorHAnsi" w:cs="Arial"/>
        </w:rPr>
      </w:pPr>
    </w:p>
    <w:p w14:paraId="1E93CB73" w14:textId="77777777" w:rsidR="00422E04" w:rsidRPr="00422E04" w:rsidRDefault="00422E04" w:rsidP="00546306">
      <w:pPr>
        <w:pStyle w:val="ListParagraph"/>
        <w:widowControl w:val="0"/>
        <w:numPr>
          <w:ilvl w:val="0"/>
          <w:numId w:val="20"/>
        </w:numPr>
        <w:suppressAutoHyphens/>
        <w:spacing w:before="0" w:beforeAutospacing="0" w:after="0" w:afterAutospacing="0"/>
        <w:ind w:left="1440"/>
        <w:contextualSpacing/>
        <w:rPr>
          <w:rFonts w:asciiTheme="minorHAnsi" w:hAnsiTheme="minorHAnsi" w:cs="Arial"/>
        </w:rPr>
      </w:pPr>
      <w:r w:rsidRPr="00422E04">
        <w:rPr>
          <w:rFonts w:asciiTheme="minorHAnsi" w:hAnsiTheme="minorHAnsi" w:cs="Arial"/>
        </w:rPr>
        <w:t xml:space="preserve">Justification, including the rationale for the determination and such additional documentation as may be deemed necessary by NIST to review and/or support a determination that the activity/task in the application is not research as defined in the Common Rule. </w:t>
      </w:r>
    </w:p>
    <w:p w14:paraId="26F0AD0E" w14:textId="61637C1F" w:rsidR="00422E04" w:rsidRDefault="00422E04" w:rsidP="00546306">
      <w:pPr>
        <w:pStyle w:val="ListParagraph"/>
        <w:widowControl w:val="0"/>
        <w:numPr>
          <w:ilvl w:val="0"/>
          <w:numId w:val="20"/>
        </w:numPr>
        <w:suppressAutoHyphens/>
        <w:spacing w:before="0" w:beforeAutospacing="0" w:after="0" w:afterAutospacing="0"/>
        <w:ind w:left="1440"/>
        <w:contextualSpacing/>
        <w:rPr>
          <w:rFonts w:asciiTheme="minorHAnsi" w:hAnsiTheme="minorHAnsi" w:cs="Arial"/>
        </w:rPr>
      </w:pPr>
      <w:r w:rsidRPr="00422E04">
        <w:rPr>
          <w:rFonts w:asciiTheme="minorHAnsi" w:hAnsiTheme="minorHAnsi" w:cs="Arial"/>
        </w:rPr>
        <w:t>If the applicant participant(s) used a cognizant IRB that provided a determination that the activity/task is research not involving human subjects, a copy of that determination documenta</w:t>
      </w:r>
      <w:r w:rsidR="004E3B17">
        <w:rPr>
          <w:rFonts w:asciiTheme="minorHAnsi" w:hAnsiTheme="minorHAnsi" w:cs="Arial"/>
        </w:rPr>
        <w:t xml:space="preserve">tion must be provided to NIST. </w:t>
      </w:r>
      <w:r w:rsidRPr="00422E04">
        <w:rPr>
          <w:rFonts w:asciiTheme="minorHAnsi" w:hAnsiTheme="minorHAnsi" w:cs="Arial"/>
        </w:rPr>
        <w:t>The applicant participant(s) is not required to establish a relationship with a cognizant IRB if they do not have one.</w:t>
      </w:r>
    </w:p>
    <w:p w14:paraId="027E3211" w14:textId="77777777" w:rsidR="00FD2F03" w:rsidRPr="00422E04" w:rsidRDefault="00FD2F03" w:rsidP="00FD2F03">
      <w:pPr>
        <w:pStyle w:val="ListParagraph"/>
        <w:widowControl w:val="0"/>
        <w:suppressAutoHyphens/>
        <w:spacing w:before="0" w:beforeAutospacing="0" w:after="0" w:afterAutospacing="0"/>
        <w:ind w:left="1440"/>
        <w:contextualSpacing/>
        <w:rPr>
          <w:rFonts w:asciiTheme="minorHAnsi" w:hAnsiTheme="minorHAnsi" w:cs="Arial"/>
        </w:rPr>
      </w:pPr>
    </w:p>
    <w:p w14:paraId="7C8BBCA8" w14:textId="48DAEEB0" w:rsidR="00422E04" w:rsidRPr="00422E04" w:rsidRDefault="00422E04" w:rsidP="008955FB">
      <w:pPr>
        <w:widowControl w:val="0"/>
        <w:suppressAutoHyphens/>
        <w:spacing w:before="0" w:beforeAutospacing="0" w:after="0" w:afterAutospacing="0"/>
        <w:ind w:left="1080"/>
        <w:rPr>
          <w:rFonts w:asciiTheme="minorHAnsi" w:hAnsiTheme="minorHAnsi" w:cs="Arial"/>
        </w:rPr>
      </w:pPr>
      <w:r w:rsidRPr="00422E04">
        <w:rPr>
          <w:rFonts w:asciiTheme="minorHAnsi" w:hAnsiTheme="minorHAnsi" w:cs="Arial"/>
          <w:b/>
        </w:rPr>
        <w:t>Exempt research determination with no IRB.</w:t>
      </w:r>
      <w:r w:rsidR="004E3B17">
        <w:rPr>
          <w:rFonts w:asciiTheme="minorHAnsi" w:hAnsiTheme="minorHAnsi" w:cs="Arial"/>
        </w:rPr>
        <w:t xml:space="preserve"> </w:t>
      </w:r>
      <w:r w:rsidRPr="00422E04">
        <w:rPr>
          <w:rFonts w:asciiTheme="minorHAnsi" w:hAnsiTheme="minorHAnsi" w:cs="Arial"/>
        </w:rPr>
        <w:t xml:space="preserve">If the application appears to NIST to include exempt research activities, and the performer of the activity or the supplier and/or the receiver of the biological materials or data from human subjects </w:t>
      </w:r>
      <w:r w:rsidRPr="00422E04">
        <w:rPr>
          <w:rFonts w:asciiTheme="minorHAnsi" w:hAnsiTheme="minorHAnsi" w:cs="Arial"/>
          <w:b/>
          <w:u w:val="single"/>
        </w:rPr>
        <w:t>does not</w:t>
      </w:r>
      <w:r w:rsidRPr="00422E04">
        <w:rPr>
          <w:rFonts w:asciiTheme="minorHAnsi" w:hAnsiTheme="minorHAnsi" w:cs="Arial"/>
        </w:rPr>
        <w:t xml:space="preserve"> have a cognizant IRB to provide an exemption determination, the following information may be requested during the review process so that NIST can evaluate whether an exemption under the Common Rule applies (</w:t>
      </w:r>
      <w:r w:rsidRPr="00422E04">
        <w:rPr>
          <w:rFonts w:asciiTheme="minorHAnsi" w:hAnsiTheme="minorHAnsi" w:cs="Arial"/>
          <w:i/>
        </w:rPr>
        <w:t>see</w:t>
      </w:r>
      <w:r w:rsidRPr="00422E04">
        <w:rPr>
          <w:rFonts w:asciiTheme="minorHAnsi" w:hAnsiTheme="minorHAnsi" w:cs="Arial"/>
        </w:rPr>
        <w:t xml:space="preserve"> 15 C.F.R. § 27.101(b), </w:t>
      </w:r>
      <w:r w:rsidRPr="00422E04">
        <w:rPr>
          <w:rFonts w:asciiTheme="minorHAnsi" w:hAnsiTheme="minorHAnsi" w:cs="Arial"/>
        </w:rPr>
        <w:lastRenderedPageBreak/>
        <w:t>(c) and (d)):</w:t>
      </w:r>
    </w:p>
    <w:p w14:paraId="17D167B4" w14:textId="77777777" w:rsidR="00422E04" w:rsidRPr="00422E04" w:rsidRDefault="00422E04" w:rsidP="00422E04">
      <w:pPr>
        <w:pStyle w:val="NormalWeb"/>
        <w:spacing w:before="0" w:beforeAutospacing="0" w:after="0" w:afterAutospacing="0"/>
        <w:ind w:left="360"/>
        <w:rPr>
          <w:rFonts w:asciiTheme="minorHAnsi" w:hAnsiTheme="minorHAnsi" w:cs="Arial"/>
        </w:rPr>
      </w:pPr>
    </w:p>
    <w:p w14:paraId="578422CE" w14:textId="09EBCB55" w:rsidR="00422E04" w:rsidRPr="00FD2F03" w:rsidRDefault="00422E04" w:rsidP="00546306">
      <w:pPr>
        <w:pStyle w:val="ListParagraph"/>
        <w:numPr>
          <w:ilvl w:val="0"/>
          <w:numId w:val="11"/>
        </w:numPr>
        <w:spacing w:before="0" w:beforeAutospacing="0" w:after="0" w:afterAutospacing="0"/>
        <w:rPr>
          <w:rFonts w:asciiTheme="minorHAnsi" w:hAnsiTheme="minorHAnsi" w:cs="Arial"/>
        </w:rPr>
      </w:pPr>
      <w:r w:rsidRPr="00FD2F03">
        <w:rPr>
          <w:rFonts w:asciiTheme="minorHAnsi" w:hAnsiTheme="minorHAnsi" w:cs="Arial"/>
        </w:rPr>
        <w:t>The name(s) of the institution(s) where the exempt research will be conducted.</w:t>
      </w:r>
    </w:p>
    <w:p w14:paraId="03381E71" w14:textId="25FC8B24" w:rsidR="00422E04" w:rsidRPr="00FD2F03" w:rsidRDefault="00422E04" w:rsidP="00546306">
      <w:pPr>
        <w:pStyle w:val="ListParagraph"/>
        <w:numPr>
          <w:ilvl w:val="0"/>
          <w:numId w:val="11"/>
        </w:numPr>
        <w:spacing w:before="0" w:beforeAutospacing="0" w:after="0" w:afterAutospacing="0"/>
        <w:rPr>
          <w:rFonts w:asciiTheme="minorHAnsi" w:hAnsiTheme="minorHAnsi" w:cs="Arial"/>
        </w:rPr>
      </w:pPr>
      <w:r w:rsidRPr="00FD2F03">
        <w:rPr>
          <w:rFonts w:asciiTheme="minorHAnsi" w:hAnsiTheme="minorHAnsi" w:cs="Arial"/>
        </w:rPr>
        <w:t>The name(s) of the institution(s) providing the biological materials or data from human subjects.</w:t>
      </w:r>
    </w:p>
    <w:p w14:paraId="1AF49438" w14:textId="67DBEC1A" w:rsidR="00422E04" w:rsidRPr="00FD2F03" w:rsidRDefault="00422E04" w:rsidP="00546306">
      <w:pPr>
        <w:pStyle w:val="ListParagraph"/>
        <w:numPr>
          <w:ilvl w:val="0"/>
          <w:numId w:val="11"/>
        </w:numPr>
        <w:spacing w:before="0" w:beforeAutospacing="0" w:after="0" w:afterAutospacing="0"/>
        <w:rPr>
          <w:rFonts w:asciiTheme="minorHAnsi" w:hAnsiTheme="minorHAnsi" w:cs="Arial"/>
        </w:rPr>
      </w:pPr>
      <w:r w:rsidRPr="00FD2F03">
        <w:rPr>
          <w:rFonts w:asciiTheme="minorHAnsi" w:hAnsiTheme="minorHAnsi" w:cs="Arial"/>
        </w:rPr>
        <w:t>A copy of the protocol for the research to be conducted; and/or the biological materials or data from human subjects to be collected/provided, not pre-existing samples (</w:t>
      </w:r>
      <w:r w:rsidRPr="00FD2F03">
        <w:rPr>
          <w:rFonts w:asciiTheme="minorHAnsi" w:hAnsiTheme="minorHAnsi" w:cs="Arial"/>
          <w:i/>
        </w:rPr>
        <w:t>i.e.,</w:t>
      </w:r>
      <w:r w:rsidRPr="00FD2F03">
        <w:rPr>
          <w:rFonts w:asciiTheme="minorHAnsi" w:hAnsiTheme="minorHAnsi" w:cs="Arial"/>
        </w:rPr>
        <w:t xml:space="preserve"> will proposed research collect only information without personal identifiable information, will biological materials or data be de-identified and when and by whom was the de-identification performed, how were the materials or data originally collected).</w:t>
      </w:r>
    </w:p>
    <w:p w14:paraId="33E6E08B" w14:textId="690C4010" w:rsidR="00422E04" w:rsidRPr="00FD2F03" w:rsidRDefault="00422E04" w:rsidP="00546306">
      <w:pPr>
        <w:pStyle w:val="ListParagraph"/>
        <w:numPr>
          <w:ilvl w:val="0"/>
          <w:numId w:val="11"/>
        </w:numPr>
        <w:spacing w:before="0" w:beforeAutospacing="0" w:after="0" w:afterAutospacing="0"/>
        <w:rPr>
          <w:rFonts w:asciiTheme="minorHAnsi" w:hAnsiTheme="minorHAnsi" w:cs="Arial"/>
        </w:rPr>
      </w:pPr>
      <w:r w:rsidRPr="00FD2F03">
        <w:rPr>
          <w:rFonts w:asciiTheme="minorHAnsi" w:hAnsiTheme="minorHAnsi" w:cs="Arial"/>
        </w:rPr>
        <w:t>For pre-existing biological materials or data from human subjects, provide copies of the consent forms used for collection and a description of how the materials or data were originally collected and stripped of personal identifiers. If copies of consent forms are not available, explain.</w:t>
      </w:r>
    </w:p>
    <w:p w14:paraId="3B4107D1" w14:textId="061139B2" w:rsidR="00422E04" w:rsidRPr="00FD2F03" w:rsidRDefault="00422E04" w:rsidP="00546306">
      <w:pPr>
        <w:pStyle w:val="ListParagraph"/>
        <w:numPr>
          <w:ilvl w:val="0"/>
          <w:numId w:val="11"/>
        </w:numPr>
        <w:tabs>
          <w:tab w:val="num" w:pos="720"/>
        </w:tabs>
        <w:spacing w:before="0" w:beforeAutospacing="0" w:after="0" w:afterAutospacing="0"/>
        <w:rPr>
          <w:rFonts w:asciiTheme="minorHAnsi" w:hAnsiTheme="minorHAnsi" w:cs="Arial"/>
        </w:rPr>
      </w:pPr>
      <w:r w:rsidRPr="00FD2F03">
        <w:rPr>
          <w:rFonts w:asciiTheme="minorHAnsi" w:hAnsiTheme="minorHAnsi" w:cs="Arial"/>
        </w:rPr>
        <w:t>Any additional clarifying documentation that NIST may deem necessary in order to make a determination whether the activity/task or use of biological materials or data from human subjects is exempt under the Common Rule.</w:t>
      </w:r>
    </w:p>
    <w:p w14:paraId="08C3846D" w14:textId="77777777" w:rsidR="00FD2F03" w:rsidRPr="00422E04" w:rsidRDefault="00FD2F03" w:rsidP="00FD2F03">
      <w:pPr>
        <w:pStyle w:val="ListParagraph"/>
        <w:spacing w:before="0" w:beforeAutospacing="0" w:after="0" w:afterAutospacing="0"/>
        <w:ind w:left="1440"/>
        <w:rPr>
          <w:rFonts w:asciiTheme="minorHAnsi" w:hAnsiTheme="minorHAnsi" w:cs="Arial"/>
        </w:rPr>
      </w:pPr>
    </w:p>
    <w:p w14:paraId="49BA4FE9" w14:textId="5F5C1657" w:rsidR="00422E04" w:rsidRPr="00422E04" w:rsidRDefault="00422E04" w:rsidP="008955FB">
      <w:pPr>
        <w:widowControl w:val="0"/>
        <w:suppressAutoHyphens/>
        <w:spacing w:before="0" w:beforeAutospacing="0" w:after="0" w:afterAutospacing="0"/>
        <w:ind w:left="1080"/>
        <w:rPr>
          <w:rFonts w:asciiTheme="minorHAnsi" w:hAnsiTheme="minorHAnsi" w:cs="Arial"/>
        </w:rPr>
      </w:pPr>
      <w:r w:rsidRPr="00422E04">
        <w:rPr>
          <w:rFonts w:asciiTheme="minorHAnsi" w:hAnsiTheme="minorHAnsi" w:cs="Arial"/>
          <w:b/>
        </w:rPr>
        <w:t xml:space="preserve">Research review with an IRB. </w:t>
      </w:r>
      <w:r w:rsidRPr="00422E04">
        <w:rPr>
          <w:rFonts w:asciiTheme="minorHAnsi" w:hAnsiTheme="minorHAnsi" w:cs="Arial"/>
        </w:rPr>
        <w:t>If the application appears to NIST to include research activities (exempt or non-exempt) involving human subjects, and the proposed performer of the activity has a cognizant IRB registered with OHRP, and linked to their Federalwide Assurance, the following information may be requested during the review process:</w:t>
      </w:r>
    </w:p>
    <w:p w14:paraId="0B9871A5" w14:textId="77777777" w:rsidR="00422E04" w:rsidRPr="00422E04" w:rsidRDefault="00422E04" w:rsidP="00422E04">
      <w:pPr>
        <w:pStyle w:val="NormalWeb"/>
        <w:spacing w:before="0" w:beforeAutospacing="0" w:after="0" w:afterAutospacing="0"/>
        <w:ind w:left="360"/>
        <w:rPr>
          <w:rFonts w:asciiTheme="minorHAnsi" w:hAnsiTheme="minorHAnsi" w:cs="Arial"/>
        </w:rPr>
      </w:pPr>
    </w:p>
    <w:p w14:paraId="724C6BCE" w14:textId="77777777" w:rsidR="00422E04" w:rsidRPr="00422E04" w:rsidRDefault="00422E04" w:rsidP="00546306">
      <w:pPr>
        <w:pStyle w:val="ListParagraph"/>
        <w:numPr>
          <w:ilvl w:val="0"/>
          <w:numId w:val="18"/>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The name(s) of the institution(s) where the research will be conducted.</w:t>
      </w:r>
    </w:p>
    <w:p w14:paraId="78D0A5C2" w14:textId="77777777" w:rsidR="00422E04" w:rsidRPr="00422E04" w:rsidRDefault="00422E04" w:rsidP="00546306">
      <w:pPr>
        <w:pStyle w:val="ListParagraph"/>
        <w:numPr>
          <w:ilvl w:val="0"/>
          <w:numId w:val="18"/>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The name(s) and institution(s) of the cognizant IRB(s), and the IRB registration number(s).</w:t>
      </w:r>
    </w:p>
    <w:p w14:paraId="77740147" w14:textId="77777777" w:rsidR="00422E04" w:rsidRPr="00422E04" w:rsidRDefault="00422E04" w:rsidP="00546306">
      <w:pPr>
        <w:pStyle w:val="ListParagraph"/>
        <w:numPr>
          <w:ilvl w:val="0"/>
          <w:numId w:val="18"/>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The FWA number of the applicant linked to the cognizant IRB(s);</w:t>
      </w:r>
    </w:p>
    <w:p w14:paraId="38620019" w14:textId="77777777" w:rsidR="00422E04" w:rsidRPr="00422E04" w:rsidRDefault="00422E04" w:rsidP="00546306">
      <w:pPr>
        <w:pStyle w:val="ListParagraph"/>
        <w:numPr>
          <w:ilvl w:val="0"/>
          <w:numId w:val="18"/>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The FWAs associated with all organizations engaged in the planned research activity/task, linked to the cognizant IRB.</w:t>
      </w:r>
    </w:p>
    <w:p w14:paraId="22AA89F0" w14:textId="77777777" w:rsidR="00422E04" w:rsidRPr="00422E04" w:rsidRDefault="00422E04" w:rsidP="00546306">
      <w:pPr>
        <w:pStyle w:val="ListParagraph"/>
        <w:numPr>
          <w:ilvl w:val="0"/>
          <w:numId w:val="18"/>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If the IRB review(s) is pending, the estimated start date for research involving human subjects.</w:t>
      </w:r>
    </w:p>
    <w:p w14:paraId="037A8147" w14:textId="77777777" w:rsidR="00422E04" w:rsidRPr="00422E04" w:rsidRDefault="00422E04" w:rsidP="00546306">
      <w:pPr>
        <w:pStyle w:val="ListParagraph"/>
        <w:numPr>
          <w:ilvl w:val="0"/>
          <w:numId w:val="18"/>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The IRB approval date (if currently approved for exempt or non-exempt research).</w:t>
      </w:r>
    </w:p>
    <w:p w14:paraId="0DBE200B" w14:textId="77777777" w:rsidR="00422E04" w:rsidRPr="00422E04" w:rsidRDefault="00422E04" w:rsidP="00546306">
      <w:pPr>
        <w:pStyle w:val="ListParagraph"/>
        <w:numPr>
          <w:ilvl w:val="0"/>
          <w:numId w:val="18"/>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If any of the engaged organizations has applied for or will apply for an FWA or IRB registration, those details should be clearly provided for each engaged organization.</w:t>
      </w:r>
    </w:p>
    <w:p w14:paraId="16F9D993" w14:textId="77777777" w:rsidR="00422E04" w:rsidRPr="00422E04" w:rsidRDefault="00422E04" w:rsidP="00422E04">
      <w:pPr>
        <w:pStyle w:val="ListParagraph"/>
        <w:spacing w:after="0"/>
        <w:ind w:left="1080"/>
        <w:rPr>
          <w:rFonts w:asciiTheme="minorHAnsi" w:hAnsiTheme="minorHAnsi" w:cs="Arial"/>
        </w:rPr>
      </w:pPr>
      <w:r w:rsidRPr="00422E04">
        <w:rPr>
          <w:rFonts w:asciiTheme="minorHAnsi" w:hAnsiTheme="minorHAnsi" w:cs="Arial"/>
        </w:rPr>
        <w:t xml:space="preserve">If the application includes research activities involving human subjects to be performed in the first year of an award, additional documentation may be requested </w:t>
      </w:r>
      <w:r w:rsidRPr="00422E04">
        <w:rPr>
          <w:rFonts w:asciiTheme="minorHAnsi" w:hAnsiTheme="minorHAnsi" w:cs="Arial"/>
        </w:rPr>
        <w:lastRenderedPageBreak/>
        <w:t xml:space="preserve">by NIST during pre-award review for those performers, and may include the following for those research activities: </w:t>
      </w:r>
    </w:p>
    <w:p w14:paraId="05219868" w14:textId="77777777" w:rsidR="00422E04" w:rsidRPr="00422E04" w:rsidRDefault="00422E04" w:rsidP="00546306">
      <w:pPr>
        <w:pStyle w:val="ListParagraph"/>
        <w:numPr>
          <w:ilvl w:val="0"/>
          <w:numId w:val="19"/>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A signed (by the study principal investigator) copy of each applicable final IRB-approved protocol.</w:t>
      </w:r>
    </w:p>
    <w:p w14:paraId="74E07424" w14:textId="77777777" w:rsidR="00422E04" w:rsidRPr="00422E04" w:rsidRDefault="00422E04" w:rsidP="00546306">
      <w:pPr>
        <w:pStyle w:val="ListParagraph"/>
        <w:numPr>
          <w:ilvl w:val="0"/>
          <w:numId w:val="19"/>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A signed and dated approval letter from the cognizant IRB(s) that includes the name of the institution housing each applicable IRB, provides the start and end dates for the approval of the research activities, and any IRB-required interim reporting or continuing review requirements.</w:t>
      </w:r>
    </w:p>
    <w:p w14:paraId="61D48947" w14:textId="77777777" w:rsidR="00422E04" w:rsidRPr="00422E04" w:rsidRDefault="00422E04" w:rsidP="00546306">
      <w:pPr>
        <w:pStyle w:val="ListParagraph"/>
        <w:numPr>
          <w:ilvl w:val="0"/>
          <w:numId w:val="19"/>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A copy of any IRB-required application information, such as documentation of approval of special clearances (</w:t>
      </w:r>
      <w:r w:rsidRPr="00422E04">
        <w:rPr>
          <w:rFonts w:asciiTheme="minorHAnsi" w:hAnsiTheme="minorHAnsi" w:cs="Arial"/>
          <w:i/>
        </w:rPr>
        <w:t>i.e.,</w:t>
      </w:r>
      <w:r w:rsidRPr="00422E04">
        <w:rPr>
          <w:rFonts w:asciiTheme="minorHAnsi" w:hAnsiTheme="minorHAnsi" w:cs="Arial"/>
        </w:rPr>
        <w:t xml:space="preserve"> biohazard, HIPAA, etc.) conflict-of-interest letters, or special training requirements.</w:t>
      </w:r>
    </w:p>
    <w:p w14:paraId="31A360E7" w14:textId="227163A6" w:rsidR="00422E04" w:rsidRPr="00422E04" w:rsidRDefault="00422E04" w:rsidP="00546306">
      <w:pPr>
        <w:pStyle w:val="ListParagraph"/>
        <w:numPr>
          <w:ilvl w:val="0"/>
          <w:numId w:val="19"/>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A brief description of what portions of the IRB submitted protocol are specifically included in the application submitted to NIST, if the protocol includes tasks not included in the application, or if the protocol is supporte</w:t>
      </w:r>
      <w:r w:rsidR="004E3B17">
        <w:rPr>
          <w:rFonts w:asciiTheme="minorHAnsi" w:hAnsiTheme="minorHAnsi" w:cs="Arial"/>
        </w:rPr>
        <w:t xml:space="preserve">d by multiple funding sources. </w:t>
      </w:r>
      <w:r w:rsidRPr="00422E04">
        <w:rPr>
          <w:rFonts w:asciiTheme="minorHAnsi" w:hAnsiTheme="minorHAnsi" w:cs="Arial"/>
        </w:rPr>
        <w:t>For protocols with multiple funding sources, NIST will not approve the study without a non-duplication-of-funding letter indicating that no other federal funds will be used to support the tasks proposed under the proposed research or ongoing project</w:t>
      </w:r>
    </w:p>
    <w:p w14:paraId="63C95E46" w14:textId="77777777" w:rsidR="00422E04" w:rsidRPr="00422E04" w:rsidRDefault="00422E04" w:rsidP="00546306">
      <w:pPr>
        <w:pStyle w:val="ListParagraph"/>
        <w:numPr>
          <w:ilvl w:val="0"/>
          <w:numId w:val="19"/>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If a new protocol will only be submitted to an IRB if an award from NIST is issued, a draft of the proposed protocol.</w:t>
      </w:r>
    </w:p>
    <w:p w14:paraId="3F3293E6" w14:textId="2870ACCA" w:rsidR="00422E04" w:rsidRPr="00422E04" w:rsidRDefault="00422E04" w:rsidP="00546306">
      <w:pPr>
        <w:pStyle w:val="ListParagraph"/>
        <w:numPr>
          <w:ilvl w:val="0"/>
          <w:numId w:val="19"/>
        </w:numPr>
        <w:tabs>
          <w:tab w:val="clear" w:pos="0"/>
          <w:tab w:val="num" w:pos="1080"/>
        </w:tabs>
        <w:spacing w:before="0" w:beforeAutospacing="0" w:after="0" w:afterAutospacing="0"/>
        <w:ind w:left="1440"/>
        <w:rPr>
          <w:rFonts w:asciiTheme="minorHAnsi" w:hAnsiTheme="minorHAnsi" w:cs="Arial"/>
        </w:rPr>
      </w:pPr>
      <w:r w:rsidRPr="00422E04">
        <w:rPr>
          <w:rFonts w:asciiTheme="minorHAnsi" w:hAnsiTheme="minorHAnsi" w:cs="Arial"/>
        </w:rPr>
        <w:t>Any additional clarifying documentation that NIST may request during the review process to perform the NIST administrative review of rese</w:t>
      </w:r>
      <w:r w:rsidR="004E3B17">
        <w:rPr>
          <w:rFonts w:asciiTheme="minorHAnsi" w:hAnsiTheme="minorHAnsi" w:cs="Arial"/>
        </w:rPr>
        <w:t xml:space="preserve">arch involving human subjects. </w:t>
      </w:r>
      <w:r w:rsidRPr="00422E04">
        <w:rPr>
          <w:rFonts w:asciiTheme="minorHAnsi" w:hAnsiTheme="minorHAnsi" w:cs="Arial"/>
        </w:rPr>
        <w:t>(</w:t>
      </w:r>
      <w:r w:rsidRPr="00422E04">
        <w:rPr>
          <w:rFonts w:asciiTheme="minorHAnsi" w:hAnsiTheme="minorHAnsi" w:cs="Arial"/>
          <w:i/>
        </w:rPr>
        <w:t>See</w:t>
      </w:r>
      <w:r w:rsidRPr="00422E04">
        <w:rPr>
          <w:rFonts w:asciiTheme="minorHAnsi" w:hAnsiTheme="minorHAnsi" w:cs="Arial"/>
        </w:rPr>
        <w:t xml:space="preserve"> 15 C.F.R. § 27.112 (Review by Institution)).</w:t>
      </w:r>
    </w:p>
    <w:p w14:paraId="2180C408" w14:textId="665B4E51" w:rsidR="00422E04" w:rsidRPr="00422E04" w:rsidRDefault="00422E04" w:rsidP="00422E04">
      <w:pPr>
        <w:spacing w:after="0"/>
        <w:rPr>
          <w:rFonts w:asciiTheme="minorHAnsi" w:hAnsiTheme="minorHAnsi" w:cs="Arial"/>
        </w:rPr>
      </w:pPr>
      <w:r w:rsidRPr="00422E04">
        <w:rPr>
          <w:rFonts w:asciiTheme="minorHAnsi" w:hAnsiTheme="minorHAnsi" w:cs="Arial"/>
        </w:rPr>
        <w:t>This clause reflects the existing NIST policy and requirements for Rese</w:t>
      </w:r>
      <w:r w:rsidR="004E3B17">
        <w:rPr>
          <w:rFonts w:asciiTheme="minorHAnsi" w:hAnsiTheme="minorHAnsi" w:cs="Arial"/>
        </w:rPr>
        <w:t xml:space="preserve">arch Involving Human Subjects. </w:t>
      </w:r>
      <w:r w:rsidRPr="00422E04">
        <w:rPr>
          <w:rFonts w:asciiTheme="minorHAnsi" w:hAnsiTheme="minorHAnsi" w:cs="Arial"/>
        </w:rPr>
        <w:t>Should the policy be revised prior to award, a clause reflecting the policy current at time of award may be incorporated into the award.</w:t>
      </w:r>
    </w:p>
    <w:p w14:paraId="1DD16878" w14:textId="77777777" w:rsidR="00422E04" w:rsidRPr="00422E04" w:rsidRDefault="00422E04" w:rsidP="00422E04">
      <w:pPr>
        <w:spacing w:after="0"/>
        <w:rPr>
          <w:rFonts w:asciiTheme="minorHAnsi" w:hAnsiTheme="minorHAnsi" w:cs="Arial"/>
        </w:rPr>
      </w:pPr>
      <w:r w:rsidRPr="00422E04">
        <w:rPr>
          <w:rFonts w:asciiTheme="minorHAnsi" w:hAnsiTheme="minorHAnsi" w:cs="Arial"/>
        </w:rPr>
        <w:t>If the policy is revised after award, a clause reflecting the updated policy may be incorporated into the award.</w:t>
      </w:r>
    </w:p>
    <w:p w14:paraId="20DD02A2" w14:textId="77777777" w:rsidR="00422E04" w:rsidRPr="00422E04" w:rsidRDefault="00422E04" w:rsidP="00422E04">
      <w:pPr>
        <w:spacing w:after="0"/>
        <w:rPr>
          <w:rFonts w:asciiTheme="minorHAnsi" w:hAnsiTheme="minorHAnsi" w:cs="Arial"/>
        </w:rPr>
      </w:pPr>
      <w:r w:rsidRPr="00422E04">
        <w:rPr>
          <w:rFonts w:asciiTheme="minorHAnsi" w:hAnsiTheme="minorHAnsi" w:cs="Arial"/>
        </w:rPr>
        <w:t xml:space="preserve">For more information regarding research projects involving human subjects, contact Anne Andrews, Director, NIST Human Subjects Protection Office (e-mail: </w:t>
      </w:r>
      <w:hyperlink r:id="rId32">
        <w:r w:rsidRPr="00422E04">
          <w:rPr>
            <w:rStyle w:val="Hyperlink"/>
            <w:rFonts w:asciiTheme="minorHAnsi" w:hAnsiTheme="minorHAnsi" w:cs="Arial"/>
          </w:rPr>
          <w:t>anne.andrews@nist.gov</w:t>
        </w:r>
      </w:hyperlink>
      <w:r w:rsidRPr="00422E04">
        <w:rPr>
          <w:rFonts w:asciiTheme="minorHAnsi" w:hAnsiTheme="minorHAnsi" w:cs="Arial"/>
        </w:rPr>
        <w:t>; phone: (301) 975-5445).</w:t>
      </w:r>
    </w:p>
    <w:p w14:paraId="7B902B61" w14:textId="77777777" w:rsidR="006404F8" w:rsidRPr="00E03CEF" w:rsidRDefault="006404F8" w:rsidP="00EF1FFD">
      <w:pPr>
        <w:pStyle w:val="Default"/>
        <w:spacing w:before="0" w:beforeAutospacing="0" w:after="0" w:afterAutospacing="0"/>
        <w:ind w:left="360"/>
        <w:rPr>
          <w:rFonts w:asciiTheme="minorHAnsi" w:hAnsiTheme="minorHAnsi"/>
        </w:rPr>
      </w:pPr>
    </w:p>
    <w:p w14:paraId="328E1C4A" w14:textId="57F2A593" w:rsidR="00003099" w:rsidRDefault="00A7051A" w:rsidP="00EF1FFD">
      <w:pPr>
        <w:pStyle w:val="Default"/>
        <w:spacing w:before="0" w:beforeAutospacing="0" w:after="0" w:afterAutospacing="0"/>
        <w:ind w:left="360"/>
        <w:outlineLvl w:val="1"/>
        <w:rPr>
          <w:rFonts w:asciiTheme="minorHAnsi" w:hAnsiTheme="minorHAnsi"/>
          <w:b/>
          <w:color w:val="0070C0"/>
        </w:rPr>
      </w:pPr>
      <w:bookmarkStart w:id="47" w:name="book2_04"/>
      <w:bookmarkStart w:id="48" w:name="_Toc473537996"/>
      <w:bookmarkEnd w:id="47"/>
      <w:r w:rsidRPr="00E03CEF">
        <w:rPr>
          <w:rFonts w:asciiTheme="minorHAnsi" w:hAnsiTheme="minorHAnsi"/>
          <w:b/>
          <w:iCs/>
          <w:color w:val="0070C0"/>
        </w:rPr>
        <w:t>2.0</w:t>
      </w:r>
      <w:r w:rsidR="001C6BB5">
        <w:rPr>
          <w:rFonts w:asciiTheme="minorHAnsi" w:hAnsiTheme="minorHAnsi"/>
          <w:b/>
          <w:iCs/>
          <w:color w:val="0070C0"/>
        </w:rPr>
        <w:t>3</w:t>
      </w:r>
      <w:r w:rsidRPr="00E03CEF">
        <w:rPr>
          <w:rFonts w:asciiTheme="minorHAnsi" w:hAnsiTheme="minorHAnsi"/>
          <w:b/>
          <w:iCs/>
          <w:color w:val="0070C0"/>
        </w:rPr>
        <w:t xml:space="preserve"> </w:t>
      </w:r>
      <w:r w:rsidR="00662DCE" w:rsidRPr="00E03CEF">
        <w:rPr>
          <w:rFonts w:asciiTheme="minorHAnsi" w:hAnsiTheme="minorHAnsi"/>
          <w:b/>
          <w:color w:val="0070C0"/>
        </w:rPr>
        <w:t>Research Applications Involving Live Vertebrate Animals</w:t>
      </w:r>
      <w:r w:rsidR="00E51B07">
        <w:rPr>
          <w:rFonts w:asciiTheme="minorHAnsi" w:hAnsiTheme="minorHAnsi"/>
          <w:b/>
          <w:color w:val="0070C0"/>
        </w:rPr>
        <w:t xml:space="preserve"> </w:t>
      </w:r>
      <w:r w:rsidR="002F1D3B">
        <w:rPr>
          <w:rFonts w:asciiTheme="minorHAnsi" w:hAnsiTheme="minorHAnsi"/>
          <w:b/>
          <w:color w:val="0070C0"/>
        </w:rPr>
        <w:t>or Pre-Existing Cell Lines/Tissues From Vertebrate Animals</w:t>
      </w:r>
      <w:bookmarkEnd w:id="48"/>
    </w:p>
    <w:p w14:paraId="009E760F" w14:textId="77777777" w:rsidR="00117328" w:rsidRDefault="00117328" w:rsidP="00EF1FFD">
      <w:pPr>
        <w:pStyle w:val="Default"/>
        <w:spacing w:before="0" w:beforeAutospacing="0" w:after="0" w:afterAutospacing="0"/>
        <w:ind w:left="360"/>
        <w:rPr>
          <w:rFonts w:asciiTheme="minorHAnsi" w:hAnsiTheme="minorHAnsi"/>
        </w:rPr>
      </w:pPr>
    </w:p>
    <w:p w14:paraId="41B068A2" w14:textId="4A7CF00F" w:rsidR="002F1D3B" w:rsidRPr="008955FB" w:rsidRDefault="002F1D3B" w:rsidP="008955FB">
      <w:pPr>
        <w:pStyle w:val="ListParagraph"/>
        <w:spacing w:before="0" w:beforeAutospacing="0" w:after="0" w:afterAutospacing="0"/>
        <w:ind w:left="360"/>
        <w:contextualSpacing/>
        <w:rPr>
          <w:rFonts w:asciiTheme="minorHAnsi" w:hAnsiTheme="minorHAnsi" w:cs="Arial"/>
        </w:rPr>
      </w:pPr>
      <w:r w:rsidRPr="002F1D3B">
        <w:rPr>
          <w:rFonts w:asciiTheme="minorHAnsi" w:eastAsia="Arial" w:hAnsiTheme="minorHAnsi" w:cs="Arial"/>
        </w:rPr>
        <w:t xml:space="preserve">Any application that proposes research activities involving live vertebrate animals that are to be cared for, euthanized, or used by award recipients to accomplish research goals, teaching, or testing must meet the requirements of the Animal Welfare Act (AWA) (7 U.S.C. </w:t>
      </w:r>
      <w:r w:rsidRPr="002F1D3B">
        <w:rPr>
          <w:rFonts w:asciiTheme="minorHAnsi" w:eastAsia="Arial" w:hAnsiTheme="minorHAnsi" w:cs="Arial"/>
        </w:rPr>
        <w:lastRenderedPageBreak/>
        <w:t>§ 2131 et seq.), and the AWA final rules (9 C.F.R. Parts 1, 2, and 3), and if appropriate, the Good Laboratory Practice for Nonclinical Laborator</w:t>
      </w:r>
      <w:r w:rsidR="004E3B17">
        <w:rPr>
          <w:rFonts w:asciiTheme="minorHAnsi" w:eastAsia="Arial" w:hAnsiTheme="minorHAnsi" w:cs="Arial"/>
        </w:rPr>
        <w:t xml:space="preserve">y Studies (21 C.F.R. Part 58). </w:t>
      </w:r>
      <w:r w:rsidRPr="002F1D3B">
        <w:rPr>
          <w:rFonts w:asciiTheme="minorHAnsi" w:eastAsia="Arial" w:hAnsiTheme="minorHAnsi" w:cs="Arial"/>
        </w:rPr>
        <w:t xml:space="preserve">In addition, such research activities should be in compliance with the </w:t>
      </w:r>
      <w:r w:rsidRPr="002F1D3B">
        <w:rPr>
          <w:rFonts w:asciiTheme="minorHAnsi" w:eastAsia="Arial" w:hAnsiTheme="minorHAnsi" w:cs="Arial"/>
          <w:i/>
        </w:rPr>
        <w:t xml:space="preserve">“U.S. Government Principles for Utilization and Care of Vertebrate Animals Used in Testing, Research, and Training” </w:t>
      </w:r>
      <w:r w:rsidRPr="002F1D3B">
        <w:rPr>
          <w:rFonts w:asciiTheme="minorHAnsi" w:eastAsia="Arial" w:hAnsiTheme="minorHAnsi" w:cs="Arial"/>
        </w:rPr>
        <w:t>(Principles).</w:t>
      </w:r>
      <w:r w:rsidRPr="002F1D3B">
        <w:rPr>
          <w:rFonts w:asciiTheme="minorHAnsi" w:eastAsia="Arial" w:hAnsiTheme="minorHAnsi" w:cs="Arial"/>
          <w:i/>
        </w:rPr>
        <w:t xml:space="preserve"> </w:t>
      </w:r>
      <w:r w:rsidRPr="002F1D3B">
        <w:rPr>
          <w:rFonts w:asciiTheme="minorHAnsi" w:eastAsia="Arial" w:hAnsiTheme="minorHAnsi" w:cs="Arial"/>
        </w:rPr>
        <w:t>The Principles and</w:t>
      </w:r>
      <w:r w:rsidRPr="002F1D3B">
        <w:rPr>
          <w:rFonts w:asciiTheme="minorHAnsi" w:eastAsia="Arial" w:hAnsiTheme="minorHAnsi" w:cs="Arial"/>
          <w:i/>
        </w:rPr>
        <w:t xml:space="preserve"> </w:t>
      </w:r>
      <w:r w:rsidRPr="002F1D3B">
        <w:rPr>
          <w:rFonts w:asciiTheme="minorHAnsi" w:eastAsia="Arial" w:hAnsiTheme="minorHAnsi" w:cs="Arial"/>
        </w:rPr>
        <w:t>guidance on these Principles are available in the National Research Council's “Guide for the Care and Use of Laboratory Animals,'' which can be obtained from National Academy Press, 500 5</w:t>
      </w:r>
      <w:r w:rsidRPr="002F1D3B">
        <w:rPr>
          <w:rFonts w:asciiTheme="minorHAnsi" w:eastAsia="Arial" w:hAnsiTheme="minorHAnsi" w:cs="Arial"/>
          <w:vertAlign w:val="superscript"/>
        </w:rPr>
        <w:t>th</w:t>
      </w:r>
      <w:r w:rsidRPr="002F1D3B">
        <w:rPr>
          <w:rFonts w:asciiTheme="minorHAnsi" w:eastAsia="Arial" w:hAnsiTheme="minorHAnsi" w:cs="Arial"/>
        </w:rPr>
        <w:t xml:space="preserve"> Street, N.W., Department 285, Washington, DC 20055, or as a free PDF online at </w:t>
      </w:r>
      <w:hyperlink r:id="rId33">
        <w:r w:rsidRPr="002F1D3B">
          <w:rPr>
            <w:rStyle w:val="Hyperlink"/>
            <w:rFonts w:asciiTheme="minorHAnsi" w:eastAsia="Arial,Calibri" w:hAnsiTheme="minorHAnsi" w:cs="Arial"/>
          </w:rPr>
          <w:t>http://www.nap.edu/catalog/12910/guide-for-the-care-and-use-of-laboratory-animals-eighth</w:t>
        </w:r>
      </w:hyperlink>
      <w:r w:rsidRPr="002F1D3B">
        <w:rPr>
          <w:rFonts w:asciiTheme="minorHAnsi" w:eastAsia="Arial" w:hAnsiTheme="minorHAnsi" w:cs="Arial"/>
        </w:rPr>
        <w:t xml:space="preserve">. </w:t>
      </w:r>
    </w:p>
    <w:p w14:paraId="2D2F746D" w14:textId="77777777" w:rsidR="008955FB" w:rsidRPr="002F1D3B" w:rsidRDefault="008955FB" w:rsidP="008955FB">
      <w:pPr>
        <w:pStyle w:val="ListParagraph"/>
        <w:spacing w:before="0" w:beforeAutospacing="0" w:after="0" w:afterAutospacing="0"/>
        <w:ind w:left="360"/>
        <w:contextualSpacing/>
        <w:rPr>
          <w:rFonts w:asciiTheme="minorHAnsi" w:hAnsiTheme="minorHAnsi" w:cs="Arial"/>
        </w:rPr>
      </w:pPr>
    </w:p>
    <w:p w14:paraId="35D2EA82" w14:textId="0F1A83AB" w:rsidR="002F1D3B" w:rsidRDefault="002F1D3B" w:rsidP="00546306">
      <w:pPr>
        <w:pStyle w:val="ListParagraph"/>
        <w:numPr>
          <w:ilvl w:val="0"/>
          <w:numId w:val="15"/>
        </w:numPr>
        <w:spacing w:before="0" w:beforeAutospacing="0" w:after="0" w:afterAutospacing="0"/>
        <w:ind w:left="720"/>
        <w:contextualSpacing/>
        <w:rPr>
          <w:rFonts w:asciiTheme="minorHAnsi" w:hAnsiTheme="minorHAnsi" w:cs="Arial"/>
          <w:color w:val="000000"/>
        </w:rPr>
      </w:pPr>
      <w:r w:rsidRPr="002F1D3B">
        <w:rPr>
          <w:rFonts w:asciiTheme="minorHAnsi" w:eastAsia="Arial" w:hAnsiTheme="minorHAnsi" w:cs="Arial"/>
          <w:b/>
        </w:rPr>
        <w:t xml:space="preserve">Administrative Review. </w:t>
      </w:r>
      <w:r w:rsidRPr="002F1D3B">
        <w:rPr>
          <w:rFonts w:asciiTheme="minorHAnsi" w:eastAsia="Arial" w:hAnsiTheme="minorHAnsi" w:cs="Arial"/>
        </w:rPr>
        <w:t>NIST reserves the right to conduct an administrative review</w:t>
      </w:r>
      <w:r w:rsidRPr="002F1D3B">
        <w:rPr>
          <w:rStyle w:val="FootnoteReference"/>
          <w:rFonts w:asciiTheme="minorHAnsi" w:eastAsia="Arial" w:hAnsiTheme="minorHAnsi" w:cs="Arial"/>
        </w:rPr>
        <w:footnoteReference w:id="3"/>
      </w:r>
      <w:r w:rsidRPr="002F1D3B">
        <w:rPr>
          <w:rFonts w:asciiTheme="minorHAnsi" w:eastAsia="Arial" w:hAnsiTheme="minorHAnsi" w:cs="Arial"/>
        </w:rPr>
        <w:t xml:space="preserve"> of all applications that potentially include research activities that involve live vertebrate animals, or custom samples from, or field studies</w:t>
      </w:r>
      <w:r w:rsidR="004E3B17">
        <w:rPr>
          <w:rFonts w:asciiTheme="minorHAnsi" w:eastAsia="Arial" w:hAnsiTheme="minorHAnsi" w:cs="Arial"/>
        </w:rPr>
        <w:t xml:space="preserve"> with live vertebrate animals. </w:t>
      </w:r>
      <w:r w:rsidRPr="002F1D3B">
        <w:rPr>
          <w:rFonts w:asciiTheme="minorHAnsi" w:eastAsia="Arial" w:hAnsiTheme="minorHAnsi" w:cs="Arial"/>
        </w:rPr>
        <w:t>If the application includes research activities, field studies, or custom samples involving live vertebrate animals, the applicant will be required to provide additional inform</w:t>
      </w:r>
      <w:r w:rsidR="004E3B17">
        <w:rPr>
          <w:rFonts w:asciiTheme="minorHAnsi" w:eastAsia="Arial" w:hAnsiTheme="minorHAnsi" w:cs="Arial"/>
        </w:rPr>
        <w:t xml:space="preserve">ation for review and approval. </w:t>
      </w:r>
      <w:r w:rsidRPr="002F1D3B">
        <w:rPr>
          <w:rFonts w:asciiTheme="minorHAnsi" w:eastAsia="Arial" w:hAnsiTheme="minorHAnsi" w:cs="Arial"/>
        </w:rPr>
        <w:t>In addition, NIST will verify the applicant’s determination(s) of excluded samples from vertebrate animals. The documents required for funded proposals are</w:t>
      </w:r>
      <w:r w:rsidR="004E3B17">
        <w:rPr>
          <w:rFonts w:asciiTheme="minorHAnsi" w:eastAsia="Arial" w:hAnsiTheme="minorHAnsi" w:cs="Arial"/>
        </w:rPr>
        <w:t xml:space="preserve"> listed in each section below. </w:t>
      </w:r>
      <w:r w:rsidRPr="002F1D3B">
        <w:rPr>
          <w:rFonts w:asciiTheme="minorHAnsi" w:eastAsia="Arial" w:hAnsiTheme="minorHAnsi" w:cs="Arial"/>
        </w:rPr>
        <w:t>Some may be requested for a pre-review during the proposal review process; however, the Grants Officer may allow final versions of certain required documents to be produced at an appropriate design</w:t>
      </w:r>
      <w:r w:rsidR="004E3B17">
        <w:rPr>
          <w:rFonts w:asciiTheme="minorHAnsi" w:eastAsia="Arial" w:hAnsiTheme="minorHAnsi" w:cs="Arial"/>
        </w:rPr>
        <w:t xml:space="preserve">ated time post-award. </w:t>
      </w:r>
      <w:r w:rsidRPr="002F1D3B">
        <w:rPr>
          <w:rFonts w:asciiTheme="minorHAnsi" w:eastAsia="Arial" w:hAnsiTheme="minorHAnsi" w:cs="Arial"/>
        </w:rPr>
        <w:t>If an award is issued, no research activities involving live vertebrate animals shall be initiated or costs incurred for those activities under the award until the NIST Grants Officer issues written approval.</w:t>
      </w:r>
      <w:r w:rsidRPr="002F1D3B">
        <w:rPr>
          <w:rFonts w:asciiTheme="minorHAnsi" w:hAnsiTheme="minorHAnsi" w:cs="Arial"/>
          <w:color w:val="000000"/>
        </w:rPr>
        <w:t xml:space="preserve"> In addition, all re-approvals, amendments, modifications, changes, annual reports and closure will be reviewed by NIST. </w:t>
      </w:r>
    </w:p>
    <w:p w14:paraId="46F4CD2E" w14:textId="77777777" w:rsidR="00D51F93" w:rsidRPr="002F1D3B" w:rsidRDefault="00D51F93" w:rsidP="00D51F93">
      <w:pPr>
        <w:pStyle w:val="ListParagraph"/>
        <w:spacing w:before="0" w:beforeAutospacing="0" w:after="0" w:afterAutospacing="0"/>
        <w:contextualSpacing/>
        <w:rPr>
          <w:rFonts w:asciiTheme="minorHAnsi" w:hAnsiTheme="minorHAnsi" w:cs="Arial"/>
          <w:color w:val="000000"/>
        </w:rPr>
      </w:pPr>
    </w:p>
    <w:p w14:paraId="4D8C499A" w14:textId="5BE79417" w:rsidR="002F1D3B" w:rsidRPr="00D51F93" w:rsidRDefault="002F1D3B" w:rsidP="00546306">
      <w:pPr>
        <w:pStyle w:val="ListParagraph"/>
        <w:numPr>
          <w:ilvl w:val="0"/>
          <w:numId w:val="15"/>
        </w:numPr>
        <w:spacing w:before="0" w:beforeAutospacing="0" w:after="0" w:afterAutospacing="0"/>
        <w:ind w:left="720"/>
        <w:contextualSpacing/>
        <w:rPr>
          <w:rFonts w:asciiTheme="minorHAnsi" w:hAnsiTheme="minorHAnsi"/>
        </w:rPr>
      </w:pPr>
      <w:r w:rsidRPr="002F1D3B">
        <w:rPr>
          <w:rFonts w:asciiTheme="minorHAnsi" w:eastAsia="Arial" w:hAnsiTheme="minorHAnsi" w:cs="Arial"/>
          <w:b/>
        </w:rPr>
        <w:t xml:space="preserve">Required documents for NIST proposal review. </w:t>
      </w:r>
      <w:r w:rsidRPr="002F1D3B">
        <w:rPr>
          <w:rFonts w:asciiTheme="minorHAnsi" w:eastAsia="Arial" w:hAnsiTheme="minorHAnsi" w:cs="Arial"/>
          <w:b/>
          <w:i/>
        </w:rPr>
        <w:t>The applicant should clearly indicate in the application, by separable task, all research activities believed to include research involving live vertebrate animals and the institution(s) where the research activities involving live verte</w:t>
      </w:r>
      <w:r w:rsidR="004E3B17">
        <w:rPr>
          <w:rFonts w:asciiTheme="minorHAnsi" w:eastAsia="Arial" w:hAnsiTheme="minorHAnsi" w:cs="Arial"/>
          <w:b/>
          <w:i/>
        </w:rPr>
        <w:t>brate animals may be conducted.</w:t>
      </w:r>
      <w:r w:rsidRPr="002F1D3B">
        <w:rPr>
          <w:rFonts w:asciiTheme="minorHAnsi" w:eastAsia="Arial" w:hAnsiTheme="minorHAnsi" w:cs="Arial"/>
          <w:b/>
          <w:i/>
        </w:rPr>
        <w:t xml:space="preserve"> In addition, the applicant should indicate any activity/task that involves an excluded or custom collection from vertebrate animals, or a field study with animals.</w:t>
      </w:r>
    </w:p>
    <w:p w14:paraId="776656C5" w14:textId="632D1F55" w:rsidR="00D51F93" w:rsidRPr="00D51F93" w:rsidRDefault="00D51F93" w:rsidP="00D51F93">
      <w:pPr>
        <w:spacing w:before="0" w:beforeAutospacing="0" w:after="0" w:afterAutospacing="0"/>
        <w:ind w:left="0"/>
        <w:contextualSpacing/>
        <w:rPr>
          <w:rFonts w:asciiTheme="minorHAnsi" w:hAnsiTheme="minorHAnsi"/>
        </w:rPr>
      </w:pPr>
    </w:p>
    <w:p w14:paraId="3B3EFA5C" w14:textId="3F1D9F91" w:rsidR="002F1D3B" w:rsidRPr="002F1D3B" w:rsidRDefault="002F1D3B" w:rsidP="00546306">
      <w:pPr>
        <w:pStyle w:val="ListParagraph"/>
        <w:numPr>
          <w:ilvl w:val="0"/>
          <w:numId w:val="14"/>
        </w:numPr>
        <w:spacing w:before="0" w:beforeAutospacing="0" w:after="0" w:afterAutospacing="0" w:line="100" w:lineRule="atLeast"/>
        <w:ind w:left="1080"/>
        <w:contextualSpacing/>
        <w:rPr>
          <w:rFonts w:asciiTheme="minorHAnsi" w:eastAsia="Arial" w:hAnsiTheme="minorHAnsi" w:cs="Arial"/>
        </w:rPr>
      </w:pPr>
      <w:r w:rsidRPr="002F1D3B">
        <w:rPr>
          <w:rFonts w:asciiTheme="minorHAnsi" w:eastAsia="Arial" w:hAnsiTheme="minorHAnsi" w:cs="Arial"/>
          <w:b/>
        </w:rPr>
        <w:lastRenderedPageBreak/>
        <w:t>Excluded Collections from Vertebrate Animals:</w:t>
      </w:r>
      <w:r w:rsidRPr="002F1D3B">
        <w:rPr>
          <w:rFonts w:asciiTheme="minorHAnsi" w:eastAsia="Arial" w:hAnsiTheme="minorHAnsi" w:cs="Arial"/>
        </w:rPr>
        <w:t xml:space="preserve"> The requirements for review and approval by an Institutional Animal Care and Use Committee (IACUC) do not apply to proposed research using preexisting images of animals or to research plans that do </w:t>
      </w:r>
      <w:r w:rsidR="004E3B17">
        <w:rPr>
          <w:rFonts w:asciiTheme="minorHAnsi" w:eastAsia="Arial" w:hAnsiTheme="minorHAnsi" w:cs="Arial"/>
        </w:rPr>
        <w:t xml:space="preserve">not include live animals. </w:t>
      </w:r>
      <w:r w:rsidRPr="002F1D3B">
        <w:rPr>
          <w:rFonts w:asciiTheme="minorHAnsi" w:eastAsia="Arial" w:hAnsiTheme="minorHAnsi" w:cs="Arial"/>
        </w:rPr>
        <w:t>These regulations also do not apply to obtaining stock or pre-existing items from animal material suppliers (</w:t>
      </w:r>
      <w:r w:rsidRPr="002F1D3B">
        <w:rPr>
          <w:rFonts w:asciiTheme="minorHAnsi" w:eastAsia="Arial" w:hAnsiTheme="minorHAnsi" w:cs="Arial"/>
          <w:i/>
        </w:rPr>
        <w:t>e.g.,</w:t>
      </w:r>
      <w:r w:rsidRPr="002F1D3B">
        <w:rPr>
          <w:rFonts w:asciiTheme="minorHAnsi" w:eastAsia="Arial" w:hAnsiTheme="minorHAnsi" w:cs="Arial"/>
        </w:rPr>
        <w:t xml:space="preserve"> tissue banks), such as pre-existing cell lines and tissue samples, or from commercial food processors, where the vertebrate animal was euthanized for food purposes and not for the purpose of sample collection.</w:t>
      </w:r>
    </w:p>
    <w:p w14:paraId="1A833632" w14:textId="724D1765" w:rsidR="002F1D3B" w:rsidRPr="002F1D3B" w:rsidRDefault="002F1D3B" w:rsidP="00D51F93">
      <w:pPr>
        <w:pStyle w:val="ListParagraph"/>
        <w:spacing w:line="100" w:lineRule="atLeast"/>
        <w:ind w:left="990"/>
        <w:rPr>
          <w:rFonts w:asciiTheme="minorHAnsi" w:hAnsiTheme="minorHAnsi" w:cs="Arial"/>
        </w:rPr>
      </w:pPr>
      <w:r w:rsidRPr="002F1D3B">
        <w:rPr>
          <w:rFonts w:asciiTheme="minorHAnsi" w:hAnsiTheme="minorHAnsi" w:cs="Arial"/>
        </w:rPr>
        <w:t>For pre-existing cell lines and tissue samples originating from vertebrate animals, NIST requires that the proposer provide documentation or the rationale for the determination that the cell line or tissue is pre-existing and not a custom collection from live vertebrate animals for an activity/task within the proposal. NIST may require additional documentation to review and/or support the determination that the cells and/or tissues from vertebrate animals are excluded from IACUC review.</w:t>
      </w:r>
    </w:p>
    <w:p w14:paraId="36C2EB84" w14:textId="683B5D3F" w:rsidR="002F1D3B" w:rsidRPr="00D51F93" w:rsidRDefault="002F1D3B" w:rsidP="00546306">
      <w:pPr>
        <w:pStyle w:val="ListParagraph"/>
        <w:numPr>
          <w:ilvl w:val="0"/>
          <w:numId w:val="14"/>
        </w:numPr>
        <w:spacing w:before="0" w:beforeAutospacing="0" w:after="0" w:afterAutospacing="0" w:line="100" w:lineRule="atLeast"/>
        <w:ind w:left="990"/>
        <w:contextualSpacing/>
        <w:rPr>
          <w:rFonts w:asciiTheme="minorHAnsi" w:hAnsiTheme="minorHAnsi" w:cs="Arial"/>
        </w:rPr>
      </w:pPr>
      <w:r w:rsidRPr="002F1D3B">
        <w:rPr>
          <w:rFonts w:asciiTheme="minorHAnsi" w:eastAsia="Arial" w:hAnsiTheme="minorHAnsi" w:cs="Arial"/>
          <w:b/>
        </w:rPr>
        <w:t>Custom Collections Harvested from Live Vertebrate Animals:</w:t>
      </w:r>
      <w:r w:rsidRPr="002F1D3B">
        <w:rPr>
          <w:rFonts w:asciiTheme="minorHAnsi" w:eastAsia="Arial" w:hAnsiTheme="minorHAnsi" w:cs="Arial"/>
        </w:rPr>
        <w:t xml:space="preserve">  NIST requires documentation for obtaining custom samples from live vertebrate animals from animal material suppliers and other organizations (</w:t>
      </w:r>
      <w:r w:rsidRPr="002F1D3B">
        <w:rPr>
          <w:rFonts w:asciiTheme="minorHAnsi" w:eastAsia="Arial" w:hAnsiTheme="minorHAnsi" w:cs="Arial"/>
          <w:i/>
        </w:rPr>
        <w:t>i.e.,</w:t>
      </w:r>
      <w:r w:rsidRPr="002F1D3B">
        <w:rPr>
          <w:rFonts w:asciiTheme="minorHAnsi" w:eastAsia="Arial" w:hAnsiTheme="minorHAnsi" w:cs="Arial"/>
        </w:rPr>
        <w:t xml:space="preserve"> universities, companies, and g</w:t>
      </w:r>
      <w:r w:rsidR="004E3B17">
        <w:rPr>
          <w:rFonts w:asciiTheme="minorHAnsi" w:eastAsia="Arial" w:hAnsiTheme="minorHAnsi" w:cs="Arial"/>
        </w:rPr>
        <w:t xml:space="preserve">overnment laboratories, etc.). </w:t>
      </w:r>
      <w:r w:rsidRPr="002F1D3B">
        <w:rPr>
          <w:rFonts w:asciiTheme="minorHAnsi" w:eastAsia="Arial" w:hAnsiTheme="minorHAnsi" w:cs="Arial"/>
        </w:rPr>
        <w:t xml:space="preserve">Custom samples includes samples from animal material suppliers, such as when a catalog item indicates that the researcher is to specify the characteristics of the live vertebrate animal to be used, or how a sample is to be collected from the live vertebrate animal. </w:t>
      </w:r>
    </w:p>
    <w:p w14:paraId="4A319033" w14:textId="77777777" w:rsidR="00D51F93" w:rsidRPr="002F1D3B" w:rsidRDefault="00D51F93" w:rsidP="00D51F93">
      <w:pPr>
        <w:pStyle w:val="ListParagraph"/>
        <w:spacing w:before="0" w:beforeAutospacing="0" w:after="0" w:afterAutospacing="0" w:line="100" w:lineRule="atLeast"/>
        <w:ind w:left="990"/>
        <w:contextualSpacing/>
        <w:rPr>
          <w:rFonts w:asciiTheme="minorHAnsi" w:hAnsiTheme="minorHAnsi" w:cs="Arial"/>
        </w:rPr>
      </w:pPr>
    </w:p>
    <w:p w14:paraId="05C387F8" w14:textId="685E0EFD" w:rsidR="002F1D3B" w:rsidRPr="00D51F93" w:rsidRDefault="002F1D3B" w:rsidP="00546306">
      <w:pPr>
        <w:pStyle w:val="ListParagraph"/>
        <w:numPr>
          <w:ilvl w:val="0"/>
          <w:numId w:val="14"/>
        </w:numPr>
        <w:spacing w:before="0" w:beforeAutospacing="0" w:after="0" w:afterAutospacing="0" w:line="100" w:lineRule="atLeast"/>
        <w:ind w:left="990"/>
        <w:contextualSpacing/>
        <w:rPr>
          <w:rFonts w:asciiTheme="minorHAnsi" w:hAnsiTheme="minorHAnsi" w:cs="Arial"/>
        </w:rPr>
      </w:pPr>
      <w:r w:rsidRPr="002F1D3B">
        <w:rPr>
          <w:rFonts w:asciiTheme="minorHAnsi" w:eastAsia="Arial" w:hAnsiTheme="minorHAnsi" w:cs="Arial"/>
          <w:b/>
        </w:rPr>
        <w:t>Field Studies of Animals:</w:t>
      </w:r>
      <w:r w:rsidRPr="002F1D3B">
        <w:rPr>
          <w:rFonts w:asciiTheme="minorHAnsi" w:eastAsia="Arial" w:hAnsiTheme="minorHAnsi" w:cs="Arial"/>
        </w:rPr>
        <w:t xml:space="preserve">  Some field studies of animals may be exempt under the Animal Welfare Act from full review and approval by an animal care and use committee, as d</w:t>
      </w:r>
      <w:r w:rsidR="004E3B17">
        <w:rPr>
          <w:rFonts w:asciiTheme="minorHAnsi" w:eastAsia="Arial" w:hAnsiTheme="minorHAnsi" w:cs="Arial"/>
        </w:rPr>
        <w:t xml:space="preserve">etermined by each institution. </w:t>
      </w:r>
      <w:r w:rsidRPr="002F1D3B">
        <w:rPr>
          <w:rFonts w:asciiTheme="minorHAnsi" w:eastAsia="Arial" w:hAnsiTheme="minorHAnsi" w:cs="Arial"/>
        </w:rPr>
        <w:t>Field study is defined as “</w:t>
      </w:r>
      <w:r w:rsidRPr="002F1D3B">
        <w:rPr>
          <w:rFonts w:asciiTheme="minorHAnsi" w:eastAsia="Arial" w:hAnsiTheme="minorHAnsi" w:cs="Arial"/>
          <w:i/>
        </w:rPr>
        <w:t xml:space="preserve">… a study conducted on free-living wild animals in their natural habitat...”. </w:t>
      </w:r>
      <w:r w:rsidR="004E3B17">
        <w:rPr>
          <w:rFonts w:asciiTheme="minorHAnsi" w:eastAsia="Arial" w:hAnsiTheme="minorHAnsi" w:cs="Arial"/>
        </w:rPr>
        <w:t xml:space="preserve">9 C.F.R. § 1.1. </w:t>
      </w:r>
      <w:r w:rsidRPr="002F1D3B">
        <w:rPr>
          <w:rFonts w:asciiTheme="minorHAnsi" w:eastAsia="Arial" w:hAnsiTheme="minorHAnsi" w:cs="Arial"/>
        </w:rPr>
        <w:t>However, this term excludes any study that involves an invasive procedure or that harms or materially alters the beha</w:t>
      </w:r>
      <w:r w:rsidR="004E3B17">
        <w:rPr>
          <w:rFonts w:asciiTheme="minorHAnsi" w:eastAsia="Arial" w:hAnsiTheme="minorHAnsi" w:cs="Arial"/>
        </w:rPr>
        <w:t xml:space="preserve">vior of an animal under study. </w:t>
      </w:r>
      <w:r w:rsidRPr="002F1D3B">
        <w:rPr>
          <w:rFonts w:asciiTheme="minorHAnsi" w:eastAsia="Arial" w:hAnsiTheme="minorHAnsi" w:cs="Arial"/>
        </w:rPr>
        <w:t>Field studies, with or without invasive procedures, may also require obtaining appropriate federal or local government permits (marine mamma</w:t>
      </w:r>
      <w:r w:rsidR="004E3B17">
        <w:rPr>
          <w:rFonts w:asciiTheme="minorHAnsi" w:eastAsia="Arial" w:hAnsiTheme="minorHAnsi" w:cs="Arial"/>
        </w:rPr>
        <w:t xml:space="preserve">ls, endangered species, etc.). </w:t>
      </w:r>
      <w:r w:rsidRPr="002F1D3B">
        <w:rPr>
          <w:rFonts w:asciiTheme="minorHAnsi" w:eastAsia="Arial" w:hAnsiTheme="minorHAnsi" w:cs="Arial"/>
        </w:rPr>
        <w:t>If the applicant’s institution requires review and approval by an animal care and use committee, NIST will require that documentation to be provided as described below.</w:t>
      </w:r>
    </w:p>
    <w:p w14:paraId="34C065AF" w14:textId="2F5F9D5E" w:rsidR="00D51F93" w:rsidRPr="00D51F93" w:rsidRDefault="00D51F93" w:rsidP="00D51F93">
      <w:pPr>
        <w:spacing w:before="0" w:beforeAutospacing="0" w:after="0" w:afterAutospacing="0" w:line="100" w:lineRule="atLeast"/>
        <w:ind w:left="0"/>
        <w:contextualSpacing/>
        <w:rPr>
          <w:rFonts w:asciiTheme="minorHAnsi" w:hAnsiTheme="minorHAnsi" w:cs="Arial"/>
        </w:rPr>
      </w:pPr>
    </w:p>
    <w:p w14:paraId="7F26A4B9" w14:textId="77777777" w:rsidR="002F1D3B" w:rsidRPr="002F1D3B" w:rsidRDefault="002F1D3B" w:rsidP="00546306">
      <w:pPr>
        <w:pStyle w:val="ListParagraph"/>
        <w:numPr>
          <w:ilvl w:val="0"/>
          <w:numId w:val="14"/>
        </w:numPr>
        <w:spacing w:before="0" w:beforeAutospacing="0" w:after="0" w:afterAutospacing="0" w:line="100" w:lineRule="atLeast"/>
        <w:ind w:left="990"/>
        <w:contextualSpacing/>
        <w:rPr>
          <w:rFonts w:asciiTheme="minorHAnsi" w:hAnsiTheme="minorHAnsi" w:cs="Arial"/>
        </w:rPr>
      </w:pPr>
      <w:r w:rsidRPr="002F1D3B">
        <w:rPr>
          <w:rFonts w:asciiTheme="minorHAnsi" w:hAnsiTheme="minorHAnsi" w:cs="Arial"/>
          <w:b/>
        </w:rPr>
        <w:t>For custom collections or studies with live vertebrate animals that require review and approval by an animal care and use committee the following documentation is required:</w:t>
      </w:r>
    </w:p>
    <w:p w14:paraId="088A42EC" w14:textId="638E952F" w:rsidR="002F1D3B" w:rsidRPr="002F1D3B" w:rsidRDefault="002F1D3B" w:rsidP="00546306">
      <w:pPr>
        <w:pStyle w:val="ListParagraph"/>
        <w:numPr>
          <w:ilvl w:val="1"/>
          <w:numId w:val="14"/>
        </w:numPr>
        <w:spacing w:before="0" w:beforeAutospacing="0" w:after="0" w:afterAutospacing="0" w:line="100" w:lineRule="atLeast"/>
        <w:contextualSpacing/>
        <w:rPr>
          <w:rFonts w:asciiTheme="minorHAnsi" w:eastAsia="Arial" w:hAnsiTheme="minorHAnsi" w:cs="Arial"/>
        </w:rPr>
      </w:pPr>
      <w:r w:rsidRPr="002F1D3B">
        <w:rPr>
          <w:rFonts w:asciiTheme="minorHAnsi" w:eastAsia="Arial" w:hAnsiTheme="minorHAnsi" w:cs="Arial"/>
          <w:b/>
        </w:rPr>
        <w:t xml:space="preserve">Requirement for Assurance. </w:t>
      </w:r>
      <w:r w:rsidRPr="002F1D3B">
        <w:rPr>
          <w:rFonts w:asciiTheme="minorHAnsi" w:eastAsia="Arial" w:hAnsiTheme="minorHAnsi" w:cs="Arial"/>
        </w:rPr>
        <w:t>An applicable assurance for the care and use of the live vertebrate animal(s) to be used in the prop</w:t>
      </w:r>
      <w:r w:rsidR="004E3B17">
        <w:rPr>
          <w:rFonts w:asciiTheme="minorHAnsi" w:eastAsia="Arial" w:hAnsiTheme="minorHAnsi" w:cs="Arial"/>
        </w:rPr>
        <w:t xml:space="preserve">osed research is required. </w:t>
      </w:r>
      <w:r w:rsidRPr="002F1D3B">
        <w:rPr>
          <w:rFonts w:asciiTheme="minorHAnsi" w:eastAsia="Arial" w:hAnsiTheme="minorHAnsi" w:cs="Arial"/>
        </w:rPr>
        <w:t xml:space="preserve">NIST may request documentation to confirm an assurance, if adequate confirmation is not available through an assuring organization’s website. The cognizant IACUC </w:t>
      </w:r>
      <w:r w:rsidRPr="002F1D3B">
        <w:rPr>
          <w:rFonts w:asciiTheme="minorHAnsi" w:eastAsia="Arial" w:hAnsiTheme="minorHAnsi" w:cs="Arial"/>
        </w:rPr>
        <w:lastRenderedPageBreak/>
        <w:t>where the research activity is located may hold one or more assurances applicable to the research activity that are acceptable to NIST. These three assurances are:</w:t>
      </w:r>
    </w:p>
    <w:p w14:paraId="3B3618FF" w14:textId="77777777" w:rsidR="002F1D3B" w:rsidRPr="002F1D3B" w:rsidRDefault="002F1D3B" w:rsidP="00546306">
      <w:pPr>
        <w:pStyle w:val="ListParagraph"/>
        <w:numPr>
          <w:ilvl w:val="2"/>
          <w:numId w:val="14"/>
        </w:numPr>
        <w:spacing w:before="0" w:beforeAutospacing="0" w:after="0" w:afterAutospacing="0" w:line="100" w:lineRule="atLeast"/>
        <w:contextualSpacing/>
        <w:rPr>
          <w:rFonts w:asciiTheme="minorHAnsi" w:eastAsia="Arial" w:hAnsiTheme="minorHAnsi" w:cs="Arial"/>
        </w:rPr>
      </w:pPr>
      <w:r w:rsidRPr="002F1D3B">
        <w:rPr>
          <w:rFonts w:asciiTheme="minorHAnsi" w:eastAsia="Arial" w:hAnsiTheme="minorHAnsi" w:cs="Arial"/>
        </w:rPr>
        <w:t>Animal Welfare Assurance from the Office of Laboratory Animal Welfare (OLAW) indicated by the OLAW assurance number,</w:t>
      </w:r>
      <w:r w:rsidRPr="002F1D3B">
        <w:rPr>
          <w:rFonts w:asciiTheme="minorHAnsi" w:eastAsia="Arial" w:hAnsiTheme="minorHAnsi" w:cs="Arial"/>
          <w:i/>
        </w:rPr>
        <w:t xml:space="preserve"> i.e.,</w:t>
      </w:r>
      <w:r w:rsidRPr="002F1D3B">
        <w:rPr>
          <w:rFonts w:asciiTheme="minorHAnsi" w:eastAsia="Arial" w:hAnsiTheme="minorHAnsi" w:cs="Arial"/>
        </w:rPr>
        <w:t xml:space="preserve"> A-1234; </w:t>
      </w:r>
    </w:p>
    <w:p w14:paraId="2569D07F" w14:textId="77777777" w:rsidR="002F1D3B" w:rsidRPr="002F1D3B" w:rsidRDefault="002F1D3B" w:rsidP="00546306">
      <w:pPr>
        <w:pStyle w:val="ListParagraph"/>
        <w:numPr>
          <w:ilvl w:val="2"/>
          <w:numId w:val="14"/>
        </w:numPr>
        <w:spacing w:before="0" w:beforeAutospacing="0" w:after="0" w:afterAutospacing="0" w:line="100" w:lineRule="atLeast"/>
        <w:contextualSpacing/>
        <w:rPr>
          <w:rFonts w:asciiTheme="minorHAnsi" w:eastAsia="Arial" w:hAnsiTheme="minorHAnsi" w:cs="Arial"/>
        </w:rPr>
      </w:pPr>
      <w:r w:rsidRPr="002F1D3B">
        <w:rPr>
          <w:rFonts w:asciiTheme="minorHAnsi" w:eastAsia="Arial" w:hAnsiTheme="minorHAnsi" w:cs="Arial"/>
        </w:rPr>
        <w:t xml:space="preserve">USDA Animal Welfare Act certification indicated by the certification number, </w:t>
      </w:r>
      <w:r w:rsidRPr="002F1D3B">
        <w:rPr>
          <w:rFonts w:asciiTheme="minorHAnsi" w:eastAsia="Arial" w:hAnsiTheme="minorHAnsi" w:cs="Arial"/>
          <w:i/>
        </w:rPr>
        <w:t>i.e.,</w:t>
      </w:r>
      <w:r w:rsidRPr="002F1D3B">
        <w:rPr>
          <w:rFonts w:asciiTheme="minorHAnsi" w:eastAsia="Arial" w:hAnsiTheme="minorHAnsi" w:cs="Arial"/>
        </w:rPr>
        <w:t xml:space="preserve"> 12-R-3456; </w:t>
      </w:r>
    </w:p>
    <w:p w14:paraId="67705427" w14:textId="6F44734A" w:rsidR="002F1D3B" w:rsidRPr="008955FB" w:rsidRDefault="002F1D3B" w:rsidP="00546306">
      <w:pPr>
        <w:pStyle w:val="ListParagraph"/>
        <w:numPr>
          <w:ilvl w:val="2"/>
          <w:numId w:val="14"/>
        </w:numPr>
        <w:spacing w:before="0" w:beforeAutospacing="0" w:after="0" w:afterAutospacing="0"/>
        <w:contextualSpacing/>
        <w:rPr>
          <w:rFonts w:asciiTheme="minorHAnsi" w:eastAsia="Arial" w:hAnsiTheme="minorHAnsi"/>
        </w:rPr>
      </w:pPr>
      <w:r w:rsidRPr="002F1D3B">
        <w:rPr>
          <w:rFonts w:asciiTheme="minorHAnsi" w:eastAsia="Arial" w:hAnsiTheme="minorHAnsi" w:cs="Arial"/>
        </w:rPr>
        <w:t xml:space="preserve">Association for the Assessment and Accreditation of Laboratory Animal Care (AAALAC) indicated by providing the organization name accredited by AAALAC as listed in the AAALAC Directory of Accredited Organizations. </w:t>
      </w:r>
    </w:p>
    <w:p w14:paraId="3007C3C9" w14:textId="77777777" w:rsidR="008955FB" w:rsidRPr="002F1D3B" w:rsidRDefault="008955FB" w:rsidP="008955FB">
      <w:pPr>
        <w:pStyle w:val="ListParagraph"/>
        <w:spacing w:before="0" w:beforeAutospacing="0" w:after="0" w:afterAutospacing="0"/>
        <w:ind w:left="2160"/>
        <w:contextualSpacing/>
        <w:rPr>
          <w:rFonts w:asciiTheme="minorHAnsi" w:eastAsia="Arial" w:hAnsiTheme="minorHAnsi"/>
        </w:rPr>
      </w:pPr>
    </w:p>
    <w:p w14:paraId="0B50FBAF" w14:textId="68FE1EFE" w:rsidR="002F1D3B" w:rsidRPr="008955FB" w:rsidRDefault="002F1D3B" w:rsidP="00546306">
      <w:pPr>
        <w:pStyle w:val="ListParagraph"/>
        <w:numPr>
          <w:ilvl w:val="1"/>
          <w:numId w:val="14"/>
        </w:numPr>
        <w:spacing w:before="0" w:beforeAutospacing="0" w:after="0" w:afterAutospacing="0" w:line="100" w:lineRule="atLeast"/>
        <w:contextualSpacing/>
        <w:rPr>
          <w:rFonts w:asciiTheme="minorHAnsi" w:hAnsiTheme="minorHAnsi" w:cs="Arial"/>
        </w:rPr>
      </w:pPr>
      <w:r w:rsidRPr="00D51F93">
        <w:rPr>
          <w:rFonts w:asciiTheme="minorHAnsi" w:eastAsia="Arial" w:hAnsiTheme="minorHAnsi" w:cs="Arial"/>
          <w:b/>
        </w:rPr>
        <w:t xml:space="preserve">Documentation of Research Review by an IACUC: </w:t>
      </w:r>
      <w:r w:rsidRPr="00D51F93">
        <w:rPr>
          <w:rFonts w:asciiTheme="minorHAnsi" w:eastAsia="Arial" w:hAnsiTheme="minorHAnsi" w:cs="Arial"/>
        </w:rPr>
        <w:t xml:space="preserve"> If the applicant’s application appears to include research activities, field studies, or custom sample collections involving live vertebrate animals the following information regarding review by an applicable IACUC may be requested during the application review process:</w:t>
      </w:r>
    </w:p>
    <w:p w14:paraId="77F7EADC" w14:textId="77777777" w:rsidR="008955FB" w:rsidRPr="00D51F93" w:rsidRDefault="008955FB" w:rsidP="008955FB">
      <w:pPr>
        <w:pStyle w:val="ListParagraph"/>
        <w:spacing w:before="0" w:beforeAutospacing="0" w:after="0" w:afterAutospacing="0" w:line="100" w:lineRule="atLeast"/>
        <w:ind w:left="1440"/>
        <w:contextualSpacing/>
        <w:rPr>
          <w:rFonts w:asciiTheme="minorHAnsi" w:hAnsiTheme="minorHAnsi" w:cs="Arial"/>
        </w:rPr>
      </w:pPr>
    </w:p>
    <w:p w14:paraId="2F2E1CF1" w14:textId="77777777" w:rsidR="002F1D3B" w:rsidRPr="002F1D3B" w:rsidRDefault="002F1D3B" w:rsidP="00546306">
      <w:pPr>
        <w:pStyle w:val="ListParagraph"/>
        <w:numPr>
          <w:ilvl w:val="0"/>
          <w:numId w:val="12"/>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t>The name(s) of the institution(s) where the research involving live vertebrate animals will be conducted and/or custom samples collected.</w:t>
      </w:r>
    </w:p>
    <w:p w14:paraId="17190CB0" w14:textId="77777777" w:rsidR="002F1D3B" w:rsidRPr="002F1D3B" w:rsidRDefault="002F1D3B" w:rsidP="00546306">
      <w:pPr>
        <w:pStyle w:val="ListParagraph"/>
        <w:numPr>
          <w:ilvl w:val="0"/>
          <w:numId w:val="12"/>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t>The assurance type and number, as applicable, for the cognizant Institutional Animal Care and Use Committee (IACUC) where the research activity is located. [For example:  Animal Welfare Assurance from the Office of Laboratory Animal Welfare (OLAW) should be indicated by the OLAW assurance number, i.e. A-1234; an USDA Animal Welfare Act certification should be indicated by the certification number i.e. 12-R-3456; and an Association for the Assessment and Accreditation of Laboratory Animal Care (AAALAC) should be indicated by AAALAC.]</w:t>
      </w:r>
    </w:p>
    <w:p w14:paraId="37088C30" w14:textId="77777777" w:rsidR="002F1D3B" w:rsidRPr="002F1D3B" w:rsidRDefault="002F1D3B" w:rsidP="00546306">
      <w:pPr>
        <w:pStyle w:val="ListParagraph"/>
        <w:numPr>
          <w:ilvl w:val="0"/>
          <w:numId w:val="12"/>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t>The IACUC approval date for the Animal Study Protocol (ASP) (if currently approved).</w:t>
      </w:r>
    </w:p>
    <w:p w14:paraId="5DF6D584" w14:textId="77777777" w:rsidR="002F1D3B" w:rsidRPr="002F1D3B" w:rsidRDefault="002F1D3B" w:rsidP="00546306">
      <w:pPr>
        <w:pStyle w:val="ListParagraph"/>
        <w:numPr>
          <w:ilvl w:val="0"/>
          <w:numId w:val="12"/>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t>If the review by the cognizant IACUC is pending, the estimated start date for research involving vertebrate animals.</w:t>
      </w:r>
    </w:p>
    <w:p w14:paraId="616A1F1D" w14:textId="77777777" w:rsidR="002F1D3B" w:rsidRPr="002F1D3B" w:rsidRDefault="002F1D3B" w:rsidP="00546306">
      <w:pPr>
        <w:pStyle w:val="ListParagraph"/>
        <w:numPr>
          <w:ilvl w:val="0"/>
          <w:numId w:val="12"/>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t>If any assurances or IACUCs need to be obtained or established, that should be clearly stated.</w:t>
      </w:r>
    </w:p>
    <w:p w14:paraId="3F388688" w14:textId="77777777" w:rsidR="002F1D3B" w:rsidRPr="002F1D3B" w:rsidRDefault="002F1D3B" w:rsidP="00546306">
      <w:pPr>
        <w:pStyle w:val="ListParagraph"/>
        <w:numPr>
          <w:ilvl w:val="0"/>
          <w:numId w:val="12"/>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t>If any special permits are required for field studies, those details should be clearly provided for each instance, or indicated as pending.</w:t>
      </w:r>
    </w:p>
    <w:p w14:paraId="3F6D4E36" w14:textId="77777777" w:rsidR="002F1D3B" w:rsidRPr="002F1D3B" w:rsidRDefault="002F1D3B" w:rsidP="002F1D3B">
      <w:pPr>
        <w:spacing w:line="100" w:lineRule="atLeast"/>
        <w:ind w:left="720"/>
        <w:rPr>
          <w:rFonts w:asciiTheme="minorHAnsi" w:hAnsiTheme="minorHAnsi" w:cs="Arial"/>
        </w:rPr>
      </w:pPr>
      <w:r w:rsidRPr="002F1D3B">
        <w:rPr>
          <w:rFonts w:asciiTheme="minorHAnsi" w:eastAsia="Arial" w:hAnsiTheme="minorHAnsi" w:cs="Arial"/>
        </w:rPr>
        <w:t xml:space="preserve">If the application includes research activities involving vertebrate animals to be performed in the first year of an award, additional documentation may be requested by NIST during pre-award review for those performers, and may include the following for those research activities, which may also include field studies, custom sample collections involving live vertebrate animals:  </w:t>
      </w:r>
    </w:p>
    <w:p w14:paraId="3E8C2951" w14:textId="77777777" w:rsidR="002F1D3B" w:rsidRPr="002F1D3B" w:rsidRDefault="002F1D3B" w:rsidP="00546306">
      <w:pPr>
        <w:pStyle w:val="ListParagraph"/>
        <w:numPr>
          <w:ilvl w:val="0"/>
          <w:numId w:val="13"/>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t>A signed (by the Principal Investigator) copy of the IACUC approved ASP.</w:t>
      </w:r>
    </w:p>
    <w:p w14:paraId="2219CC3D" w14:textId="77777777" w:rsidR="002F1D3B" w:rsidRPr="002F1D3B" w:rsidRDefault="002F1D3B" w:rsidP="00546306">
      <w:pPr>
        <w:pStyle w:val="ListParagraph"/>
        <w:numPr>
          <w:ilvl w:val="0"/>
          <w:numId w:val="13"/>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lastRenderedPageBreak/>
        <w:t>Documentation of the IACUC approval indicating the approval and expiration dates of the ASP.</w:t>
      </w:r>
    </w:p>
    <w:p w14:paraId="52BD0265" w14:textId="77777777" w:rsidR="002F1D3B" w:rsidRPr="002F1D3B" w:rsidRDefault="002F1D3B" w:rsidP="00546306">
      <w:pPr>
        <w:pStyle w:val="ListParagraph"/>
        <w:numPr>
          <w:ilvl w:val="0"/>
          <w:numId w:val="13"/>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t>If applicable, a non-duplication-of-funding letter if the ASP is funded from several sources.</w:t>
      </w:r>
    </w:p>
    <w:p w14:paraId="3811CC69" w14:textId="77777777" w:rsidR="002F1D3B" w:rsidRPr="002F1D3B" w:rsidRDefault="002F1D3B" w:rsidP="00546306">
      <w:pPr>
        <w:pStyle w:val="ListParagraph"/>
        <w:numPr>
          <w:ilvl w:val="0"/>
          <w:numId w:val="13"/>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t>If a new ASP will only be submitted to an IACUC if an award from NIST is issued, a draft of the proposed ASP may be requested.</w:t>
      </w:r>
    </w:p>
    <w:p w14:paraId="1DDBAB51" w14:textId="77777777" w:rsidR="002F1D3B" w:rsidRPr="002F1D3B" w:rsidRDefault="002F1D3B" w:rsidP="00546306">
      <w:pPr>
        <w:pStyle w:val="ListParagraph"/>
        <w:numPr>
          <w:ilvl w:val="0"/>
          <w:numId w:val="13"/>
        </w:numPr>
        <w:spacing w:before="0" w:beforeAutospacing="0" w:after="0" w:afterAutospacing="0" w:line="100" w:lineRule="atLeast"/>
        <w:ind w:left="1710"/>
        <w:contextualSpacing/>
        <w:rPr>
          <w:rFonts w:asciiTheme="minorHAnsi" w:eastAsia="Arial" w:hAnsiTheme="minorHAnsi" w:cs="Arial"/>
        </w:rPr>
      </w:pPr>
      <w:r w:rsidRPr="002F1D3B">
        <w:rPr>
          <w:rFonts w:asciiTheme="minorHAnsi" w:eastAsia="Arial" w:hAnsiTheme="minorHAnsi" w:cs="Arial"/>
        </w:rPr>
        <w:t>Any additional clarifying documentation that NIST may request during review of applications to perform the NIST administrative review of research involving live vertebrate animals.</w:t>
      </w:r>
    </w:p>
    <w:p w14:paraId="5A438777" w14:textId="2887D3B2" w:rsidR="002F1D3B" w:rsidRPr="002F1D3B" w:rsidRDefault="002F1D3B" w:rsidP="002F1D3B">
      <w:pPr>
        <w:pStyle w:val="ListParagraph"/>
        <w:spacing w:line="100" w:lineRule="atLeast"/>
        <w:ind w:left="360"/>
        <w:rPr>
          <w:rFonts w:asciiTheme="minorHAnsi" w:hAnsiTheme="minorHAnsi" w:cs="Arial"/>
        </w:rPr>
      </w:pPr>
      <w:r w:rsidRPr="002F1D3B">
        <w:rPr>
          <w:rFonts w:asciiTheme="minorHAnsi" w:eastAsia="Arial" w:hAnsiTheme="minorHAnsi" w:cs="Arial"/>
        </w:rPr>
        <w:t>This clause reflects the existing NIST policy for Research Invo</w:t>
      </w:r>
      <w:r w:rsidR="004E3B17">
        <w:rPr>
          <w:rFonts w:asciiTheme="minorHAnsi" w:eastAsia="Arial" w:hAnsiTheme="minorHAnsi" w:cs="Arial"/>
        </w:rPr>
        <w:t xml:space="preserve">lving Live Vertebrate Animals. </w:t>
      </w:r>
      <w:r w:rsidRPr="002F1D3B">
        <w:rPr>
          <w:rFonts w:asciiTheme="minorHAnsi" w:eastAsia="Arial" w:hAnsiTheme="minorHAnsi" w:cs="Arial"/>
        </w:rPr>
        <w:t>Should the policy be revised prior to award, a clause reflecting the policy current at time of award may be incorporated into the award.</w:t>
      </w:r>
    </w:p>
    <w:p w14:paraId="74E22197" w14:textId="77777777" w:rsidR="002F1D3B" w:rsidRPr="002F1D3B" w:rsidRDefault="002F1D3B" w:rsidP="002F1D3B">
      <w:pPr>
        <w:pStyle w:val="ListParagraph"/>
        <w:spacing w:line="100" w:lineRule="atLeast"/>
        <w:ind w:left="360"/>
        <w:rPr>
          <w:rFonts w:asciiTheme="minorHAnsi" w:hAnsiTheme="minorHAnsi" w:cs="Arial"/>
        </w:rPr>
      </w:pPr>
      <w:r w:rsidRPr="002F1D3B">
        <w:rPr>
          <w:rFonts w:asciiTheme="minorHAnsi" w:eastAsia="Arial" w:hAnsiTheme="minorHAnsi" w:cs="Arial"/>
        </w:rPr>
        <w:t>If the policy is revised after award, a clause reflecting the updated policy may be incorporated into the award.</w:t>
      </w:r>
    </w:p>
    <w:p w14:paraId="149F1BED" w14:textId="77777777" w:rsidR="002F1D3B" w:rsidRPr="002F1D3B" w:rsidRDefault="002F1D3B" w:rsidP="00D51F93">
      <w:pPr>
        <w:ind w:left="360"/>
        <w:rPr>
          <w:rFonts w:asciiTheme="minorHAnsi" w:hAnsiTheme="minorHAnsi" w:cs="Arial"/>
        </w:rPr>
      </w:pPr>
      <w:r w:rsidRPr="002F1D3B">
        <w:rPr>
          <w:rFonts w:asciiTheme="minorHAnsi" w:eastAsia="Arial" w:hAnsiTheme="minorHAnsi" w:cs="Arial"/>
        </w:rPr>
        <w:t xml:space="preserve">For more information regarding research projects involving live vertebrate animals, contact Linda Beth Schilling, Senior Analyst (e-mail: </w:t>
      </w:r>
      <w:hyperlink r:id="rId34">
        <w:r w:rsidRPr="002F1D3B">
          <w:rPr>
            <w:rStyle w:val="Hyperlink"/>
            <w:rFonts w:asciiTheme="minorHAnsi" w:eastAsia="Arial,Calibri" w:hAnsiTheme="minorHAnsi" w:cs="Arial"/>
          </w:rPr>
          <w:t>linda.schilling@nist.gov</w:t>
        </w:r>
      </w:hyperlink>
      <w:r w:rsidRPr="002F1D3B">
        <w:rPr>
          <w:rFonts w:asciiTheme="minorHAnsi" w:eastAsia="Arial" w:hAnsiTheme="minorHAnsi" w:cs="Arial"/>
        </w:rPr>
        <w:t>; phone: 301-975-2887).</w:t>
      </w:r>
    </w:p>
    <w:p w14:paraId="64C3DD04" w14:textId="26E5D47C" w:rsidR="00900C5F" w:rsidRPr="00694253" w:rsidRDefault="00900C5F" w:rsidP="00117328">
      <w:pPr>
        <w:spacing w:before="0" w:beforeAutospacing="0" w:after="0" w:afterAutospacing="0"/>
        <w:ind w:left="360"/>
        <w:rPr>
          <w:rFonts w:asciiTheme="minorHAnsi" w:hAnsiTheme="minorHAnsi" w:cs="Arial"/>
          <w:b/>
          <w:iCs/>
          <w:color w:val="0070C0"/>
        </w:rPr>
      </w:pPr>
    </w:p>
    <w:p w14:paraId="5A23DA37" w14:textId="77777777" w:rsidR="00117328" w:rsidRPr="00694253" w:rsidRDefault="00687F30" w:rsidP="00CD699A">
      <w:pPr>
        <w:pStyle w:val="Heading2"/>
        <w:spacing w:before="0" w:beforeAutospacing="0" w:after="0" w:afterAutospacing="0"/>
        <w:ind w:left="360"/>
        <w:rPr>
          <w:rFonts w:asciiTheme="minorHAnsi" w:hAnsiTheme="minorHAnsi" w:cs="Arial"/>
          <w:bCs w:val="0"/>
          <w:iCs/>
          <w:sz w:val="24"/>
          <w:szCs w:val="24"/>
        </w:rPr>
      </w:pPr>
      <w:bookmarkStart w:id="49" w:name="book2_05"/>
      <w:bookmarkStart w:id="50" w:name="_Toc473537997"/>
      <w:bookmarkEnd w:id="49"/>
      <w:r w:rsidRPr="00694253">
        <w:rPr>
          <w:rFonts w:asciiTheme="minorHAnsi" w:hAnsiTheme="minorHAnsi" w:cs="Arial"/>
          <w:iCs/>
          <w:color w:val="0070C0"/>
          <w:sz w:val="24"/>
          <w:szCs w:val="24"/>
        </w:rPr>
        <w:t>2.0</w:t>
      </w:r>
      <w:r w:rsidR="00003099" w:rsidRPr="00694253">
        <w:rPr>
          <w:rFonts w:asciiTheme="minorHAnsi" w:hAnsiTheme="minorHAnsi" w:cs="Arial"/>
          <w:iCs/>
          <w:color w:val="0070C0"/>
          <w:sz w:val="24"/>
          <w:szCs w:val="24"/>
        </w:rPr>
        <w:t>4</w:t>
      </w:r>
      <w:r w:rsidRPr="00694253">
        <w:rPr>
          <w:rFonts w:asciiTheme="minorHAnsi" w:hAnsiTheme="minorHAnsi" w:cs="Arial"/>
          <w:iCs/>
          <w:color w:val="0070C0"/>
          <w:sz w:val="24"/>
          <w:szCs w:val="24"/>
        </w:rPr>
        <w:t xml:space="preserve"> </w:t>
      </w:r>
      <w:r w:rsidR="00662DCE" w:rsidRPr="00694253">
        <w:rPr>
          <w:rFonts w:asciiTheme="minorHAnsi" w:hAnsiTheme="minorHAnsi" w:cs="Arial"/>
          <w:bCs w:val="0"/>
          <w:iCs/>
          <w:color w:val="0070C0"/>
          <w:sz w:val="24"/>
          <w:szCs w:val="24"/>
        </w:rPr>
        <w:t xml:space="preserve">Certifications Regarding Federal Felony and Federal Criminal Tax Convictions, Unpaid Federal Tax Assessments and </w:t>
      </w:r>
      <w:r w:rsidR="001B0C82" w:rsidRPr="00694253">
        <w:rPr>
          <w:rFonts w:asciiTheme="minorHAnsi" w:hAnsiTheme="minorHAnsi" w:cs="Arial"/>
          <w:bCs w:val="0"/>
          <w:iCs/>
          <w:color w:val="0070C0"/>
          <w:sz w:val="24"/>
          <w:szCs w:val="24"/>
        </w:rPr>
        <w:t>Delinquent Federal Tax Returns</w:t>
      </w:r>
      <w:bookmarkEnd w:id="50"/>
      <w:r w:rsidR="007C1BAB" w:rsidRPr="00694253">
        <w:rPr>
          <w:rFonts w:asciiTheme="minorHAnsi" w:hAnsiTheme="minorHAnsi" w:cs="Arial"/>
          <w:bCs w:val="0"/>
          <w:iCs/>
          <w:color w:val="0070C0"/>
        </w:rPr>
        <w:br/>
      </w:r>
    </w:p>
    <w:p w14:paraId="4BC0DC54" w14:textId="2C7755BC" w:rsidR="001417BA" w:rsidRPr="00117328" w:rsidRDefault="00662DCE" w:rsidP="00CD699A">
      <w:pPr>
        <w:spacing w:before="0" w:beforeAutospacing="0" w:after="0" w:afterAutospacing="0"/>
        <w:ind w:left="360"/>
        <w:rPr>
          <w:rFonts w:asciiTheme="minorHAnsi" w:hAnsiTheme="minorHAnsi" w:cs="Arial"/>
          <w:bCs/>
          <w:iCs/>
        </w:rPr>
      </w:pPr>
      <w:r w:rsidRPr="00117328">
        <w:rPr>
          <w:rFonts w:asciiTheme="minorHAnsi" w:hAnsiTheme="minorHAnsi" w:cs="Arial"/>
          <w:bCs/>
          <w:iCs/>
        </w:rPr>
        <w:t>In accordance with Federal appropriations law, an authorized representative of the selected applicant(s) may be required to provide certain pre-award certifications regarding federal felony and federal criminal tax convictions, unpaid federal tax assessments, and delinquent federal tax returns.</w:t>
      </w:r>
    </w:p>
    <w:p w14:paraId="33FFC9B7" w14:textId="77777777" w:rsidR="00662DCE" w:rsidRDefault="00662DCE" w:rsidP="00117328">
      <w:pPr>
        <w:spacing w:before="0" w:beforeAutospacing="0" w:after="0" w:afterAutospacing="0"/>
        <w:ind w:left="360"/>
        <w:rPr>
          <w:rFonts w:asciiTheme="minorHAnsi" w:hAnsiTheme="minorHAnsi" w:cstheme="minorHAnsi"/>
          <w:b/>
          <w:bCs/>
          <w:color w:val="1F497D" w:themeColor="text2"/>
          <w:sz w:val="28"/>
          <w:szCs w:val="28"/>
        </w:rPr>
      </w:pPr>
    </w:p>
    <w:p w14:paraId="5392A35F" w14:textId="77777777" w:rsidR="00003099" w:rsidRPr="00D52ED1" w:rsidRDefault="00003099" w:rsidP="00117328">
      <w:pPr>
        <w:spacing w:before="0" w:beforeAutospacing="0" w:after="0" w:afterAutospacing="0"/>
        <w:ind w:left="360"/>
        <w:rPr>
          <w:rFonts w:asciiTheme="minorHAnsi" w:hAnsiTheme="minorHAnsi" w:cstheme="minorHAnsi"/>
          <w:b/>
          <w:bCs/>
          <w:color w:val="1F497D" w:themeColor="text2"/>
          <w:sz w:val="28"/>
          <w:szCs w:val="28"/>
        </w:rPr>
      </w:pPr>
    </w:p>
    <w:p w14:paraId="7F8CE664" w14:textId="77777777" w:rsidR="00900C5F" w:rsidRDefault="00482AAC" w:rsidP="00117328">
      <w:pPr>
        <w:pStyle w:val="CM47"/>
        <w:spacing w:before="0" w:beforeAutospacing="0" w:after="0" w:afterAutospacing="0"/>
        <w:ind w:left="0"/>
        <w:outlineLvl w:val="0"/>
        <w:rPr>
          <w:rFonts w:asciiTheme="minorHAnsi" w:hAnsiTheme="minorHAnsi" w:cstheme="minorHAnsi"/>
          <w:b/>
          <w:bCs/>
          <w:color w:val="1F497D" w:themeColor="text2"/>
          <w:sz w:val="28"/>
          <w:szCs w:val="28"/>
        </w:rPr>
      </w:pPr>
      <w:bookmarkStart w:id="51" w:name="book3_0"/>
      <w:bookmarkStart w:id="52" w:name="_Toc473537998"/>
      <w:bookmarkEnd w:id="51"/>
      <w:r w:rsidRPr="00D52ED1">
        <w:rPr>
          <w:rFonts w:asciiTheme="minorHAnsi" w:hAnsiTheme="minorHAnsi" w:cstheme="minorHAnsi"/>
          <w:b/>
          <w:bCs/>
          <w:color w:val="1F497D" w:themeColor="text2"/>
          <w:sz w:val="28"/>
          <w:szCs w:val="28"/>
        </w:rPr>
        <w:t xml:space="preserve">3.0 </w:t>
      </w:r>
      <w:r w:rsidR="00F67F89" w:rsidRPr="00D52ED1">
        <w:rPr>
          <w:rFonts w:asciiTheme="minorHAnsi" w:hAnsiTheme="minorHAnsi" w:cstheme="minorHAnsi"/>
          <w:b/>
          <w:bCs/>
          <w:color w:val="1F497D" w:themeColor="text2"/>
          <w:sz w:val="28"/>
          <w:szCs w:val="28"/>
        </w:rPr>
        <w:t xml:space="preserve">APPLICATION </w:t>
      </w:r>
      <w:r w:rsidRPr="00D52ED1">
        <w:rPr>
          <w:rFonts w:asciiTheme="minorHAnsi" w:hAnsiTheme="minorHAnsi" w:cstheme="minorHAnsi"/>
          <w:b/>
          <w:bCs/>
          <w:color w:val="1F497D" w:themeColor="text2"/>
          <w:sz w:val="28"/>
          <w:szCs w:val="28"/>
        </w:rPr>
        <w:t xml:space="preserve">PREPARATION </w:t>
      </w:r>
      <w:r w:rsidR="008E7AE0" w:rsidRPr="00D52ED1">
        <w:rPr>
          <w:rFonts w:asciiTheme="minorHAnsi" w:hAnsiTheme="minorHAnsi" w:cstheme="minorHAnsi"/>
          <w:b/>
          <w:bCs/>
          <w:color w:val="1F497D" w:themeColor="text2"/>
          <w:sz w:val="28"/>
          <w:szCs w:val="28"/>
        </w:rPr>
        <w:t>INSTRUCTIONS AND REQUIREMENTS</w:t>
      </w:r>
      <w:bookmarkEnd w:id="52"/>
    </w:p>
    <w:p w14:paraId="7CAB13C2" w14:textId="77777777" w:rsidR="00117328" w:rsidRPr="00117328" w:rsidRDefault="00117328" w:rsidP="00117328">
      <w:pPr>
        <w:pStyle w:val="Default"/>
        <w:spacing w:before="0" w:beforeAutospacing="0" w:after="0" w:afterAutospacing="0"/>
      </w:pPr>
    </w:p>
    <w:p w14:paraId="5B6F770C" w14:textId="30E8A500" w:rsidR="00482AAC" w:rsidRPr="00D52ED1" w:rsidRDefault="00482AAC" w:rsidP="00117328">
      <w:pPr>
        <w:pStyle w:val="CM47"/>
        <w:spacing w:before="0" w:beforeAutospacing="0" w:after="0" w:afterAutospacing="0"/>
        <w:ind w:left="360"/>
        <w:outlineLvl w:val="1"/>
        <w:rPr>
          <w:rFonts w:asciiTheme="minorHAnsi" w:hAnsiTheme="minorHAnsi" w:cstheme="minorHAnsi"/>
          <w:color w:val="0070C0"/>
        </w:rPr>
      </w:pPr>
      <w:bookmarkStart w:id="53" w:name="book3_01"/>
      <w:bookmarkStart w:id="54" w:name="_Toc473537999"/>
      <w:bookmarkEnd w:id="53"/>
      <w:r w:rsidRPr="00D52ED1">
        <w:rPr>
          <w:rFonts w:asciiTheme="minorHAnsi" w:hAnsiTheme="minorHAnsi" w:cstheme="minorHAnsi"/>
          <w:b/>
          <w:bCs/>
          <w:color w:val="0070C0"/>
        </w:rPr>
        <w:t xml:space="preserve">3.01 </w:t>
      </w:r>
      <w:r w:rsidR="001B0C82">
        <w:rPr>
          <w:rFonts w:asciiTheme="minorHAnsi" w:hAnsiTheme="minorHAnsi" w:cstheme="minorHAnsi"/>
          <w:b/>
          <w:bCs/>
          <w:color w:val="0070C0"/>
        </w:rPr>
        <w:t>Phase I</w:t>
      </w:r>
      <w:r w:rsidR="0093505C">
        <w:rPr>
          <w:rFonts w:asciiTheme="minorHAnsi" w:hAnsiTheme="minorHAnsi" w:cstheme="minorHAnsi"/>
          <w:b/>
          <w:bCs/>
          <w:color w:val="0070C0"/>
        </w:rPr>
        <w:t>I</w:t>
      </w:r>
      <w:r w:rsidR="001B0C82">
        <w:rPr>
          <w:rFonts w:asciiTheme="minorHAnsi" w:hAnsiTheme="minorHAnsi" w:cstheme="minorHAnsi"/>
          <w:b/>
          <w:bCs/>
          <w:color w:val="0070C0"/>
        </w:rPr>
        <w:t xml:space="preserve"> </w:t>
      </w:r>
      <w:r w:rsidR="002655A4" w:rsidRPr="00D52ED1">
        <w:rPr>
          <w:rFonts w:asciiTheme="minorHAnsi" w:hAnsiTheme="minorHAnsi" w:cstheme="minorHAnsi"/>
          <w:b/>
          <w:bCs/>
          <w:color w:val="0070C0"/>
        </w:rPr>
        <w:t>Application</w:t>
      </w:r>
      <w:r w:rsidRPr="00D52ED1">
        <w:rPr>
          <w:rFonts w:asciiTheme="minorHAnsi" w:hAnsiTheme="minorHAnsi" w:cstheme="minorHAnsi"/>
          <w:b/>
          <w:bCs/>
          <w:color w:val="0070C0"/>
        </w:rPr>
        <w:t xml:space="preserve"> Requirements</w:t>
      </w:r>
      <w:bookmarkEnd w:id="54"/>
      <w:r w:rsidRPr="00D52ED1">
        <w:rPr>
          <w:rFonts w:asciiTheme="minorHAnsi" w:hAnsiTheme="minorHAnsi" w:cstheme="minorHAnsi"/>
          <w:b/>
          <w:bCs/>
          <w:color w:val="0070C0"/>
        </w:rPr>
        <w:t xml:space="preserve"> </w:t>
      </w:r>
    </w:p>
    <w:p w14:paraId="0BBA6230" w14:textId="1B342161" w:rsidR="00E44347" w:rsidRDefault="00E44347" w:rsidP="00DE0F0B">
      <w:pPr>
        <w:spacing w:before="0" w:beforeAutospacing="0" w:after="0" w:afterAutospacing="0"/>
        <w:ind w:left="0"/>
        <w:rPr>
          <w:rFonts w:asciiTheme="minorHAnsi" w:hAnsiTheme="minorHAnsi" w:cstheme="minorHAnsi"/>
        </w:rPr>
      </w:pPr>
    </w:p>
    <w:p w14:paraId="53359918" w14:textId="58FAE7F1" w:rsidR="005A6ABB" w:rsidRPr="00276FA8" w:rsidRDefault="005A6ABB" w:rsidP="005A6ABB">
      <w:pPr>
        <w:pStyle w:val="CM47"/>
        <w:spacing w:before="0" w:beforeAutospacing="0" w:after="0" w:afterAutospacing="0"/>
        <w:ind w:left="360" w:right="245"/>
        <w:rPr>
          <w:rFonts w:asciiTheme="minorHAnsi" w:hAnsiTheme="minorHAnsi"/>
        </w:rPr>
      </w:pPr>
      <w:r w:rsidRPr="00276FA8">
        <w:rPr>
          <w:rFonts w:asciiTheme="minorHAnsi" w:hAnsiTheme="minorHAnsi" w:cstheme="minorHAnsi"/>
          <w:b/>
        </w:rPr>
        <w:t>Only Phase I</w:t>
      </w:r>
      <w:r w:rsidR="0093505C">
        <w:rPr>
          <w:rFonts w:asciiTheme="minorHAnsi" w:hAnsiTheme="minorHAnsi" w:cstheme="minorHAnsi"/>
          <w:b/>
        </w:rPr>
        <w:t>I</w:t>
      </w:r>
      <w:r w:rsidRPr="00276FA8">
        <w:rPr>
          <w:rFonts w:asciiTheme="minorHAnsi" w:hAnsiTheme="minorHAnsi" w:cstheme="minorHAnsi"/>
          <w:b/>
        </w:rPr>
        <w:t xml:space="preserve"> applications may be submitted in response to this </w:t>
      </w:r>
      <w:r w:rsidR="0000055D">
        <w:rPr>
          <w:rFonts w:asciiTheme="minorHAnsi" w:hAnsiTheme="minorHAnsi" w:cstheme="minorHAnsi"/>
          <w:b/>
        </w:rPr>
        <w:t>NOFO</w:t>
      </w:r>
      <w:r w:rsidRPr="00C80A5F">
        <w:rPr>
          <w:rFonts w:asciiTheme="minorHAnsi" w:hAnsiTheme="minorHAnsi" w:cstheme="minorHAnsi"/>
          <w:b/>
        </w:rPr>
        <w:t xml:space="preserve">. </w:t>
      </w:r>
      <w:r w:rsidR="00C80A5F" w:rsidRPr="00C80A5F">
        <w:rPr>
          <w:rFonts w:asciiTheme="minorHAnsi" w:hAnsiTheme="minorHAnsi" w:cstheme="minorHAnsi"/>
          <w:b/>
        </w:rPr>
        <w:t>Only FY 2016 Phase I awardees are</w:t>
      </w:r>
      <w:r w:rsidR="004950E7">
        <w:rPr>
          <w:rFonts w:asciiTheme="minorHAnsi" w:hAnsiTheme="minorHAnsi" w:cstheme="minorHAnsi"/>
          <w:b/>
        </w:rPr>
        <w:t xml:space="preserve"> </w:t>
      </w:r>
      <w:r w:rsidR="00C80A5F" w:rsidRPr="00C80A5F">
        <w:rPr>
          <w:rFonts w:asciiTheme="minorHAnsi" w:hAnsiTheme="minorHAnsi" w:cstheme="minorHAnsi"/>
          <w:b/>
        </w:rPr>
        <w:t xml:space="preserve">eligible to submit FY 2017 Phase II applications. </w:t>
      </w:r>
    </w:p>
    <w:p w14:paraId="42B60DA2" w14:textId="77777777" w:rsidR="005A6ABB" w:rsidRPr="00D52ED1" w:rsidRDefault="005A6ABB" w:rsidP="00117328">
      <w:pPr>
        <w:spacing w:before="0" w:beforeAutospacing="0" w:after="0" w:afterAutospacing="0"/>
        <w:ind w:left="360"/>
        <w:rPr>
          <w:rFonts w:asciiTheme="minorHAnsi" w:hAnsiTheme="minorHAnsi" w:cstheme="minorHAnsi"/>
        </w:rPr>
      </w:pPr>
    </w:p>
    <w:p w14:paraId="34B4E51C" w14:textId="41653386" w:rsidR="00C80A5F" w:rsidRPr="00C80A5F" w:rsidRDefault="007C1BAB" w:rsidP="00C80A5F">
      <w:pPr>
        <w:pStyle w:val="Default"/>
        <w:ind w:left="360"/>
      </w:pPr>
      <w:r>
        <w:rPr>
          <w:rFonts w:asciiTheme="minorHAnsi" w:hAnsiTheme="minorHAnsi" w:cstheme="minorHAnsi"/>
        </w:rPr>
        <w:t>The application must provide sufficient information to demonstrate that the proposed work represents a sound approach to the investigation of an important scientific or engineering innovation worthy of support. The application must sufficiently address the subtopic</w:t>
      </w:r>
      <w:r w:rsidR="00106394">
        <w:rPr>
          <w:rFonts w:asciiTheme="minorHAnsi" w:hAnsiTheme="minorHAnsi" w:cstheme="minorHAnsi"/>
        </w:rPr>
        <w:t xml:space="preserve"> utilized in the Phase I award</w:t>
      </w:r>
      <w:r w:rsidR="0032604D">
        <w:rPr>
          <w:rFonts w:asciiTheme="minorHAnsi" w:hAnsiTheme="minorHAnsi" w:cstheme="minorHAnsi"/>
        </w:rPr>
        <w:t>.</w:t>
      </w:r>
      <w:r w:rsidR="007260DE">
        <w:rPr>
          <w:rFonts w:asciiTheme="minorHAnsi" w:hAnsiTheme="minorHAnsi" w:cstheme="minorHAnsi"/>
        </w:rPr>
        <w:t xml:space="preserve"> </w:t>
      </w:r>
      <w:r w:rsidR="00A549D8" w:rsidRPr="00D52ED1">
        <w:rPr>
          <w:rFonts w:asciiTheme="minorHAnsi" w:hAnsiTheme="minorHAnsi" w:cstheme="minorHAnsi"/>
        </w:rPr>
        <w:t>The</w:t>
      </w:r>
      <w:r w:rsidR="00482AAC" w:rsidRPr="00D52ED1">
        <w:rPr>
          <w:rFonts w:asciiTheme="minorHAnsi" w:hAnsiTheme="minorHAnsi" w:cstheme="minorHAnsi"/>
        </w:rPr>
        <w:t xml:space="preserve"> </w:t>
      </w:r>
      <w:r w:rsidR="002655A4" w:rsidRPr="00D52ED1">
        <w:rPr>
          <w:rFonts w:asciiTheme="minorHAnsi" w:hAnsiTheme="minorHAnsi" w:cstheme="minorHAnsi"/>
        </w:rPr>
        <w:t>application</w:t>
      </w:r>
      <w:r w:rsidR="00B81E09" w:rsidRPr="00D52ED1">
        <w:rPr>
          <w:rFonts w:asciiTheme="minorHAnsi" w:hAnsiTheme="minorHAnsi" w:cstheme="minorHAnsi"/>
        </w:rPr>
        <w:t xml:space="preserve"> </w:t>
      </w:r>
      <w:r w:rsidR="00482AAC" w:rsidRPr="00D52ED1">
        <w:rPr>
          <w:rFonts w:asciiTheme="minorHAnsi" w:hAnsiTheme="minorHAnsi" w:cstheme="minorHAnsi"/>
        </w:rPr>
        <w:t xml:space="preserve">must be self-contained and written with all the care </w:t>
      </w:r>
      <w:r w:rsidR="00482AAC" w:rsidRPr="00D52ED1">
        <w:rPr>
          <w:rFonts w:asciiTheme="minorHAnsi" w:hAnsiTheme="minorHAnsi" w:cstheme="minorHAnsi"/>
        </w:rPr>
        <w:lastRenderedPageBreak/>
        <w:t xml:space="preserve">and thoroughness of a scientific paper submitted for publication. It should indicate a thorough knowledge of the current status of research in the subtopic area addressed by the </w:t>
      </w:r>
      <w:r w:rsidR="002655A4" w:rsidRPr="00D52ED1">
        <w:rPr>
          <w:rFonts w:asciiTheme="minorHAnsi" w:hAnsiTheme="minorHAnsi" w:cstheme="minorHAnsi"/>
        </w:rPr>
        <w:t>application</w:t>
      </w:r>
      <w:r w:rsidR="00482AAC" w:rsidRPr="00D52ED1">
        <w:rPr>
          <w:rFonts w:asciiTheme="minorHAnsi" w:hAnsiTheme="minorHAnsi" w:cstheme="minorHAnsi"/>
        </w:rPr>
        <w:t xml:space="preserve">. Each </w:t>
      </w:r>
      <w:r w:rsidR="002655A4" w:rsidRPr="00D52ED1">
        <w:rPr>
          <w:rFonts w:asciiTheme="minorHAnsi" w:hAnsiTheme="minorHAnsi" w:cstheme="minorHAnsi"/>
        </w:rPr>
        <w:t>application</w:t>
      </w:r>
      <w:r w:rsidR="00482AAC" w:rsidRPr="00D52ED1">
        <w:rPr>
          <w:rFonts w:asciiTheme="minorHAnsi" w:hAnsiTheme="minorHAnsi" w:cstheme="minorHAnsi"/>
        </w:rPr>
        <w:t xml:space="preserve"> should be checked carefully by the </w:t>
      </w:r>
      <w:r w:rsidR="002D618D" w:rsidRPr="00D52ED1">
        <w:rPr>
          <w:rFonts w:asciiTheme="minorHAnsi" w:hAnsiTheme="minorHAnsi" w:cstheme="minorHAnsi"/>
        </w:rPr>
        <w:t>applicant</w:t>
      </w:r>
      <w:r w:rsidR="00482AAC" w:rsidRPr="00D52ED1">
        <w:rPr>
          <w:rFonts w:asciiTheme="minorHAnsi" w:hAnsiTheme="minorHAnsi" w:cstheme="minorHAnsi"/>
        </w:rPr>
        <w:t xml:space="preserve"> to ensure inclusion of all essential material needed for a complete evaluation</w:t>
      </w:r>
      <w:r w:rsidR="00F01C69">
        <w:rPr>
          <w:rFonts w:asciiTheme="minorHAnsi" w:hAnsiTheme="minorHAnsi" w:cstheme="minorHAnsi"/>
        </w:rPr>
        <w:t xml:space="preserve"> (see Sections 4.02 and 8.01)</w:t>
      </w:r>
      <w:r w:rsidR="00482AAC" w:rsidRPr="00D52ED1">
        <w:rPr>
          <w:rFonts w:asciiTheme="minorHAnsi" w:hAnsiTheme="minorHAnsi" w:cstheme="minorHAnsi"/>
        </w:rPr>
        <w:t xml:space="preserve">. </w:t>
      </w:r>
      <w:r w:rsidR="00C80A5F">
        <w:rPr>
          <w:rFonts w:asciiTheme="minorHAnsi" w:hAnsiTheme="minorHAnsi" w:cstheme="minorHAnsi"/>
        </w:rPr>
        <w:t xml:space="preserve">Phase II applicants may only submit an application </w:t>
      </w:r>
      <w:r w:rsidR="00D100FF">
        <w:rPr>
          <w:rFonts w:asciiTheme="minorHAnsi" w:hAnsiTheme="minorHAnsi" w:cstheme="minorHAnsi"/>
        </w:rPr>
        <w:t>for</w:t>
      </w:r>
      <w:r w:rsidR="00C80A5F">
        <w:rPr>
          <w:rFonts w:asciiTheme="minorHAnsi" w:hAnsiTheme="minorHAnsi" w:cstheme="minorHAnsi"/>
        </w:rPr>
        <w:t xml:space="preserve"> the subtopic under which their Phase I award was made. The Technical Proposal portion of a Phase II application should be more comprehensive than the Technical Proposal for its Phase I application</w:t>
      </w:r>
      <w:r w:rsidR="00141043">
        <w:rPr>
          <w:rFonts w:asciiTheme="minorHAnsi" w:hAnsiTheme="minorHAnsi" w:cstheme="minorHAnsi"/>
        </w:rPr>
        <w:t xml:space="preserve"> </w:t>
      </w:r>
      <w:r w:rsidR="00141043">
        <w:rPr>
          <w:rFonts w:asciiTheme="minorHAnsi" w:hAnsiTheme="minorHAnsi" w:cstheme="minorHAnsi"/>
          <w:i/>
        </w:rPr>
        <w:t>(see</w:t>
      </w:r>
      <w:r w:rsidR="00141043">
        <w:rPr>
          <w:rFonts w:asciiTheme="minorHAnsi" w:hAnsiTheme="minorHAnsi" w:cstheme="minorHAnsi"/>
        </w:rPr>
        <w:t xml:space="preserve"> Section 3.02.02)</w:t>
      </w:r>
      <w:r w:rsidR="00C80A5F">
        <w:rPr>
          <w:rFonts w:asciiTheme="minorHAnsi" w:hAnsiTheme="minorHAnsi" w:cstheme="minorHAnsi"/>
        </w:rPr>
        <w:t>. There is no page limit for Phase II Technical Proposals.</w:t>
      </w:r>
    </w:p>
    <w:p w14:paraId="424AAF00" w14:textId="1FE8DD57" w:rsidR="0048382C"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must not only be responsive to the specific NIST program interests described in Section 9 of the </w:t>
      </w:r>
      <w:r w:rsidR="0000055D">
        <w:rPr>
          <w:rFonts w:asciiTheme="minorHAnsi" w:hAnsiTheme="minorHAnsi" w:cstheme="minorHAnsi"/>
          <w:color w:val="000000"/>
        </w:rPr>
        <w:t>NOFO</w:t>
      </w:r>
      <w:r w:rsidRPr="00D52ED1">
        <w:rPr>
          <w:rFonts w:asciiTheme="minorHAnsi" w:hAnsiTheme="minorHAnsi" w:cstheme="minorHAnsi"/>
          <w:color w:val="000000"/>
        </w:rPr>
        <w:t xml:space="preserve">, but also </w:t>
      </w:r>
      <w:r w:rsidR="00FD7F82">
        <w:rPr>
          <w:rFonts w:asciiTheme="minorHAnsi" w:hAnsiTheme="minorHAnsi" w:cstheme="minorHAnsi"/>
          <w:color w:val="000000"/>
        </w:rPr>
        <w:t xml:space="preserve">must </w:t>
      </w:r>
      <w:r w:rsidRPr="00D52ED1">
        <w:rPr>
          <w:rFonts w:asciiTheme="minorHAnsi" w:hAnsiTheme="minorHAnsi" w:cstheme="minorHAnsi"/>
          <w:color w:val="000000"/>
        </w:rPr>
        <w:t>serve as the basis for technological innovation leading to new commercial products, processes, or services</w:t>
      </w:r>
      <w:r w:rsidRPr="00D52ED1">
        <w:rPr>
          <w:rFonts w:asciiTheme="minorHAnsi" w:hAnsiTheme="minorHAnsi" w:cstheme="minorHAnsi"/>
          <w:b/>
          <w:color w:val="000000"/>
        </w:rPr>
        <w:t xml:space="preserve"> </w:t>
      </w:r>
      <w:r w:rsidRPr="00D52ED1">
        <w:rPr>
          <w:rFonts w:asciiTheme="minorHAnsi" w:hAnsiTheme="minorHAnsi" w:cstheme="minorHAnsi"/>
          <w:color w:val="000000"/>
        </w:rPr>
        <w:t xml:space="preserve">that benefit the public. </w:t>
      </w:r>
    </w:p>
    <w:p w14:paraId="17828A2D" w14:textId="77777777" w:rsidR="0048382C" w:rsidRDefault="0048382C" w:rsidP="00EF1FFD">
      <w:pPr>
        <w:pStyle w:val="CM47"/>
        <w:spacing w:before="0" w:beforeAutospacing="0" w:after="0" w:afterAutospacing="0"/>
        <w:ind w:left="360"/>
        <w:rPr>
          <w:rFonts w:asciiTheme="minorHAnsi" w:hAnsiTheme="minorHAnsi" w:cstheme="minorHAnsi"/>
          <w:color w:val="000000"/>
        </w:rPr>
      </w:pPr>
    </w:p>
    <w:p w14:paraId="3449FE2D" w14:textId="77777777" w:rsidR="004E3B17" w:rsidRDefault="0048382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NIST reserves the right to not submit </w:t>
      </w:r>
      <w:r>
        <w:rPr>
          <w:rFonts w:asciiTheme="minorHAnsi" w:hAnsiTheme="minorHAnsi" w:cstheme="minorHAnsi"/>
        </w:rPr>
        <w:t xml:space="preserve">an application for </w:t>
      </w:r>
      <w:r w:rsidRPr="00D52ED1">
        <w:rPr>
          <w:rFonts w:asciiTheme="minorHAnsi" w:hAnsiTheme="minorHAnsi" w:cstheme="minorHAnsi"/>
        </w:rPr>
        <w:t xml:space="preserve">technical review </w:t>
      </w:r>
      <w:r>
        <w:rPr>
          <w:rFonts w:asciiTheme="minorHAnsi" w:hAnsiTheme="minorHAnsi" w:cstheme="minorHAnsi"/>
        </w:rPr>
        <w:t>if NIST</w:t>
      </w:r>
      <w:r w:rsidR="0079337F">
        <w:rPr>
          <w:rFonts w:asciiTheme="minorHAnsi" w:hAnsiTheme="minorHAnsi" w:cstheme="minorHAnsi"/>
        </w:rPr>
        <w:t xml:space="preserve"> </w:t>
      </w:r>
      <w:r w:rsidRPr="00D52ED1">
        <w:rPr>
          <w:rFonts w:asciiTheme="minorHAnsi" w:hAnsiTheme="minorHAnsi" w:cstheme="minorHAnsi"/>
        </w:rPr>
        <w:t xml:space="preserve">determines </w:t>
      </w:r>
      <w:r>
        <w:rPr>
          <w:rFonts w:asciiTheme="minorHAnsi" w:hAnsiTheme="minorHAnsi" w:cstheme="minorHAnsi"/>
        </w:rPr>
        <w:t xml:space="preserve">the application </w:t>
      </w:r>
      <w:r w:rsidRPr="00D52ED1">
        <w:rPr>
          <w:rFonts w:asciiTheme="minorHAnsi" w:hAnsiTheme="minorHAnsi" w:cstheme="minorHAnsi"/>
        </w:rPr>
        <w:t xml:space="preserve">has insufficient scientific and technical information, fails to comply with the administrative procedures as outlined in the </w:t>
      </w:r>
      <w:r>
        <w:rPr>
          <w:rFonts w:asciiTheme="minorHAnsi" w:hAnsiTheme="minorHAnsi" w:cstheme="minorHAnsi"/>
        </w:rPr>
        <w:t xml:space="preserve">applicable </w:t>
      </w:r>
      <w:r w:rsidRPr="00D52ED1">
        <w:rPr>
          <w:rFonts w:asciiTheme="minorHAnsi" w:hAnsiTheme="minorHAnsi" w:cstheme="minorHAnsi"/>
        </w:rPr>
        <w:t>Screening Criteria in Section 4.02</w:t>
      </w:r>
      <w:r w:rsidR="00924774">
        <w:rPr>
          <w:rFonts w:asciiTheme="minorHAnsi" w:hAnsiTheme="minorHAnsi" w:cstheme="minorHAnsi"/>
        </w:rPr>
        <w:t>, or is missing any of the required forms and documents listed in Section 8.01</w:t>
      </w:r>
      <w:r w:rsidRPr="00D52ED1">
        <w:rPr>
          <w:rFonts w:asciiTheme="minorHAnsi" w:hAnsiTheme="minorHAnsi" w:cstheme="minorHAnsi"/>
        </w:rPr>
        <w:t xml:space="preserve">. </w:t>
      </w:r>
    </w:p>
    <w:p w14:paraId="757568C3" w14:textId="062AD56A" w:rsidR="00061A6D" w:rsidRPr="00D52ED1" w:rsidRDefault="00F469C2" w:rsidP="00EF1FFD">
      <w:pPr>
        <w:pStyle w:val="CM47"/>
        <w:spacing w:before="0" w:beforeAutospacing="0" w:after="0" w:afterAutospacing="0"/>
        <w:ind w:left="360"/>
        <w:rPr>
          <w:rFonts w:asciiTheme="minorHAnsi" w:hAnsiTheme="minorHAnsi"/>
        </w:rPr>
      </w:pPr>
      <w:r w:rsidRPr="00D52ED1">
        <w:rPr>
          <w:rFonts w:asciiTheme="minorHAnsi" w:hAnsiTheme="minorHAnsi" w:cstheme="minorHAnsi"/>
          <w:color w:val="000000"/>
        </w:rPr>
        <w:br/>
      </w:r>
      <w:r w:rsidR="0035320D" w:rsidRPr="00D52ED1">
        <w:rPr>
          <w:rFonts w:asciiTheme="minorHAnsi" w:hAnsiTheme="minorHAnsi"/>
        </w:rPr>
        <w:t>All applicants are</w:t>
      </w:r>
      <w:r w:rsidR="00061A6D" w:rsidRPr="00D52ED1">
        <w:rPr>
          <w:rFonts w:asciiTheme="minorHAnsi" w:hAnsiTheme="minorHAnsi"/>
        </w:rPr>
        <w:t xml:space="preserve"> required to provide information for SBA’s database (</w:t>
      </w:r>
      <w:hyperlink r:id="rId35" w:history="1">
        <w:r w:rsidR="00061A6D" w:rsidRPr="00D52ED1">
          <w:rPr>
            <w:rStyle w:val="Hyperlink"/>
            <w:rFonts w:asciiTheme="minorHAnsi" w:hAnsiTheme="minorHAnsi"/>
          </w:rPr>
          <w:t>www.SBIR.gov</w:t>
        </w:r>
      </w:hyperlink>
      <w:r w:rsidR="00061A6D" w:rsidRPr="00D52ED1">
        <w:rPr>
          <w:rFonts w:asciiTheme="minorHAnsi" w:hAnsiTheme="minorHAnsi"/>
        </w:rPr>
        <w:t>). The following are</w:t>
      </w:r>
      <w:r w:rsidR="0035320D" w:rsidRPr="00D52ED1">
        <w:rPr>
          <w:rFonts w:asciiTheme="minorHAnsi" w:hAnsiTheme="minorHAnsi"/>
        </w:rPr>
        <w:t xml:space="preserve"> examples of the data to be ent</w:t>
      </w:r>
      <w:r w:rsidR="00061A6D" w:rsidRPr="00D52ED1">
        <w:rPr>
          <w:rFonts w:asciiTheme="minorHAnsi" w:hAnsiTheme="minorHAnsi"/>
        </w:rPr>
        <w:t>ered by applicants into the database:</w:t>
      </w:r>
      <w:r w:rsidR="00061A6D" w:rsidRPr="00D52ED1">
        <w:rPr>
          <w:rFonts w:asciiTheme="minorHAnsi" w:hAnsiTheme="minorHAnsi"/>
        </w:rPr>
        <w:tab/>
      </w:r>
    </w:p>
    <w:p w14:paraId="3440F4FB" w14:textId="29B9150C" w:rsidR="00061A6D" w:rsidRPr="00D52ED1" w:rsidRDefault="00061A6D" w:rsidP="00546306">
      <w:pPr>
        <w:pStyle w:val="ListParagraph"/>
        <w:numPr>
          <w:ilvl w:val="0"/>
          <w:numId w:val="2"/>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t>Any business concern or subsidiary established for the commercial application of a product or service fo</w:t>
      </w:r>
      <w:r w:rsidR="0033033F" w:rsidRPr="00D52ED1">
        <w:rPr>
          <w:rFonts w:asciiTheme="minorHAnsi" w:hAnsiTheme="minorHAnsi" w:cs="Arial"/>
          <w:color w:val="000000"/>
        </w:rPr>
        <w:t xml:space="preserve">r which an SBIR award is made. </w:t>
      </w:r>
    </w:p>
    <w:p w14:paraId="3B0309A4" w14:textId="6F1028F6" w:rsidR="00061A6D" w:rsidRPr="00D52ED1" w:rsidRDefault="00061A6D" w:rsidP="00546306">
      <w:pPr>
        <w:pStyle w:val="ListParagraph"/>
        <w:numPr>
          <w:ilvl w:val="0"/>
          <w:numId w:val="2"/>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t>Revenue from the sale of new products or services resulting from the research conduc</w:t>
      </w:r>
      <w:r w:rsidR="0033033F" w:rsidRPr="00D52ED1">
        <w:rPr>
          <w:rFonts w:asciiTheme="minorHAnsi" w:hAnsiTheme="minorHAnsi" w:cs="Arial"/>
          <w:color w:val="000000"/>
        </w:rPr>
        <w:t xml:space="preserve">ted under each Phase II award. </w:t>
      </w:r>
    </w:p>
    <w:p w14:paraId="07E64290" w14:textId="0FCBB165" w:rsidR="00061A6D" w:rsidRPr="00D52ED1" w:rsidRDefault="00061A6D" w:rsidP="00546306">
      <w:pPr>
        <w:pStyle w:val="ListParagraph"/>
        <w:numPr>
          <w:ilvl w:val="0"/>
          <w:numId w:val="2"/>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t xml:space="preserve">Additional investment from any source, other than Phase I or Phase II awards, to further the research and development conducted under each Phase II award. </w:t>
      </w:r>
    </w:p>
    <w:p w14:paraId="4DE23BF3" w14:textId="5AFCB79F" w:rsidR="00061A6D" w:rsidRDefault="00061A6D" w:rsidP="00546306">
      <w:pPr>
        <w:pStyle w:val="ListParagraph"/>
        <w:numPr>
          <w:ilvl w:val="0"/>
          <w:numId w:val="2"/>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t>Update</w:t>
      </w:r>
      <w:r w:rsidR="00C74855">
        <w:rPr>
          <w:rFonts w:asciiTheme="minorHAnsi" w:hAnsiTheme="minorHAnsi" w:cs="Arial"/>
          <w:color w:val="000000"/>
        </w:rPr>
        <w:t>d</w:t>
      </w:r>
      <w:r w:rsidR="000F7720">
        <w:rPr>
          <w:rFonts w:asciiTheme="minorHAnsi" w:hAnsiTheme="minorHAnsi" w:cs="Arial"/>
          <w:color w:val="000000"/>
        </w:rPr>
        <w:t xml:space="preserve"> </w:t>
      </w:r>
      <w:r w:rsidRPr="00D52ED1">
        <w:rPr>
          <w:rFonts w:asciiTheme="minorHAnsi" w:hAnsiTheme="minorHAnsi" w:cs="Arial"/>
          <w:color w:val="000000"/>
        </w:rPr>
        <w:t xml:space="preserve">information in the </w:t>
      </w:r>
      <w:r w:rsidR="00FF74B3">
        <w:rPr>
          <w:rFonts w:asciiTheme="minorHAnsi" w:hAnsiTheme="minorHAnsi" w:cs="Arial"/>
          <w:color w:val="000000"/>
        </w:rPr>
        <w:t xml:space="preserve">SBA Tech-Net </w:t>
      </w:r>
      <w:r w:rsidRPr="00D52ED1">
        <w:rPr>
          <w:rFonts w:asciiTheme="minorHAnsi" w:hAnsiTheme="minorHAnsi" w:cs="Arial"/>
          <w:color w:val="000000"/>
        </w:rPr>
        <w:t xml:space="preserve">database </w:t>
      </w:r>
      <w:r w:rsidR="00FF74B3">
        <w:rPr>
          <w:rFonts w:asciiTheme="minorHAnsi" w:hAnsiTheme="minorHAnsi" w:cs="Arial"/>
          <w:color w:val="000000"/>
        </w:rPr>
        <w:t xml:space="preserve">on sbir.gov </w:t>
      </w:r>
      <w:r w:rsidRPr="00D52ED1">
        <w:rPr>
          <w:rFonts w:asciiTheme="minorHAnsi" w:hAnsiTheme="minorHAnsi" w:cs="Arial"/>
          <w:color w:val="000000"/>
        </w:rPr>
        <w:t xml:space="preserve">for any prior award received by the SBC. The SBC may apportion sales or additional investment information relating to more than one Phase II award among those awards, if it notes the apportionment for each award. </w:t>
      </w:r>
    </w:p>
    <w:p w14:paraId="2C1D3950" w14:textId="77777777" w:rsidR="00117328" w:rsidRPr="00D52ED1" w:rsidRDefault="00117328" w:rsidP="00117328">
      <w:pPr>
        <w:pStyle w:val="ListParagraph"/>
        <w:autoSpaceDE w:val="0"/>
        <w:autoSpaceDN w:val="0"/>
        <w:adjustRightInd w:val="0"/>
        <w:spacing w:before="0" w:beforeAutospacing="0" w:after="0" w:afterAutospacing="0"/>
        <w:ind w:left="1080"/>
        <w:rPr>
          <w:rFonts w:asciiTheme="minorHAnsi" w:hAnsiTheme="minorHAnsi" w:cs="Arial"/>
          <w:color w:val="000000"/>
        </w:rPr>
      </w:pPr>
    </w:p>
    <w:p w14:paraId="40B2C4D0" w14:textId="61FDB25F" w:rsidR="00482AAC" w:rsidRDefault="00061A6D"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Each Phase II awardee is required to update appropriate information on the award in the database upon completion of </w:t>
      </w:r>
      <w:r w:rsidR="00214EDE" w:rsidRPr="00D52ED1">
        <w:rPr>
          <w:rFonts w:asciiTheme="minorHAnsi" w:hAnsiTheme="minorHAnsi"/>
        </w:rPr>
        <w:t xml:space="preserve">the last </w:t>
      </w:r>
      <w:r w:rsidR="00214EDE">
        <w:rPr>
          <w:rFonts w:asciiTheme="minorHAnsi" w:hAnsiTheme="minorHAnsi"/>
        </w:rPr>
        <w:t xml:space="preserve">program objective </w:t>
      </w:r>
      <w:r w:rsidR="00214EDE" w:rsidRPr="00D52ED1">
        <w:rPr>
          <w:rFonts w:asciiTheme="minorHAnsi" w:hAnsiTheme="minorHAnsi"/>
        </w:rPr>
        <w:t xml:space="preserve">under </w:t>
      </w:r>
      <w:r w:rsidRPr="00D52ED1">
        <w:rPr>
          <w:rFonts w:asciiTheme="minorHAnsi" w:hAnsiTheme="minorHAnsi"/>
        </w:rPr>
        <w:t xml:space="preserve">the funding agreement and is requested to voluntarily update the information in the database annually thereafter for a minimum period of 5 years. </w:t>
      </w:r>
    </w:p>
    <w:p w14:paraId="7D464E54" w14:textId="77777777" w:rsidR="00D50B23" w:rsidRPr="00D52ED1" w:rsidRDefault="00D50B23" w:rsidP="00EF1FFD">
      <w:pPr>
        <w:pStyle w:val="Default"/>
        <w:spacing w:before="0" w:beforeAutospacing="0" w:after="0" w:afterAutospacing="0"/>
        <w:ind w:left="360"/>
        <w:rPr>
          <w:rFonts w:asciiTheme="minorHAnsi" w:hAnsiTheme="minorHAnsi" w:cstheme="minorHAnsi"/>
        </w:rPr>
      </w:pPr>
    </w:p>
    <w:p w14:paraId="3B547FDE" w14:textId="577B69BB" w:rsidR="00B81E09" w:rsidRDefault="00482AAC" w:rsidP="00EF1FFD">
      <w:pPr>
        <w:pStyle w:val="CM47"/>
        <w:spacing w:before="0" w:beforeAutospacing="0" w:after="0" w:afterAutospacing="0"/>
        <w:ind w:left="360" w:right="905"/>
        <w:outlineLvl w:val="1"/>
        <w:rPr>
          <w:rFonts w:asciiTheme="minorHAnsi" w:hAnsiTheme="minorHAnsi" w:cstheme="minorHAnsi"/>
          <w:b/>
          <w:bCs/>
          <w:color w:val="0070C0"/>
        </w:rPr>
      </w:pPr>
      <w:bookmarkStart w:id="55" w:name="book3_02"/>
      <w:bookmarkStart w:id="56" w:name="_Toc473538000"/>
      <w:bookmarkEnd w:id="55"/>
      <w:r w:rsidRPr="00D52ED1">
        <w:rPr>
          <w:rFonts w:asciiTheme="minorHAnsi" w:hAnsiTheme="minorHAnsi" w:cstheme="minorHAnsi"/>
          <w:b/>
          <w:bCs/>
          <w:color w:val="0070C0"/>
        </w:rPr>
        <w:t>3.0</w:t>
      </w:r>
      <w:r w:rsidR="00C102CD" w:rsidRPr="00D52ED1">
        <w:rPr>
          <w:rFonts w:asciiTheme="minorHAnsi" w:hAnsiTheme="minorHAnsi" w:cstheme="minorHAnsi"/>
          <w:b/>
          <w:bCs/>
          <w:color w:val="0070C0"/>
        </w:rPr>
        <w:t>2</w:t>
      </w:r>
      <w:r w:rsidRPr="00D52ED1">
        <w:rPr>
          <w:rFonts w:asciiTheme="minorHAnsi" w:hAnsiTheme="minorHAnsi" w:cstheme="minorHAnsi"/>
          <w:b/>
          <w:bCs/>
          <w:color w:val="0070C0"/>
        </w:rPr>
        <w:t xml:space="preserve"> Phase </w:t>
      </w:r>
      <w:r w:rsidR="00C80A5F">
        <w:rPr>
          <w:rFonts w:asciiTheme="minorHAnsi" w:hAnsiTheme="minorHAnsi" w:cstheme="minorHAnsi"/>
          <w:b/>
          <w:bCs/>
          <w:color w:val="0070C0"/>
        </w:rPr>
        <w:t>I</w:t>
      </w:r>
      <w:r w:rsidR="00891DA9" w:rsidRPr="00D52ED1">
        <w:rPr>
          <w:rFonts w:asciiTheme="minorHAnsi" w:hAnsiTheme="minorHAnsi" w:cstheme="minorHAnsi"/>
          <w:b/>
          <w:bCs/>
          <w:color w:val="0070C0"/>
        </w:rPr>
        <w:t>I</w:t>
      </w:r>
      <w:r w:rsidRPr="00D52ED1">
        <w:rPr>
          <w:rFonts w:asciiTheme="minorHAnsi" w:hAnsiTheme="minorHAnsi" w:cstheme="minorHAnsi"/>
          <w:b/>
          <w:bCs/>
          <w:color w:val="0070C0"/>
        </w:rPr>
        <w:t xml:space="preserve"> </w:t>
      </w:r>
      <w:r w:rsidR="002655A4" w:rsidRPr="00D52ED1">
        <w:rPr>
          <w:rFonts w:asciiTheme="minorHAnsi" w:hAnsiTheme="minorHAnsi" w:cstheme="minorHAnsi"/>
          <w:b/>
          <w:bCs/>
          <w:color w:val="0070C0"/>
        </w:rPr>
        <w:t>Application</w:t>
      </w:r>
      <w:bookmarkEnd w:id="56"/>
      <w:r w:rsidR="00C102CD" w:rsidRPr="00D52ED1">
        <w:rPr>
          <w:rFonts w:asciiTheme="minorHAnsi" w:hAnsiTheme="minorHAnsi" w:cstheme="minorHAnsi"/>
          <w:b/>
          <w:bCs/>
          <w:color w:val="0070C0"/>
        </w:rPr>
        <w:t xml:space="preserve"> </w:t>
      </w:r>
    </w:p>
    <w:p w14:paraId="5BDDEFF4" w14:textId="77777777" w:rsidR="00117328" w:rsidRPr="00117328" w:rsidRDefault="00117328" w:rsidP="00117328">
      <w:pPr>
        <w:pStyle w:val="Default"/>
        <w:spacing w:before="0" w:beforeAutospacing="0" w:after="0" w:afterAutospacing="0"/>
      </w:pPr>
    </w:p>
    <w:p w14:paraId="4C89690A" w14:textId="30DA8DC3" w:rsidR="00B81E09" w:rsidRPr="004F6390" w:rsidRDefault="00B67F5F" w:rsidP="004F6390">
      <w:pPr>
        <w:pStyle w:val="CM47"/>
        <w:spacing w:before="0" w:beforeAutospacing="0" w:after="0" w:afterAutospacing="0"/>
        <w:ind w:left="360"/>
        <w:rPr>
          <w:rFonts w:asciiTheme="minorHAnsi" w:hAnsiTheme="minorHAnsi"/>
        </w:rPr>
      </w:pPr>
      <w:r w:rsidRPr="00D52ED1">
        <w:rPr>
          <w:rFonts w:asciiTheme="minorHAnsi" w:hAnsiTheme="minorHAnsi" w:cstheme="minorHAnsi"/>
          <w:color w:val="000000"/>
        </w:rPr>
        <w:t xml:space="preserve">A complete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must include </w:t>
      </w:r>
      <w:r w:rsidR="00DC73AD" w:rsidRPr="00D52ED1">
        <w:rPr>
          <w:rFonts w:asciiTheme="minorHAnsi" w:hAnsiTheme="minorHAnsi" w:cstheme="minorHAnsi"/>
          <w:color w:val="000000"/>
        </w:rPr>
        <w:t>a Technical Proposal</w:t>
      </w:r>
      <w:r w:rsidR="00DB3724" w:rsidRPr="00D52ED1">
        <w:rPr>
          <w:rFonts w:asciiTheme="minorHAnsi" w:hAnsiTheme="minorHAnsi" w:cstheme="minorHAnsi"/>
          <w:color w:val="000000"/>
        </w:rPr>
        <w:t xml:space="preserve"> </w:t>
      </w:r>
      <w:r w:rsidR="006E246C">
        <w:rPr>
          <w:rFonts w:asciiTheme="minorHAnsi" w:hAnsiTheme="minorHAnsi" w:cstheme="minorHAnsi"/>
          <w:color w:val="000000"/>
        </w:rPr>
        <w:t>(</w:t>
      </w:r>
      <w:r w:rsidR="00DB3724" w:rsidRPr="00D52ED1">
        <w:rPr>
          <w:rFonts w:asciiTheme="minorHAnsi" w:hAnsiTheme="minorHAnsi" w:cstheme="minorHAnsi"/>
          <w:color w:val="000000"/>
        </w:rPr>
        <w:t>described below</w:t>
      </w:r>
      <w:r w:rsidR="006E246C">
        <w:rPr>
          <w:rFonts w:asciiTheme="minorHAnsi" w:hAnsiTheme="minorHAnsi" w:cstheme="minorHAnsi"/>
          <w:color w:val="000000"/>
        </w:rPr>
        <w:t>)</w:t>
      </w:r>
      <w:r w:rsidR="00DC73AD" w:rsidRPr="00D52ED1">
        <w:rPr>
          <w:rFonts w:asciiTheme="minorHAnsi" w:hAnsiTheme="minorHAnsi" w:cstheme="minorHAnsi"/>
          <w:color w:val="000000"/>
        </w:rPr>
        <w:t xml:space="preserve"> and </w:t>
      </w:r>
      <w:r w:rsidR="00F23829">
        <w:rPr>
          <w:rFonts w:asciiTheme="minorHAnsi" w:hAnsiTheme="minorHAnsi" w:cstheme="minorHAnsi"/>
          <w:color w:val="000000"/>
        </w:rPr>
        <w:t>all other</w:t>
      </w:r>
      <w:r w:rsidR="00F23829" w:rsidRPr="00D52ED1">
        <w:rPr>
          <w:rFonts w:asciiTheme="minorHAnsi" w:hAnsiTheme="minorHAnsi" w:cstheme="minorHAnsi"/>
          <w:color w:val="000000"/>
        </w:rPr>
        <w:t xml:space="preserve"> </w:t>
      </w:r>
      <w:r w:rsidR="00735742" w:rsidRPr="00D52ED1">
        <w:rPr>
          <w:rFonts w:asciiTheme="minorHAnsi" w:hAnsiTheme="minorHAnsi" w:cstheme="minorHAnsi"/>
          <w:color w:val="000000"/>
        </w:rPr>
        <w:t>forms and documents</w:t>
      </w:r>
      <w:r w:rsidR="00F85CF7" w:rsidRPr="00D52ED1">
        <w:rPr>
          <w:rFonts w:asciiTheme="minorHAnsi" w:hAnsiTheme="minorHAnsi" w:cstheme="minorHAnsi"/>
          <w:color w:val="000000"/>
        </w:rPr>
        <w:t xml:space="preserve"> </w:t>
      </w:r>
      <w:r w:rsidR="00572726" w:rsidRPr="00D52ED1">
        <w:rPr>
          <w:rFonts w:asciiTheme="minorHAnsi" w:hAnsiTheme="minorHAnsi" w:cstheme="minorHAnsi"/>
          <w:color w:val="000000"/>
        </w:rPr>
        <w:t>listed</w:t>
      </w:r>
      <w:r w:rsidR="001A2022" w:rsidRPr="00D52ED1">
        <w:rPr>
          <w:rFonts w:asciiTheme="minorHAnsi" w:hAnsiTheme="minorHAnsi" w:cstheme="minorHAnsi"/>
          <w:color w:val="000000"/>
        </w:rPr>
        <w:t xml:space="preserve"> </w:t>
      </w:r>
      <w:r w:rsidR="00DB3724" w:rsidRPr="00D52ED1">
        <w:rPr>
          <w:rFonts w:asciiTheme="minorHAnsi" w:hAnsiTheme="minorHAnsi" w:cstheme="minorHAnsi"/>
          <w:color w:val="000000"/>
        </w:rPr>
        <w:t>in Section 8.01</w:t>
      </w:r>
      <w:r w:rsidR="00DC73AD" w:rsidRPr="00D52ED1">
        <w:rPr>
          <w:rFonts w:asciiTheme="minorHAnsi" w:hAnsiTheme="minorHAnsi" w:cstheme="minorHAnsi"/>
          <w:color w:val="000000"/>
        </w:rPr>
        <w:t>.</w:t>
      </w:r>
      <w:r w:rsidR="00DE0F0B">
        <w:rPr>
          <w:rFonts w:asciiTheme="minorHAnsi" w:hAnsiTheme="minorHAnsi" w:cstheme="minorHAnsi"/>
          <w:color w:val="000000"/>
        </w:rPr>
        <w:br/>
      </w:r>
      <w:r w:rsidR="00033C4E">
        <w:rPr>
          <w:rFonts w:asciiTheme="minorHAnsi" w:hAnsiTheme="minorHAnsi" w:cstheme="minorHAnsi"/>
          <w:color w:val="000000"/>
        </w:rPr>
        <w:br/>
      </w:r>
      <w:r w:rsidR="00B81E09" w:rsidRPr="00D52ED1">
        <w:rPr>
          <w:rFonts w:asciiTheme="minorHAnsi" w:hAnsiTheme="minorHAnsi" w:cstheme="minorHAnsi"/>
          <w:color w:val="000000"/>
        </w:rPr>
        <w:lastRenderedPageBreak/>
        <w:t>Pages should be of standard size (8 1/2” x 11”; 21.6 cm x 27.9 cm) with margins of 2.5 cm and type at least 10</w:t>
      </w:r>
      <w:r w:rsidR="00FE03F2">
        <w:rPr>
          <w:rFonts w:asciiTheme="minorHAnsi" w:hAnsiTheme="minorHAnsi" w:cstheme="minorHAnsi"/>
          <w:color w:val="000000"/>
        </w:rPr>
        <w:t>-</w:t>
      </w:r>
      <w:r w:rsidR="00B81E09" w:rsidRPr="00D52ED1">
        <w:rPr>
          <w:rFonts w:asciiTheme="minorHAnsi" w:hAnsiTheme="minorHAnsi" w:cstheme="minorHAnsi"/>
          <w:color w:val="000000"/>
        </w:rPr>
        <w:t>point font.</w:t>
      </w:r>
      <w:r w:rsidR="00F469C2" w:rsidRPr="00D52ED1">
        <w:rPr>
          <w:rFonts w:asciiTheme="minorHAnsi" w:hAnsiTheme="minorHAnsi" w:cstheme="minorHAnsi"/>
          <w:color w:val="000000"/>
        </w:rPr>
        <w:t xml:space="preserve"> All units of measurement should be presented in metric units. </w:t>
      </w:r>
      <w:r w:rsidR="00033C4E">
        <w:rPr>
          <w:rFonts w:asciiTheme="minorHAnsi" w:hAnsiTheme="minorHAnsi" w:cstheme="minorHAnsi"/>
          <w:color w:val="000000"/>
        </w:rPr>
        <w:br/>
      </w:r>
    </w:p>
    <w:p w14:paraId="3B2359E5" w14:textId="5014BA70" w:rsidR="00147DC6" w:rsidRPr="004F6390" w:rsidRDefault="00661C54" w:rsidP="00EF1FFD">
      <w:pPr>
        <w:pStyle w:val="CM47"/>
        <w:spacing w:before="0" w:beforeAutospacing="0" w:after="0" w:afterAutospacing="0"/>
        <w:ind w:left="360"/>
        <w:rPr>
          <w:rFonts w:asciiTheme="minorHAnsi" w:hAnsiTheme="minorHAnsi" w:cstheme="minorHAnsi"/>
          <w:b/>
        </w:rPr>
      </w:pPr>
      <w:r w:rsidRPr="004F6390">
        <w:rPr>
          <w:rFonts w:asciiTheme="minorHAnsi" w:hAnsiTheme="minorHAnsi" w:cstheme="minorHAnsi"/>
          <w:b/>
        </w:rPr>
        <w:t>T</w:t>
      </w:r>
      <w:r w:rsidR="00DC73AD" w:rsidRPr="004F6390">
        <w:rPr>
          <w:rFonts w:asciiTheme="minorHAnsi" w:hAnsiTheme="minorHAnsi" w:cstheme="minorHAnsi"/>
          <w:b/>
        </w:rPr>
        <w:t xml:space="preserve">he Technical Proposal </w:t>
      </w:r>
      <w:r w:rsidRPr="004F6390">
        <w:rPr>
          <w:rFonts w:asciiTheme="minorHAnsi" w:hAnsiTheme="minorHAnsi" w:cstheme="minorHAnsi"/>
          <w:b/>
        </w:rPr>
        <w:t>portion of the application requires the following</w:t>
      </w:r>
      <w:r w:rsidR="00DC73AD" w:rsidRPr="004F6390">
        <w:rPr>
          <w:rFonts w:asciiTheme="minorHAnsi" w:hAnsiTheme="minorHAnsi" w:cstheme="minorHAnsi"/>
          <w:b/>
        </w:rPr>
        <w:t>:</w:t>
      </w:r>
      <w:r w:rsidR="00482AAC" w:rsidRPr="004F6390">
        <w:rPr>
          <w:rFonts w:asciiTheme="minorHAnsi" w:hAnsiTheme="minorHAnsi" w:cstheme="minorHAnsi"/>
          <w:b/>
        </w:rPr>
        <w:t xml:space="preserve"> </w:t>
      </w:r>
    </w:p>
    <w:p w14:paraId="6CA8A739" w14:textId="558FF943" w:rsidR="00803524" w:rsidRPr="004F6390" w:rsidRDefault="00E36836" w:rsidP="004F6390">
      <w:pPr>
        <w:pStyle w:val="CM47"/>
        <w:spacing w:before="0" w:beforeAutospacing="0" w:after="0" w:afterAutospacing="0"/>
        <w:ind w:left="720" w:right="590"/>
        <w:rPr>
          <w:rFonts w:asciiTheme="minorHAnsi" w:hAnsiTheme="minorHAnsi" w:cstheme="minorHAnsi"/>
          <w:b/>
        </w:rPr>
      </w:pPr>
      <w:r w:rsidRPr="004F6390">
        <w:rPr>
          <w:rFonts w:asciiTheme="minorHAnsi" w:hAnsiTheme="minorHAnsi" w:cstheme="minorHAnsi"/>
          <w:b/>
        </w:rPr>
        <w:t xml:space="preserve">(a) </w:t>
      </w:r>
      <w:r w:rsidR="00206958" w:rsidRPr="004F6390">
        <w:rPr>
          <w:rFonts w:asciiTheme="minorHAnsi" w:hAnsiTheme="minorHAnsi" w:cstheme="minorHAnsi"/>
          <w:b/>
        </w:rPr>
        <w:t>Cover Sheet (</w:t>
      </w:r>
      <w:r w:rsidR="00661C54" w:rsidRPr="004F6390">
        <w:rPr>
          <w:rFonts w:asciiTheme="minorHAnsi" w:hAnsiTheme="minorHAnsi" w:cstheme="minorHAnsi"/>
          <w:b/>
        </w:rPr>
        <w:t>3.02.01</w:t>
      </w:r>
      <w:r w:rsidR="00C25639">
        <w:rPr>
          <w:rFonts w:asciiTheme="minorHAnsi" w:hAnsiTheme="minorHAnsi" w:cstheme="minorHAnsi"/>
          <w:b/>
        </w:rPr>
        <w:t>)</w:t>
      </w:r>
      <w:r w:rsidR="00780EE3" w:rsidRPr="004F6390">
        <w:rPr>
          <w:rFonts w:asciiTheme="minorHAnsi" w:hAnsiTheme="minorHAnsi" w:cstheme="minorHAnsi"/>
          <w:b/>
        </w:rPr>
        <w:t>,</w:t>
      </w:r>
      <w:r w:rsidR="00671F30" w:rsidRPr="004F6390">
        <w:rPr>
          <w:rFonts w:asciiTheme="minorHAnsi" w:hAnsiTheme="minorHAnsi" w:cstheme="minorHAnsi"/>
          <w:b/>
        </w:rPr>
        <w:t xml:space="preserve"> </w:t>
      </w:r>
      <w:r w:rsidR="001A3B17" w:rsidRPr="004F6390">
        <w:rPr>
          <w:rFonts w:asciiTheme="minorHAnsi" w:hAnsiTheme="minorHAnsi" w:cstheme="minorHAnsi"/>
          <w:b/>
        </w:rPr>
        <w:br/>
      </w:r>
      <w:r w:rsidRPr="004F6390">
        <w:rPr>
          <w:rFonts w:asciiTheme="minorHAnsi" w:hAnsiTheme="minorHAnsi" w:cstheme="minorHAnsi"/>
          <w:b/>
        </w:rPr>
        <w:t>(</w:t>
      </w:r>
      <w:r w:rsidR="00EA0C1B" w:rsidRPr="004F6390">
        <w:rPr>
          <w:rFonts w:asciiTheme="minorHAnsi" w:hAnsiTheme="minorHAnsi" w:cstheme="minorHAnsi"/>
          <w:b/>
        </w:rPr>
        <w:t>b</w:t>
      </w:r>
      <w:r w:rsidRPr="004F6390">
        <w:rPr>
          <w:rFonts w:asciiTheme="minorHAnsi" w:hAnsiTheme="minorHAnsi" w:cstheme="minorHAnsi"/>
          <w:b/>
        </w:rPr>
        <w:t xml:space="preserve">) Technical Content </w:t>
      </w:r>
      <w:r w:rsidR="00D3560D" w:rsidRPr="004F6390">
        <w:rPr>
          <w:rFonts w:asciiTheme="minorHAnsi" w:hAnsiTheme="minorHAnsi" w:cstheme="minorHAnsi"/>
          <w:b/>
        </w:rPr>
        <w:t>(3.02.02)</w:t>
      </w:r>
      <w:r w:rsidR="00803524" w:rsidRPr="004F6390">
        <w:rPr>
          <w:rFonts w:asciiTheme="minorHAnsi" w:hAnsiTheme="minorHAnsi" w:cstheme="minorHAnsi"/>
          <w:b/>
        </w:rPr>
        <w:t>,</w:t>
      </w:r>
      <w:r w:rsidR="00C30151" w:rsidRPr="004F6390">
        <w:rPr>
          <w:rFonts w:asciiTheme="minorHAnsi" w:hAnsiTheme="minorHAnsi" w:cstheme="minorHAnsi"/>
          <w:b/>
        </w:rPr>
        <w:t xml:space="preserve"> </w:t>
      </w:r>
    </w:p>
    <w:p w14:paraId="2A813FF0" w14:textId="77777777" w:rsidR="00803524" w:rsidRPr="004F6390" w:rsidRDefault="00803524" w:rsidP="004F6390">
      <w:pPr>
        <w:pStyle w:val="CM47"/>
        <w:spacing w:before="0" w:beforeAutospacing="0" w:after="0" w:afterAutospacing="0"/>
        <w:ind w:left="720" w:right="590"/>
        <w:rPr>
          <w:rFonts w:asciiTheme="minorHAnsi" w:hAnsiTheme="minorHAnsi" w:cstheme="minorHAnsi"/>
          <w:b/>
        </w:rPr>
      </w:pPr>
      <w:r w:rsidRPr="004F6390">
        <w:rPr>
          <w:rFonts w:asciiTheme="minorHAnsi" w:hAnsiTheme="minorHAnsi" w:cstheme="minorHAnsi"/>
          <w:b/>
        </w:rPr>
        <w:t>(c) Commercialization Plan (3.02.03),</w:t>
      </w:r>
    </w:p>
    <w:p w14:paraId="563C6FEB" w14:textId="28B7816A" w:rsidR="002655A4" w:rsidRPr="00AC78C2" w:rsidRDefault="00803524" w:rsidP="004F6390">
      <w:pPr>
        <w:pStyle w:val="CM47"/>
        <w:spacing w:before="0" w:beforeAutospacing="0" w:after="0" w:afterAutospacing="0"/>
        <w:ind w:left="720" w:right="590"/>
        <w:rPr>
          <w:rFonts w:asciiTheme="minorHAnsi" w:hAnsiTheme="minorHAnsi" w:cstheme="minorHAnsi"/>
          <w:b/>
        </w:rPr>
      </w:pPr>
      <w:r w:rsidRPr="004F6390">
        <w:rPr>
          <w:rFonts w:asciiTheme="minorHAnsi" w:hAnsiTheme="minorHAnsi" w:cstheme="minorHAnsi"/>
          <w:b/>
        </w:rPr>
        <w:t>(d) Phase I Final Report (3.02.04).</w:t>
      </w:r>
      <w:r w:rsidR="002E3136" w:rsidRPr="00AC78C2">
        <w:rPr>
          <w:rFonts w:asciiTheme="minorHAnsi" w:hAnsiTheme="minorHAnsi" w:cstheme="minorHAnsi"/>
          <w:b/>
          <w:color w:val="C00000"/>
        </w:rPr>
        <w:br/>
      </w:r>
    </w:p>
    <w:p w14:paraId="6AE2A029" w14:textId="4D8E8919" w:rsidR="00900C5F" w:rsidRDefault="000D4FF1" w:rsidP="00EF1FFD">
      <w:pPr>
        <w:pStyle w:val="Default"/>
        <w:spacing w:before="0" w:beforeAutospacing="0" w:after="0" w:afterAutospacing="0"/>
        <w:ind w:left="360"/>
        <w:rPr>
          <w:rFonts w:asciiTheme="minorHAnsi" w:hAnsiTheme="minorHAnsi" w:cstheme="minorHAnsi"/>
          <w:bCs/>
        </w:rPr>
      </w:pPr>
      <w:r>
        <w:rPr>
          <w:rFonts w:asciiTheme="minorHAnsi" w:hAnsiTheme="minorHAnsi"/>
          <w:b/>
        </w:rPr>
        <w:t>The</w:t>
      </w:r>
      <w:r w:rsidR="007E33B3">
        <w:rPr>
          <w:rFonts w:asciiTheme="minorHAnsi" w:hAnsiTheme="minorHAnsi"/>
          <w:b/>
        </w:rPr>
        <w:t xml:space="preserve"> </w:t>
      </w:r>
      <w:r w:rsidR="00661C54" w:rsidRPr="00D52ED1">
        <w:rPr>
          <w:rFonts w:asciiTheme="minorHAnsi" w:hAnsiTheme="minorHAnsi"/>
          <w:b/>
        </w:rPr>
        <w:t>listing of</w:t>
      </w:r>
      <w:r w:rsidR="00735742" w:rsidRPr="00D52ED1">
        <w:rPr>
          <w:rFonts w:asciiTheme="minorHAnsi" w:hAnsiTheme="minorHAnsi"/>
          <w:b/>
        </w:rPr>
        <w:t xml:space="preserve"> </w:t>
      </w:r>
      <w:r>
        <w:rPr>
          <w:rFonts w:asciiTheme="minorHAnsi" w:hAnsiTheme="minorHAnsi"/>
          <w:b/>
        </w:rPr>
        <w:t xml:space="preserve">all </w:t>
      </w:r>
      <w:r w:rsidR="00735742" w:rsidRPr="00D52ED1">
        <w:rPr>
          <w:rFonts w:asciiTheme="minorHAnsi" w:hAnsiTheme="minorHAnsi"/>
          <w:b/>
        </w:rPr>
        <w:t xml:space="preserve">forms and documents needed to complete the application </w:t>
      </w:r>
      <w:r w:rsidR="00890F58">
        <w:rPr>
          <w:rFonts w:asciiTheme="minorHAnsi" w:hAnsiTheme="minorHAnsi"/>
          <w:b/>
        </w:rPr>
        <w:t xml:space="preserve">is given </w:t>
      </w:r>
      <w:r w:rsidR="00735742" w:rsidRPr="00D52ED1">
        <w:rPr>
          <w:rFonts w:asciiTheme="minorHAnsi" w:hAnsiTheme="minorHAnsi"/>
          <w:b/>
        </w:rPr>
        <w:t xml:space="preserve">in Section 8.01 of this </w:t>
      </w:r>
      <w:r w:rsidR="0000055D">
        <w:rPr>
          <w:rFonts w:asciiTheme="minorHAnsi" w:hAnsiTheme="minorHAnsi"/>
          <w:b/>
        </w:rPr>
        <w:t>NOFO</w:t>
      </w:r>
      <w:r w:rsidR="00735742" w:rsidRPr="00D52ED1">
        <w:rPr>
          <w:rFonts w:asciiTheme="minorHAnsi" w:hAnsiTheme="minorHAnsi"/>
          <w:b/>
        </w:rPr>
        <w:t>.</w:t>
      </w:r>
      <w:r w:rsidR="00DB3724" w:rsidRPr="00D52ED1">
        <w:rPr>
          <w:rFonts w:asciiTheme="minorHAnsi" w:hAnsiTheme="minorHAnsi"/>
          <w:b/>
        </w:rPr>
        <w:t xml:space="preserve"> </w:t>
      </w:r>
      <w:r w:rsidR="00DB3724" w:rsidRPr="00D52ED1">
        <w:rPr>
          <w:rFonts w:asciiTheme="minorHAnsi" w:hAnsiTheme="minorHAnsi" w:cstheme="minorHAnsi"/>
          <w:bCs/>
        </w:rPr>
        <w:br/>
      </w:r>
      <w:r w:rsidR="00DB3724" w:rsidRPr="00D52ED1">
        <w:rPr>
          <w:rFonts w:asciiTheme="minorHAnsi" w:hAnsiTheme="minorHAnsi" w:cstheme="minorHAnsi"/>
          <w:bCs/>
        </w:rPr>
        <w:br/>
      </w:r>
      <w:r w:rsidR="002655A4" w:rsidRPr="00D52ED1">
        <w:rPr>
          <w:rFonts w:asciiTheme="minorHAnsi" w:hAnsiTheme="minorHAnsi" w:cstheme="minorHAnsi"/>
          <w:bCs/>
        </w:rPr>
        <w:t xml:space="preserve">See Section 6.0 for information on the submission of applications in response to this </w:t>
      </w:r>
      <w:r w:rsidR="0000055D">
        <w:rPr>
          <w:rFonts w:asciiTheme="minorHAnsi" w:hAnsiTheme="minorHAnsi" w:cstheme="minorHAnsi"/>
          <w:bCs/>
        </w:rPr>
        <w:t>NOFO</w:t>
      </w:r>
      <w:r w:rsidR="002655A4" w:rsidRPr="00D52ED1">
        <w:rPr>
          <w:rFonts w:asciiTheme="minorHAnsi" w:hAnsiTheme="minorHAnsi" w:cstheme="minorHAnsi"/>
          <w:bCs/>
        </w:rPr>
        <w:t>.</w:t>
      </w:r>
    </w:p>
    <w:p w14:paraId="25D87D29" w14:textId="77777777" w:rsidR="00D50B23" w:rsidRPr="00D52ED1" w:rsidRDefault="00D50B23" w:rsidP="00EF1FFD">
      <w:pPr>
        <w:pStyle w:val="Default"/>
        <w:spacing w:before="0" w:beforeAutospacing="0" w:after="0" w:afterAutospacing="0"/>
        <w:ind w:left="360"/>
        <w:rPr>
          <w:rFonts w:asciiTheme="minorHAnsi" w:hAnsiTheme="minorHAnsi"/>
          <w:b/>
        </w:rPr>
      </w:pPr>
    </w:p>
    <w:p w14:paraId="001F1030" w14:textId="77777777" w:rsidR="00117328" w:rsidRDefault="00B67F5F" w:rsidP="00EF1FFD">
      <w:pPr>
        <w:pStyle w:val="Default"/>
        <w:spacing w:before="0" w:beforeAutospacing="0" w:after="0" w:afterAutospacing="0"/>
        <w:ind w:left="360"/>
        <w:rPr>
          <w:rFonts w:asciiTheme="minorHAnsi" w:hAnsiTheme="minorHAnsi"/>
          <w:b/>
          <w:color w:val="0070C0"/>
        </w:rPr>
      </w:pPr>
      <w:r w:rsidRPr="00D50B23">
        <w:rPr>
          <w:rFonts w:asciiTheme="minorHAnsi" w:hAnsiTheme="minorHAnsi"/>
          <w:b/>
          <w:color w:val="0070C0"/>
        </w:rPr>
        <w:t xml:space="preserve">3.02.01 </w:t>
      </w:r>
      <w:r w:rsidR="00206958" w:rsidRPr="00D50B23">
        <w:rPr>
          <w:rFonts w:asciiTheme="minorHAnsi" w:hAnsiTheme="minorHAnsi"/>
          <w:b/>
          <w:color w:val="0070C0"/>
        </w:rPr>
        <w:t>Cover Sheet</w:t>
      </w:r>
    </w:p>
    <w:p w14:paraId="462C6DA8" w14:textId="2AEA688C" w:rsidR="000D4FF1" w:rsidRDefault="00B67F5F" w:rsidP="00EF1FFD">
      <w:pPr>
        <w:pStyle w:val="Default"/>
        <w:spacing w:before="0" w:beforeAutospacing="0" w:after="0" w:afterAutospacing="0"/>
        <w:ind w:left="360"/>
        <w:rPr>
          <w:rFonts w:asciiTheme="minorHAnsi" w:hAnsiTheme="minorHAnsi"/>
        </w:rPr>
      </w:pPr>
      <w:r w:rsidRPr="00D52ED1">
        <w:rPr>
          <w:rFonts w:asciiTheme="minorHAnsi" w:hAnsiTheme="minorHAnsi"/>
        </w:rPr>
        <w:br/>
      </w:r>
      <w:r w:rsidR="000D4FF1">
        <w:rPr>
          <w:rFonts w:asciiTheme="minorHAnsi" w:hAnsiTheme="minorHAnsi"/>
        </w:rPr>
        <w:t>A completed Cover Sheet (</w:t>
      </w:r>
      <w:r w:rsidR="004D7FC1" w:rsidRPr="004D7FC1">
        <w:rPr>
          <w:rFonts w:asciiTheme="minorHAnsi" w:hAnsiTheme="minorHAnsi"/>
          <w:i/>
        </w:rPr>
        <w:t>see</w:t>
      </w:r>
      <w:r w:rsidR="004D7FC1">
        <w:rPr>
          <w:rFonts w:asciiTheme="minorHAnsi" w:hAnsiTheme="minorHAnsi"/>
        </w:rPr>
        <w:t xml:space="preserve"> </w:t>
      </w:r>
      <w:r w:rsidR="000D4FF1">
        <w:rPr>
          <w:rFonts w:asciiTheme="minorHAnsi" w:hAnsiTheme="minorHAnsi"/>
        </w:rPr>
        <w:t>Appendix A</w:t>
      </w:r>
      <w:r w:rsidR="00556BCC">
        <w:rPr>
          <w:rFonts w:asciiTheme="minorHAnsi" w:hAnsiTheme="minorHAnsi"/>
        </w:rPr>
        <w:t xml:space="preserve"> of this </w:t>
      </w:r>
      <w:r w:rsidR="0000055D">
        <w:rPr>
          <w:rFonts w:asciiTheme="minorHAnsi" w:hAnsiTheme="minorHAnsi"/>
        </w:rPr>
        <w:t>NOFO</w:t>
      </w:r>
      <w:r w:rsidR="000D4FF1">
        <w:rPr>
          <w:rFonts w:asciiTheme="minorHAnsi" w:hAnsiTheme="minorHAnsi"/>
        </w:rPr>
        <w:t xml:space="preserve">) is a required part of the Technical Proposal. </w:t>
      </w:r>
    </w:p>
    <w:p w14:paraId="67FA1050" w14:textId="77777777" w:rsidR="000D4FF1" w:rsidRDefault="000D4FF1" w:rsidP="00EF1FFD">
      <w:pPr>
        <w:pStyle w:val="Default"/>
        <w:spacing w:before="0" w:beforeAutospacing="0" w:after="0" w:afterAutospacing="0"/>
        <w:ind w:left="360"/>
        <w:rPr>
          <w:rFonts w:asciiTheme="minorHAnsi" w:hAnsiTheme="minorHAnsi"/>
        </w:rPr>
      </w:pPr>
    </w:p>
    <w:p w14:paraId="457CA7D2" w14:textId="7DB98E9C" w:rsidR="00EA0C1B" w:rsidRPr="00D52ED1" w:rsidRDefault="00206958"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If </w:t>
      </w:r>
      <w:r w:rsidR="00C87FCD">
        <w:rPr>
          <w:rFonts w:asciiTheme="minorHAnsi" w:hAnsiTheme="minorHAnsi"/>
        </w:rPr>
        <w:t>an applicant</w:t>
      </w:r>
      <w:r w:rsidRPr="00D52ED1">
        <w:rPr>
          <w:rFonts w:asciiTheme="minorHAnsi" w:hAnsiTheme="minorHAnsi"/>
        </w:rPr>
        <w:t xml:space="preserve"> check</w:t>
      </w:r>
      <w:r w:rsidR="00C87FCD">
        <w:rPr>
          <w:rFonts w:asciiTheme="minorHAnsi" w:hAnsiTheme="minorHAnsi"/>
        </w:rPr>
        <w:t>s</w:t>
      </w:r>
      <w:r w:rsidRPr="00D52ED1">
        <w:rPr>
          <w:rFonts w:asciiTheme="minorHAnsi" w:hAnsiTheme="minorHAnsi"/>
        </w:rPr>
        <w:t xml:space="preserve"> ‘Yes’ on #</w:t>
      </w:r>
      <w:r w:rsidR="00C80A5F">
        <w:rPr>
          <w:rFonts w:asciiTheme="minorHAnsi" w:hAnsiTheme="minorHAnsi"/>
        </w:rPr>
        <w:t>12</w:t>
      </w:r>
      <w:r w:rsidRPr="00D52ED1">
        <w:rPr>
          <w:rFonts w:asciiTheme="minorHAnsi" w:hAnsiTheme="minorHAnsi"/>
        </w:rPr>
        <w:t xml:space="preserve">, </w:t>
      </w:r>
      <w:r w:rsidR="00C87FCD">
        <w:rPr>
          <w:rFonts w:asciiTheme="minorHAnsi" w:hAnsiTheme="minorHAnsi"/>
        </w:rPr>
        <w:t>the applicant’s</w:t>
      </w:r>
      <w:r w:rsidRPr="00D52ED1">
        <w:rPr>
          <w:rFonts w:asciiTheme="minorHAnsi" w:hAnsiTheme="minorHAnsi"/>
        </w:rPr>
        <w:t xml:space="preserve"> contact information will be provided to</w:t>
      </w:r>
      <w:r w:rsidR="00531B25">
        <w:rPr>
          <w:rFonts w:asciiTheme="minorHAnsi" w:hAnsiTheme="minorHAnsi"/>
        </w:rPr>
        <w:t xml:space="preserve"> the</w:t>
      </w:r>
      <w:r w:rsidRPr="00D52ED1">
        <w:rPr>
          <w:rFonts w:asciiTheme="minorHAnsi" w:hAnsiTheme="minorHAnsi"/>
        </w:rPr>
        <w:t xml:space="preserve"> NIST Hollings Manufacturin</w:t>
      </w:r>
      <w:r w:rsidR="000D3B53">
        <w:rPr>
          <w:rFonts w:asciiTheme="minorHAnsi" w:hAnsiTheme="minorHAnsi"/>
        </w:rPr>
        <w:t xml:space="preserve">g Extension Partnership (MEP). </w:t>
      </w:r>
      <w:r w:rsidR="00C87FCD">
        <w:rPr>
          <w:rFonts w:asciiTheme="minorHAnsi" w:hAnsiTheme="minorHAnsi"/>
        </w:rPr>
        <w:t>Such applicants</w:t>
      </w:r>
      <w:r w:rsidRPr="00D52ED1">
        <w:rPr>
          <w:rFonts w:asciiTheme="minorHAnsi" w:hAnsiTheme="minorHAnsi"/>
        </w:rPr>
        <w:t xml:space="preserve"> may be contacted by your local MEP to explore business-related support services that could </w:t>
      </w:r>
      <w:r w:rsidR="00621182">
        <w:rPr>
          <w:rFonts w:asciiTheme="minorHAnsi" w:hAnsiTheme="minorHAnsi"/>
        </w:rPr>
        <w:t xml:space="preserve">potentially benefit </w:t>
      </w:r>
      <w:r w:rsidR="00C87FCD">
        <w:rPr>
          <w:rFonts w:asciiTheme="minorHAnsi" w:hAnsiTheme="minorHAnsi"/>
        </w:rPr>
        <w:t>the applicant’s</w:t>
      </w:r>
      <w:r w:rsidR="00AB2E9F">
        <w:rPr>
          <w:rFonts w:asciiTheme="minorHAnsi" w:hAnsiTheme="minorHAnsi"/>
        </w:rPr>
        <w:t xml:space="preserve"> </w:t>
      </w:r>
      <w:r w:rsidR="00621182" w:rsidRPr="00D52ED1">
        <w:rPr>
          <w:rFonts w:asciiTheme="minorHAnsi" w:hAnsiTheme="minorHAnsi"/>
        </w:rPr>
        <w:t>proposed</w:t>
      </w:r>
      <w:r w:rsidR="00621182">
        <w:rPr>
          <w:rFonts w:asciiTheme="minorHAnsi" w:hAnsiTheme="minorHAnsi"/>
        </w:rPr>
        <w:t xml:space="preserve"> project</w:t>
      </w:r>
      <w:r w:rsidR="00621182" w:rsidRPr="00D52ED1">
        <w:rPr>
          <w:rFonts w:asciiTheme="minorHAnsi" w:hAnsiTheme="minorHAnsi"/>
        </w:rPr>
        <w:t>.</w:t>
      </w:r>
      <w:r w:rsidR="00621182" w:rsidRPr="00D52ED1">
        <w:rPr>
          <w:rFonts w:asciiTheme="minorHAnsi" w:hAnsiTheme="minorHAnsi"/>
        </w:rPr>
        <w:br/>
      </w:r>
    </w:p>
    <w:p w14:paraId="7C76E9B6" w14:textId="24CDEF4F" w:rsidR="00F23829" w:rsidRDefault="00615FC1" w:rsidP="001A3DDB">
      <w:pPr>
        <w:pStyle w:val="CM47"/>
        <w:spacing w:before="0" w:beforeAutospacing="0" w:after="0" w:afterAutospacing="0"/>
        <w:ind w:left="360"/>
        <w:rPr>
          <w:rFonts w:asciiTheme="minorHAnsi" w:hAnsiTheme="minorHAnsi" w:cstheme="minorHAnsi"/>
          <w:bCs/>
          <w:color w:val="000000"/>
        </w:rPr>
      </w:pPr>
      <w:r w:rsidRPr="00D52ED1">
        <w:rPr>
          <w:rFonts w:asciiTheme="minorHAnsi" w:hAnsiTheme="minorHAnsi"/>
        </w:rPr>
        <w:t xml:space="preserve">The applicant must provide </w:t>
      </w:r>
      <w:r w:rsidR="00D41EDE">
        <w:rPr>
          <w:rFonts w:asciiTheme="minorHAnsi" w:hAnsiTheme="minorHAnsi"/>
        </w:rPr>
        <w:t xml:space="preserve">in the space available on the Cover Sheet </w:t>
      </w:r>
      <w:r w:rsidRPr="00D52ED1">
        <w:rPr>
          <w:rFonts w:asciiTheme="minorHAnsi" w:hAnsiTheme="minorHAnsi"/>
        </w:rPr>
        <w:t>an abstract</w:t>
      </w:r>
      <w:r w:rsidR="00D3560D" w:rsidRPr="00D52ED1">
        <w:rPr>
          <w:rFonts w:asciiTheme="minorHAnsi" w:hAnsiTheme="minorHAnsi"/>
        </w:rPr>
        <w:t xml:space="preserve"> (limited to 200 words)</w:t>
      </w:r>
      <w:r w:rsidR="000D40FA" w:rsidRPr="00D52ED1">
        <w:rPr>
          <w:rFonts w:asciiTheme="minorHAnsi" w:hAnsiTheme="minorHAnsi"/>
        </w:rPr>
        <w:t xml:space="preserve"> and summary of </w:t>
      </w:r>
      <w:r w:rsidR="00F23829">
        <w:rPr>
          <w:rFonts w:asciiTheme="minorHAnsi" w:hAnsiTheme="minorHAnsi"/>
        </w:rPr>
        <w:t xml:space="preserve">potential </w:t>
      </w:r>
      <w:r w:rsidR="000D40FA" w:rsidRPr="00D52ED1">
        <w:rPr>
          <w:rFonts w:asciiTheme="minorHAnsi" w:hAnsiTheme="minorHAnsi"/>
        </w:rPr>
        <w:t xml:space="preserve">commercial </w:t>
      </w:r>
      <w:r w:rsidR="00F23829">
        <w:rPr>
          <w:rFonts w:asciiTheme="minorHAnsi" w:hAnsiTheme="minorHAnsi"/>
        </w:rPr>
        <w:t xml:space="preserve">application </w:t>
      </w:r>
      <w:r w:rsidR="000D40FA" w:rsidRPr="00D52ED1">
        <w:rPr>
          <w:rFonts w:asciiTheme="minorHAnsi" w:hAnsiTheme="minorHAnsi"/>
        </w:rPr>
        <w:t>of the research results</w:t>
      </w:r>
      <w:r w:rsidR="00327683">
        <w:rPr>
          <w:rFonts w:asciiTheme="minorHAnsi" w:hAnsiTheme="minorHAnsi"/>
        </w:rPr>
        <w:t xml:space="preserve"> (limited to 100 words)</w:t>
      </w:r>
      <w:r w:rsidR="00D3560D" w:rsidRPr="00D52ED1">
        <w:rPr>
          <w:rFonts w:asciiTheme="minorHAnsi" w:hAnsiTheme="minorHAnsi"/>
        </w:rPr>
        <w:t>.</w:t>
      </w:r>
      <w:r w:rsidR="00981F51" w:rsidRPr="00D52ED1">
        <w:rPr>
          <w:rFonts w:asciiTheme="minorHAnsi" w:hAnsiTheme="minorHAnsi" w:cstheme="minorHAnsi"/>
          <w:color w:val="000000"/>
        </w:rPr>
        <w:t xml:space="preserve"> </w:t>
      </w:r>
      <w:r w:rsidR="001A3DDB">
        <w:rPr>
          <w:rFonts w:asciiTheme="minorHAnsi" w:hAnsiTheme="minorHAnsi" w:cstheme="minorHAnsi"/>
          <w:color w:val="000000"/>
        </w:rPr>
        <w:t xml:space="preserve">Each applicant’s abstract and summary of potential commercial applications will be provided to the SBA and should not contain proprietary information. </w:t>
      </w:r>
      <w:r w:rsidR="001A3DDB">
        <w:rPr>
          <w:rFonts w:asciiTheme="minorHAnsi" w:hAnsiTheme="minorHAnsi" w:cstheme="minorHAnsi"/>
          <w:bCs/>
          <w:color w:val="000000"/>
        </w:rPr>
        <w:t>A</w:t>
      </w:r>
      <w:r w:rsidR="00981F51" w:rsidRPr="00D52ED1">
        <w:rPr>
          <w:rFonts w:asciiTheme="minorHAnsi" w:hAnsiTheme="minorHAnsi" w:cstheme="minorHAnsi"/>
          <w:bCs/>
          <w:color w:val="000000"/>
        </w:rPr>
        <w:t xml:space="preserve">wardee’s </w:t>
      </w:r>
      <w:r w:rsidR="00631114" w:rsidRPr="00D52ED1">
        <w:rPr>
          <w:rFonts w:asciiTheme="minorHAnsi" w:hAnsiTheme="minorHAnsi" w:cstheme="minorHAnsi"/>
          <w:bCs/>
          <w:color w:val="000000"/>
        </w:rPr>
        <w:t>abstract</w:t>
      </w:r>
      <w:r w:rsidR="000D40FA" w:rsidRPr="00D52ED1">
        <w:rPr>
          <w:rFonts w:asciiTheme="minorHAnsi" w:hAnsiTheme="minorHAnsi" w:cstheme="minorHAnsi"/>
          <w:bCs/>
          <w:color w:val="000000"/>
        </w:rPr>
        <w:t xml:space="preserve"> and summary of </w:t>
      </w:r>
      <w:r w:rsidR="00F23829">
        <w:rPr>
          <w:rFonts w:asciiTheme="minorHAnsi" w:hAnsiTheme="minorHAnsi" w:cstheme="minorHAnsi"/>
          <w:bCs/>
          <w:color w:val="000000"/>
        </w:rPr>
        <w:t xml:space="preserve">potential </w:t>
      </w:r>
      <w:r w:rsidR="000D40FA" w:rsidRPr="00D52ED1">
        <w:rPr>
          <w:rFonts w:asciiTheme="minorHAnsi" w:hAnsiTheme="minorHAnsi" w:cstheme="minorHAnsi"/>
          <w:bCs/>
          <w:color w:val="000000"/>
        </w:rPr>
        <w:t xml:space="preserve">commercial </w:t>
      </w:r>
      <w:r w:rsidR="00F23829">
        <w:rPr>
          <w:rFonts w:asciiTheme="minorHAnsi" w:hAnsiTheme="minorHAnsi" w:cstheme="minorHAnsi"/>
          <w:bCs/>
          <w:color w:val="000000"/>
        </w:rPr>
        <w:t>applications</w:t>
      </w:r>
      <w:r w:rsidR="00F23829" w:rsidRPr="00D52ED1">
        <w:rPr>
          <w:rFonts w:asciiTheme="minorHAnsi" w:hAnsiTheme="minorHAnsi" w:cstheme="minorHAnsi"/>
          <w:bCs/>
          <w:color w:val="000000"/>
        </w:rPr>
        <w:t xml:space="preserve"> </w:t>
      </w:r>
      <w:r w:rsidR="00981F51" w:rsidRPr="00D52ED1">
        <w:rPr>
          <w:rFonts w:asciiTheme="minorHAnsi" w:hAnsiTheme="minorHAnsi" w:cstheme="minorHAnsi"/>
          <w:bCs/>
          <w:color w:val="000000"/>
        </w:rPr>
        <w:t xml:space="preserve">will be published on the </w:t>
      </w:r>
      <w:r w:rsidR="00981F51" w:rsidRPr="001A3DDB">
        <w:rPr>
          <w:rFonts w:asciiTheme="minorHAnsi" w:hAnsiTheme="minorHAnsi" w:cstheme="minorHAnsi"/>
          <w:bCs/>
        </w:rPr>
        <w:t>NIST SBIR website</w:t>
      </w:r>
      <w:r w:rsidR="00981F51" w:rsidRPr="00D52ED1">
        <w:rPr>
          <w:rFonts w:asciiTheme="minorHAnsi" w:hAnsiTheme="minorHAnsi" w:cstheme="minorHAnsi"/>
          <w:bCs/>
          <w:color w:val="000000"/>
        </w:rPr>
        <w:t xml:space="preserve"> and </w:t>
      </w:r>
      <w:r w:rsidR="00981F51" w:rsidRPr="001A3DDB">
        <w:rPr>
          <w:rFonts w:asciiTheme="minorHAnsi" w:hAnsiTheme="minorHAnsi" w:cstheme="minorHAnsi"/>
          <w:bCs/>
        </w:rPr>
        <w:t>www.sbir.gov</w:t>
      </w:r>
      <w:r w:rsidR="001A3DDB">
        <w:rPr>
          <w:rFonts w:asciiTheme="minorHAnsi" w:hAnsiTheme="minorHAnsi" w:cstheme="minorHAnsi"/>
          <w:bCs/>
        </w:rPr>
        <w:t>.</w:t>
      </w:r>
      <w:r w:rsidR="00981F51" w:rsidRPr="00D52ED1">
        <w:rPr>
          <w:rFonts w:asciiTheme="minorHAnsi" w:hAnsiTheme="minorHAnsi" w:cstheme="minorHAnsi"/>
          <w:bCs/>
          <w:color w:val="000000"/>
        </w:rPr>
        <w:t xml:space="preserve"> </w:t>
      </w:r>
    </w:p>
    <w:p w14:paraId="57F7B20C" w14:textId="5E8D8E60" w:rsidR="00117328" w:rsidRDefault="00D3560D" w:rsidP="004E3B17">
      <w:pPr>
        <w:pStyle w:val="CM47"/>
        <w:spacing w:before="0" w:beforeAutospacing="0" w:after="0" w:afterAutospacing="0"/>
        <w:ind w:left="360"/>
        <w:rPr>
          <w:rFonts w:asciiTheme="minorHAnsi" w:hAnsiTheme="minorHAnsi" w:cstheme="minorHAnsi"/>
          <w:b/>
          <w:bCs/>
          <w:color w:val="0070C0"/>
        </w:rPr>
      </w:pPr>
      <w:r w:rsidRPr="00D52ED1">
        <w:rPr>
          <w:rFonts w:asciiTheme="minorHAnsi" w:hAnsiTheme="minorHAnsi" w:cstheme="minorHAnsi"/>
          <w:bCs/>
          <w:color w:val="000000"/>
        </w:rPr>
        <w:br/>
      </w:r>
      <w:bookmarkStart w:id="57" w:name="book3_03_03"/>
      <w:bookmarkEnd w:id="57"/>
      <w:r w:rsidR="009B0F4F" w:rsidRPr="00D50B23">
        <w:rPr>
          <w:rFonts w:asciiTheme="minorHAnsi" w:hAnsiTheme="minorHAnsi" w:cstheme="minorHAnsi"/>
          <w:b/>
          <w:bCs/>
          <w:color w:val="0070C0"/>
        </w:rPr>
        <w:t>3.02</w:t>
      </w:r>
      <w:r w:rsidRPr="00D50B23">
        <w:rPr>
          <w:rFonts w:asciiTheme="minorHAnsi" w:hAnsiTheme="minorHAnsi" w:cstheme="minorHAnsi"/>
          <w:b/>
          <w:bCs/>
          <w:color w:val="0070C0"/>
        </w:rPr>
        <w:t>.02</w:t>
      </w:r>
      <w:r w:rsidR="00482AAC" w:rsidRPr="00D50B23">
        <w:rPr>
          <w:rFonts w:asciiTheme="minorHAnsi" w:hAnsiTheme="minorHAnsi" w:cstheme="minorHAnsi"/>
          <w:b/>
          <w:bCs/>
          <w:color w:val="0070C0"/>
        </w:rPr>
        <w:t xml:space="preserve"> Technical Content</w:t>
      </w:r>
    </w:p>
    <w:p w14:paraId="3074CF8D" w14:textId="54765D16" w:rsidR="00080BA4" w:rsidRPr="00D50B23" w:rsidRDefault="00482AAC" w:rsidP="00EF1FFD">
      <w:pPr>
        <w:pStyle w:val="CM47"/>
        <w:tabs>
          <w:tab w:val="left" w:pos="360"/>
        </w:tabs>
        <w:spacing w:before="0" w:beforeAutospacing="0" w:after="0" w:afterAutospacing="0"/>
        <w:ind w:left="360"/>
        <w:rPr>
          <w:rFonts w:asciiTheme="minorHAnsi" w:hAnsiTheme="minorHAnsi" w:cstheme="minorHAnsi"/>
          <w:b/>
          <w:bCs/>
          <w:color w:val="0070C0"/>
        </w:rPr>
      </w:pPr>
      <w:r w:rsidRPr="00D50B23">
        <w:rPr>
          <w:rFonts w:asciiTheme="minorHAnsi" w:hAnsiTheme="minorHAnsi" w:cstheme="minorHAnsi"/>
          <w:b/>
          <w:bCs/>
          <w:color w:val="0070C0"/>
        </w:rPr>
        <w:t xml:space="preserve"> </w:t>
      </w:r>
    </w:p>
    <w:p w14:paraId="0C4B1CE8" w14:textId="175576B4" w:rsidR="00A269EA" w:rsidRPr="00D52ED1" w:rsidRDefault="00EA18A0" w:rsidP="00EF1FFD">
      <w:pPr>
        <w:pStyle w:val="CM47"/>
        <w:spacing w:before="0" w:beforeAutospacing="0" w:after="0" w:afterAutospacing="0"/>
        <w:ind w:left="360"/>
        <w:rPr>
          <w:rFonts w:asciiTheme="minorHAnsi" w:hAnsiTheme="minorHAnsi" w:cstheme="minorHAnsi"/>
        </w:rPr>
      </w:pPr>
      <w:r>
        <w:rPr>
          <w:rFonts w:asciiTheme="minorHAnsi" w:hAnsiTheme="minorHAnsi" w:cstheme="minorHAnsi"/>
          <w:color w:val="000000"/>
        </w:rPr>
        <w:t xml:space="preserve">Following the Cover Sheet, </w:t>
      </w:r>
      <w:r w:rsidR="00482AAC" w:rsidRPr="00D52ED1">
        <w:rPr>
          <w:rFonts w:asciiTheme="minorHAnsi" w:hAnsiTheme="minorHAnsi" w:cstheme="minorHAnsi"/>
          <w:bCs/>
          <w:color w:val="000000"/>
        </w:rPr>
        <w:t>the</w:t>
      </w:r>
      <w:r w:rsidR="00206958" w:rsidRPr="00D52ED1">
        <w:rPr>
          <w:rFonts w:asciiTheme="minorHAnsi" w:hAnsiTheme="minorHAnsi" w:cstheme="minorHAnsi"/>
          <w:bCs/>
          <w:color w:val="000000"/>
        </w:rPr>
        <w:t xml:space="preserve"> </w:t>
      </w:r>
      <w:r w:rsidR="00E01B7C" w:rsidRPr="00D52ED1">
        <w:rPr>
          <w:rFonts w:asciiTheme="minorHAnsi" w:hAnsiTheme="minorHAnsi" w:cstheme="minorHAnsi"/>
          <w:bCs/>
          <w:color w:val="000000"/>
        </w:rPr>
        <w:t>Technical Proposal</w:t>
      </w:r>
      <w:r>
        <w:rPr>
          <w:rFonts w:asciiTheme="minorHAnsi" w:hAnsiTheme="minorHAnsi" w:cstheme="minorHAnsi"/>
          <w:color w:val="000000"/>
        </w:rPr>
        <w:t xml:space="preserve"> should </w:t>
      </w:r>
      <w:r w:rsidR="00482AAC" w:rsidRPr="00D52ED1">
        <w:rPr>
          <w:rFonts w:asciiTheme="minorHAnsi" w:hAnsiTheme="minorHAnsi" w:cstheme="minorHAnsi"/>
          <w:color w:val="000000"/>
        </w:rPr>
        <w:t xml:space="preserve">include the following items with headings as shown: </w:t>
      </w:r>
      <w:r w:rsidR="00C438FE" w:rsidRPr="00D52ED1">
        <w:rPr>
          <w:rFonts w:asciiTheme="minorHAnsi" w:hAnsiTheme="minorHAnsi" w:cstheme="minorHAnsi"/>
          <w:color w:val="000000"/>
        </w:rPr>
        <w:br/>
      </w:r>
      <w:r w:rsidR="00C438FE" w:rsidRPr="00D52ED1">
        <w:rPr>
          <w:rFonts w:asciiTheme="minorHAnsi" w:hAnsiTheme="minorHAnsi" w:cstheme="minorHAnsi"/>
          <w:color w:val="000000"/>
        </w:rPr>
        <w:br/>
      </w:r>
      <w:r w:rsidR="00482AAC" w:rsidRPr="00D52ED1">
        <w:rPr>
          <w:rFonts w:asciiTheme="minorHAnsi" w:hAnsiTheme="minorHAnsi" w:cstheme="minorHAnsi"/>
          <w:b/>
        </w:rPr>
        <w:t>(</w:t>
      </w:r>
      <w:r w:rsidR="00AC65B6" w:rsidRPr="00D52ED1">
        <w:rPr>
          <w:rFonts w:asciiTheme="minorHAnsi" w:hAnsiTheme="minorHAnsi" w:cstheme="minorHAnsi"/>
          <w:b/>
        </w:rPr>
        <w:t>1</w:t>
      </w:r>
      <w:r w:rsidR="00482AAC" w:rsidRPr="00D52ED1">
        <w:rPr>
          <w:rFonts w:asciiTheme="minorHAnsi" w:hAnsiTheme="minorHAnsi" w:cstheme="minorHAnsi"/>
          <w:b/>
        </w:rPr>
        <w:t xml:space="preserve">) </w:t>
      </w:r>
      <w:r w:rsidR="00482AAC" w:rsidRPr="00D52ED1">
        <w:rPr>
          <w:rFonts w:asciiTheme="minorHAnsi" w:hAnsiTheme="minorHAnsi" w:cstheme="minorHAnsi"/>
          <w:b/>
          <w:bCs/>
        </w:rPr>
        <w:t>Identification and Significance of the Problem or Opportunity.</w:t>
      </w:r>
      <w:r w:rsidR="00482AAC" w:rsidRPr="00D52ED1">
        <w:rPr>
          <w:rFonts w:asciiTheme="minorHAnsi" w:hAnsiTheme="minorHAnsi" w:cstheme="minorHAnsi"/>
        </w:rPr>
        <w:t xml:space="preserve"> Make a clear statement of the specific research problem or opportunity addressed, its innovativeness, commercial potential, and why it is important. </w:t>
      </w:r>
      <w:r w:rsidR="00483854">
        <w:rPr>
          <w:rFonts w:asciiTheme="minorHAnsi" w:hAnsiTheme="minorHAnsi" w:cstheme="minorHAnsi"/>
        </w:rPr>
        <w:t>Explain</w:t>
      </w:r>
      <w:r w:rsidR="00483854" w:rsidRPr="00D52ED1">
        <w:rPr>
          <w:rFonts w:asciiTheme="minorHAnsi" w:hAnsiTheme="minorHAnsi" w:cstheme="minorHAnsi"/>
        </w:rPr>
        <w:t xml:space="preserve"> </w:t>
      </w:r>
      <w:r w:rsidR="00482AAC" w:rsidRPr="00D52ED1">
        <w:rPr>
          <w:rFonts w:asciiTheme="minorHAnsi" w:hAnsiTheme="minorHAnsi" w:cstheme="minorHAnsi"/>
        </w:rPr>
        <w:t xml:space="preserve">how it applies to </w:t>
      </w:r>
      <w:r w:rsidR="00C80A5F">
        <w:rPr>
          <w:rFonts w:asciiTheme="minorHAnsi" w:hAnsiTheme="minorHAnsi" w:cstheme="minorHAnsi"/>
        </w:rPr>
        <w:t>the</w:t>
      </w:r>
      <w:r w:rsidR="00482AAC" w:rsidRPr="00D52ED1">
        <w:rPr>
          <w:rFonts w:asciiTheme="minorHAnsi" w:hAnsiTheme="minorHAnsi" w:cstheme="minorHAnsi"/>
        </w:rPr>
        <w:t xml:space="preserve"> subtop</w:t>
      </w:r>
      <w:r w:rsidR="00482AAC" w:rsidRPr="002B008C">
        <w:rPr>
          <w:rFonts w:asciiTheme="minorHAnsi" w:hAnsiTheme="minorHAnsi" w:cstheme="minorHAnsi"/>
        </w:rPr>
        <w:t>ic</w:t>
      </w:r>
      <w:r w:rsidR="00141043" w:rsidRPr="002B008C">
        <w:rPr>
          <w:rFonts w:asciiTheme="minorHAnsi" w:hAnsiTheme="minorHAnsi" w:cstheme="minorHAnsi"/>
        </w:rPr>
        <w:t xml:space="preserve"> utilized in Phase I</w:t>
      </w:r>
      <w:r w:rsidR="00482AAC" w:rsidRPr="002B008C">
        <w:rPr>
          <w:rFonts w:asciiTheme="minorHAnsi" w:hAnsiTheme="minorHAnsi" w:cstheme="minorHAnsi"/>
        </w:rPr>
        <w:t>.</w:t>
      </w:r>
      <w:r w:rsidR="00482AAC" w:rsidRPr="00D52ED1">
        <w:rPr>
          <w:rFonts w:asciiTheme="minorHAnsi" w:hAnsiTheme="minorHAnsi" w:cstheme="minorHAnsi"/>
        </w:rPr>
        <w:t xml:space="preserve"> </w:t>
      </w:r>
      <w:r w:rsidR="00C438FE" w:rsidRPr="00D52ED1">
        <w:rPr>
          <w:rFonts w:asciiTheme="minorHAnsi" w:hAnsiTheme="minorHAnsi" w:cstheme="minorHAnsi"/>
        </w:rPr>
        <w:br/>
      </w:r>
      <w:r w:rsidR="00C438FE"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2</w:t>
      </w:r>
      <w:r w:rsidR="00482AAC" w:rsidRPr="00D52ED1">
        <w:rPr>
          <w:rFonts w:asciiTheme="minorHAnsi" w:hAnsiTheme="minorHAnsi" w:cstheme="minorHAnsi"/>
          <w:b/>
        </w:rPr>
        <w:t>)</w:t>
      </w:r>
      <w:r w:rsidR="00482AAC" w:rsidRPr="00D52ED1">
        <w:rPr>
          <w:rFonts w:asciiTheme="minorHAnsi" w:hAnsiTheme="minorHAnsi" w:cstheme="minorHAnsi"/>
        </w:rPr>
        <w:t xml:space="preserve"> </w:t>
      </w:r>
      <w:r w:rsidR="00482AAC" w:rsidRPr="00D52ED1">
        <w:rPr>
          <w:rFonts w:asciiTheme="minorHAnsi" w:hAnsiTheme="minorHAnsi" w:cstheme="minorHAnsi"/>
          <w:b/>
          <w:bCs/>
        </w:rPr>
        <w:t xml:space="preserve">Phase </w:t>
      </w:r>
      <w:r w:rsidR="004950E7">
        <w:rPr>
          <w:rFonts w:asciiTheme="minorHAnsi" w:hAnsiTheme="minorHAnsi" w:cstheme="minorHAnsi"/>
          <w:b/>
          <w:bCs/>
        </w:rPr>
        <w:t>I</w:t>
      </w:r>
      <w:r w:rsidR="00891DA9" w:rsidRPr="00D52ED1">
        <w:rPr>
          <w:rFonts w:asciiTheme="minorHAnsi" w:hAnsiTheme="minorHAnsi" w:cstheme="minorHAnsi"/>
          <w:b/>
          <w:bCs/>
        </w:rPr>
        <w:t>I</w:t>
      </w:r>
      <w:r w:rsidR="00482AAC" w:rsidRPr="00D52ED1">
        <w:rPr>
          <w:rFonts w:asciiTheme="minorHAnsi" w:hAnsiTheme="minorHAnsi" w:cstheme="minorHAnsi"/>
          <w:b/>
          <w:bCs/>
        </w:rPr>
        <w:t xml:space="preserve"> Technical Objectives.</w:t>
      </w:r>
      <w:r w:rsidR="00482AAC" w:rsidRPr="00D52ED1">
        <w:rPr>
          <w:rFonts w:asciiTheme="minorHAnsi" w:hAnsiTheme="minorHAnsi" w:cstheme="minorHAnsi"/>
        </w:rPr>
        <w:t xml:space="preserve"> State the specific objectives of the Phase </w:t>
      </w:r>
      <w:r w:rsidR="00C80A5F">
        <w:rPr>
          <w:rFonts w:asciiTheme="minorHAnsi" w:hAnsiTheme="minorHAnsi" w:cstheme="minorHAnsi"/>
        </w:rPr>
        <w:t>I</w:t>
      </w:r>
      <w:r w:rsidR="00891DA9" w:rsidRPr="00D52ED1">
        <w:rPr>
          <w:rFonts w:asciiTheme="minorHAnsi" w:hAnsiTheme="minorHAnsi" w:cstheme="minorHAnsi"/>
        </w:rPr>
        <w:t>I</w:t>
      </w:r>
      <w:r w:rsidR="00482AAC" w:rsidRPr="00D52ED1">
        <w:rPr>
          <w:rFonts w:asciiTheme="minorHAnsi" w:hAnsiTheme="minorHAnsi" w:cstheme="minorHAnsi"/>
        </w:rPr>
        <w:t xml:space="preserve"> effort</w:t>
      </w:r>
      <w:r w:rsidR="00C80A5F">
        <w:rPr>
          <w:rFonts w:asciiTheme="minorHAnsi" w:hAnsiTheme="minorHAnsi" w:cstheme="minorHAnsi"/>
        </w:rPr>
        <w:t>.</w:t>
      </w:r>
      <w:r w:rsidR="00482AAC" w:rsidRPr="00D52ED1">
        <w:rPr>
          <w:rFonts w:asciiTheme="minorHAnsi" w:hAnsiTheme="minorHAnsi" w:cstheme="minorHAnsi"/>
        </w:rPr>
        <w:t xml:space="preserve">, </w:t>
      </w:r>
      <w:r w:rsidR="00C438FE" w:rsidRPr="00D52ED1">
        <w:rPr>
          <w:rFonts w:asciiTheme="minorHAnsi" w:hAnsiTheme="minorHAnsi" w:cstheme="minorHAnsi"/>
        </w:rPr>
        <w:br/>
      </w:r>
      <w:r w:rsidR="00C438FE" w:rsidRPr="00D52ED1">
        <w:rPr>
          <w:rFonts w:asciiTheme="minorHAnsi" w:hAnsiTheme="minorHAnsi" w:cstheme="minorHAnsi"/>
        </w:rPr>
        <w:lastRenderedPageBreak/>
        <w:br/>
      </w:r>
      <w:r w:rsidR="00482AAC" w:rsidRPr="00D52ED1">
        <w:rPr>
          <w:rFonts w:asciiTheme="minorHAnsi" w:hAnsiTheme="minorHAnsi" w:cstheme="minorHAnsi"/>
          <w:b/>
        </w:rPr>
        <w:t>(</w:t>
      </w:r>
      <w:r w:rsidR="00AC65B6" w:rsidRPr="00D52ED1">
        <w:rPr>
          <w:rFonts w:asciiTheme="minorHAnsi" w:hAnsiTheme="minorHAnsi" w:cstheme="minorHAnsi"/>
          <w:b/>
        </w:rPr>
        <w:t>3</w:t>
      </w:r>
      <w:r w:rsidR="00DF351D" w:rsidRPr="00D52ED1">
        <w:rPr>
          <w:rFonts w:asciiTheme="minorHAnsi" w:hAnsiTheme="minorHAnsi" w:cstheme="minorHAnsi"/>
          <w:b/>
        </w:rPr>
        <w:t>)</w:t>
      </w:r>
      <w:r w:rsidR="00482AAC" w:rsidRPr="00D52ED1">
        <w:rPr>
          <w:rFonts w:asciiTheme="minorHAnsi" w:hAnsiTheme="minorHAnsi" w:cstheme="minorHAnsi"/>
        </w:rPr>
        <w:t xml:space="preserve"> </w:t>
      </w:r>
      <w:r w:rsidR="00482AAC" w:rsidRPr="00D52ED1">
        <w:rPr>
          <w:rFonts w:asciiTheme="minorHAnsi" w:hAnsiTheme="minorHAnsi" w:cstheme="minorHAnsi"/>
          <w:b/>
          <w:bCs/>
        </w:rPr>
        <w:t xml:space="preserve">Phase </w:t>
      </w:r>
      <w:r w:rsidR="00C80A5F">
        <w:rPr>
          <w:rFonts w:asciiTheme="minorHAnsi" w:hAnsiTheme="minorHAnsi" w:cstheme="minorHAnsi"/>
          <w:b/>
          <w:bCs/>
        </w:rPr>
        <w:t>I</w:t>
      </w:r>
      <w:r w:rsidR="00891DA9" w:rsidRPr="00D52ED1">
        <w:rPr>
          <w:rFonts w:asciiTheme="minorHAnsi" w:hAnsiTheme="minorHAnsi" w:cstheme="minorHAnsi"/>
          <w:b/>
          <w:bCs/>
        </w:rPr>
        <w:t>I</w:t>
      </w:r>
      <w:r w:rsidR="00482AAC" w:rsidRPr="00D52ED1">
        <w:rPr>
          <w:rFonts w:asciiTheme="minorHAnsi" w:hAnsiTheme="minorHAnsi" w:cstheme="minorHAnsi"/>
          <w:b/>
          <w:bCs/>
        </w:rPr>
        <w:t xml:space="preserve"> Work Plan</w:t>
      </w:r>
      <w:r w:rsidR="00482AAC" w:rsidRPr="00D52ED1">
        <w:rPr>
          <w:rFonts w:asciiTheme="minorHAnsi" w:hAnsiTheme="minorHAnsi" w:cstheme="minorHAnsi"/>
        </w:rPr>
        <w:t xml:space="preserve">. Include a detailed description of the Phase </w:t>
      </w:r>
      <w:r w:rsidR="00891DA9" w:rsidRPr="00D52ED1">
        <w:rPr>
          <w:rFonts w:asciiTheme="minorHAnsi" w:hAnsiTheme="minorHAnsi" w:cstheme="minorHAnsi"/>
        </w:rPr>
        <w:t>I</w:t>
      </w:r>
      <w:r w:rsidR="00C80A5F">
        <w:rPr>
          <w:rFonts w:asciiTheme="minorHAnsi" w:hAnsiTheme="minorHAnsi" w:cstheme="minorHAnsi"/>
        </w:rPr>
        <w:t>I</w:t>
      </w:r>
      <w:r w:rsidR="00482AAC" w:rsidRPr="00D52ED1">
        <w:rPr>
          <w:rFonts w:asciiTheme="minorHAnsi" w:hAnsiTheme="minorHAnsi" w:cstheme="minorHAnsi"/>
        </w:rPr>
        <w:t xml:space="preserve"> </w:t>
      </w:r>
      <w:r w:rsidR="00C80A5F">
        <w:rPr>
          <w:rFonts w:asciiTheme="minorHAnsi" w:hAnsiTheme="minorHAnsi" w:cstheme="minorHAnsi"/>
        </w:rPr>
        <w:t xml:space="preserve">R&amp;D </w:t>
      </w:r>
      <w:r w:rsidR="00482AAC" w:rsidRPr="00D52ED1">
        <w:rPr>
          <w:rFonts w:asciiTheme="minorHAnsi" w:hAnsiTheme="minorHAnsi" w:cstheme="minorHAnsi"/>
        </w:rPr>
        <w:t xml:space="preserve">plan. The plan should indicate what will be done, where it will be done, and how the </w:t>
      </w:r>
      <w:r w:rsidR="004F57B3" w:rsidRPr="00D52ED1">
        <w:rPr>
          <w:rFonts w:asciiTheme="minorHAnsi" w:hAnsiTheme="minorHAnsi" w:cstheme="minorHAnsi"/>
        </w:rPr>
        <w:t>research</w:t>
      </w:r>
      <w:r w:rsidR="00482AAC" w:rsidRPr="00D52ED1">
        <w:rPr>
          <w:rFonts w:asciiTheme="minorHAnsi" w:hAnsiTheme="minorHAnsi" w:cstheme="minorHAnsi"/>
        </w:rPr>
        <w:t xml:space="preserve"> will be carried out. The method</w:t>
      </w:r>
      <w:r w:rsidR="00FC190A" w:rsidRPr="00D52ED1">
        <w:rPr>
          <w:rFonts w:asciiTheme="minorHAnsi" w:hAnsiTheme="minorHAnsi" w:cstheme="minorHAnsi"/>
        </w:rPr>
        <w:t>(</w:t>
      </w:r>
      <w:r w:rsidR="00482AAC" w:rsidRPr="00D52ED1">
        <w:rPr>
          <w:rFonts w:asciiTheme="minorHAnsi" w:hAnsiTheme="minorHAnsi" w:cstheme="minorHAnsi"/>
        </w:rPr>
        <w:t>s</w:t>
      </w:r>
      <w:r w:rsidR="00FC190A" w:rsidRPr="00D52ED1">
        <w:rPr>
          <w:rFonts w:asciiTheme="minorHAnsi" w:hAnsiTheme="minorHAnsi" w:cstheme="minorHAnsi"/>
        </w:rPr>
        <w:t>)</w:t>
      </w:r>
      <w:r w:rsidR="00482AAC" w:rsidRPr="00D52ED1">
        <w:rPr>
          <w:rFonts w:asciiTheme="minorHAnsi" w:hAnsiTheme="minorHAnsi" w:cstheme="minorHAnsi"/>
        </w:rPr>
        <w:t xml:space="preserve"> planned to achieve each objective or task</w:t>
      </w:r>
      <w:r w:rsidR="008D700C" w:rsidRPr="00D52ED1">
        <w:rPr>
          <w:rFonts w:asciiTheme="minorHAnsi" w:hAnsiTheme="minorHAnsi" w:cstheme="minorHAnsi"/>
        </w:rPr>
        <w:t xml:space="preserve"> </w:t>
      </w:r>
      <w:r w:rsidR="00482AAC" w:rsidRPr="00D52ED1">
        <w:rPr>
          <w:rFonts w:asciiTheme="minorHAnsi" w:hAnsiTheme="minorHAnsi" w:cstheme="minorHAnsi"/>
        </w:rPr>
        <w:t xml:space="preserve">should be discussed in detail. </w:t>
      </w:r>
    </w:p>
    <w:p w14:paraId="38A0AB1A" w14:textId="7DA2A227" w:rsidR="0012721D" w:rsidRPr="00D52ED1" w:rsidRDefault="00C438FE" w:rsidP="00EF1FFD">
      <w:pPr>
        <w:pStyle w:val="CM47"/>
        <w:spacing w:before="0" w:beforeAutospacing="0" w:after="0" w:afterAutospacing="0"/>
        <w:ind w:left="360"/>
        <w:rPr>
          <w:rFonts w:asciiTheme="minorHAnsi" w:hAnsiTheme="minorHAnsi" w:cstheme="minorHAnsi"/>
          <w:b/>
        </w:rPr>
      </w:pP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4</w:t>
      </w:r>
      <w:r w:rsidR="00482AAC" w:rsidRPr="00D52ED1">
        <w:rPr>
          <w:rFonts w:asciiTheme="minorHAnsi" w:hAnsiTheme="minorHAnsi" w:cstheme="minorHAnsi"/>
          <w:b/>
        </w:rPr>
        <w:t>)</w:t>
      </w:r>
      <w:r w:rsidR="00482AAC" w:rsidRPr="00D52ED1">
        <w:rPr>
          <w:rFonts w:asciiTheme="minorHAnsi" w:hAnsiTheme="minorHAnsi" w:cstheme="minorHAnsi"/>
        </w:rPr>
        <w:t xml:space="preserve"> </w:t>
      </w:r>
      <w:r w:rsidR="00482AAC" w:rsidRPr="00D52ED1">
        <w:rPr>
          <w:rFonts w:asciiTheme="minorHAnsi" w:hAnsiTheme="minorHAnsi" w:cstheme="minorHAnsi"/>
          <w:b/>
          <w:bCs/>
        </w:rPr>
        <w:t xml:space="preserve">Related </w:t>
      </w:r>
      <w:r w:rsidR="00AC65B6" w:rsidRPr="00D52ED1">
        <w:rPr>
          <w:rFonts w:asciiTheme="minorHAnsi" w:hAnsiTheme="minorHAnsi" w:cstheme="minorHAnsi"/>
          <w:b/>
          <w:bCs/>
        </w:rPr>
        <w:t>R/</w:t>
      </w:r>
      <w:r w:rsidR="00482AAC" w:rsidRPr="00D52ED1">
        <w:rPr>
          <w:rFonts w:asciiTheme="minorHAnsi" w:hAnsiTheme="minorHAnsi" w:cstheme="minorHAnsi"/>
          <w:b/>
          <w:bCs/>
        </w:rPr>
        <w:t>R&amp;D.</w:t>
      </w:r>
      <w:r w:rsidR="00482AAC" w:rsidRPr="00D52ED1">
        <w:rPr>
          <w:rFonts w:asciiTheme="minorHAnsi" w:hAnsiTheme="minorHAnsi" w:cstheme="minorHAnsi"/>
        </w:rPr>
        <w:t xml:space="preserve"> Describe</w:t>
      </w:r>
      <w:r w:rsidR="00BE572E" w:rsidRPr="00D52ED1">
        <w:rPr>
          <w:rFonts w:asciiTheme="minorHAnsi" w:hAnsiTheme="minorHAnsi" w:cstheme="minorHAnsi"/>
        </w:rPr>
        <w:t xml:space="preserve"> significant</w:t>
      </w:r>
      <w:r w:rsidR="00482AAC" w:rsidRPr="00D52ED1">
        <w:rPr>
          <w:rFonts w:asciiTheme="minorHAnsi" w:hAnsiTheme="minorHAnsi" w:cstheme="minorHAnsi"/>
        </w:rPr>
        <w:t xml:space="preserve"> </w:t>
      </w:r>
      <w:r w:rsidR="00AC65B6" w:rsidRPr="00D52ED1">
        <w:rPr>
          <w:rFonts w:asciiTheme="minorHAnsi" w:hAnsiTheme="minorHAnsi" w:cstheme="minorHAnsi"/>
        </w:rPr>
        <w:t>R/</w:t>
      </w:r>
      <w:r w:rsidR="00482AAC" w:rsidRPr="00D52ED1">
        <w:rPr>
          <w:rFonts w:asciiTheme="minorHAnsi" w:hAnsiTheme="minorHAnsi" w:cstheme="minorHAnsi"/>
        </w:rPr>
        <w:t xml:space="preserve">R&amp;D that is directly related to the </w:t>
      </w:r>
      <w:r w:rsidR="002655A4" w:rsidRPr="00D52ED1">
        <w:rPr>
          <w:rFonts w:asciiTheme="minorHAnsi" w:hAnsiTheme="minorHAnsi" w:cstheme="minorHAnsi"/>
        </w:rPr>
        <w:t>application</w:t>
      </w:r>
      <w:r w:rsidR="00482AAC" w:rsidRPr="00D52ED1">
        <w:rPr>
          <w:rFonts w:asciiTheme="minorHAnsi" w:hAnsiTheme="minorHAnsi" w:cstheme="minorHAnsi"/>
        </w:rPr>
        <w:t xml:space="preserve">, </w:t>
      </w:r>
      <w:r w:rsidR="001B1461" w:rsidRPr="00D52ED1">
        <w:rPr>
          <w:rFonts w:asciiTheme="minorHAnsi" w:hAnsiTheme="minorHAnsi" w:cstheme="minorHAnsi"/>
        </w:rPr>
        <w:t>including any conducted by the principal i</w:t>
      </w:r>
      <w:r w:rsidR="00482AAC" w:rsidRPr="00D52ED1">
        <w:rPr>
          <w:rFonts w:asciiTheme="minorHAnsi" w:hAnsiTheme="minorHAnsi" w:cstheme="minorHAnsi"/>
        </w:rPr>
        <w:t xml:space="preserve">nvestigator or by the </w:t>
      </w:r>
      <w:r w:rsidR="00BE572E" w:rsidRPr="00D52ED1">
        <w:rPr>
          <w:rFonts w:asciiTheme="minorHAnsi" w:hAnsiTheme="minorHAnsi" w:cstheme="minorHAnsi"/>
        </w:rPr>
        <w:t xml:space="preserve">proposing SBC. </w:t>
      </w:r>
      <w:r w:rsidR="00482AAC" w:rsidRPr="00D52ED1">
        <w:rPr>
          <w:rFonts w:asciiTheme="minorHAnsi" w:hAnsiTheme="minorHAnsi" w:cstheme="minorHAnsi"/>
        </w:rPr>
        <w:t xml:space="preserve">Describe how it relates to the proposed effort, and describe any planned coordination with outside sources. </w:t>
      </w:r>
      <w:r w:rsidR="00BE572E" w:rsidRPr="00D52ED1">
        <w:rPr>
          <w:rFonts w:asciiTheme="minorHAnsi" w:hAnsiTheme="minorHAnsi" w:cstheme="minorHAnsi"/>
        </w:rPr>
        <w:t>The a</w:t>
      </w:r>
      <w:r w:rsidR="0015129A" w:rsidRPr="00D52ED1">
        <w:rPr>
          <w:rFonts w:asciiTheme="minorHAnsi" w:hAnsiTheme="minorHAnsi" w:cstheme="minorHAnsi"/>
        </w:rPr>
        <w:t>pplicant must persuade evaluators</w:t>
      </w:r>
      <w:r w:rsidR="00BE572E" w:rsidRPr="00D52ED1">
        <w:rPr>
          <w:rFonts w:asciiTheme="minorHAnsi" w:hAnsiTheme="minorHAnsi" w:cstheme="minorHAnsi"/>
        </w:rPr>
        <w:t xml:space="preserve"> of his or her awareness of key, recent R/R&amp;D conducted by others in the specific topic area. </w:t>
      </w:r>
      <w:r w:rsidRPr="00D52ED1">
        <w:rPr>
          <w:rFonts w:asciiTheme="minorHAnsi" w:hAnsiTheme="minorHAnsi" w:cstheme="minorHAnsi"/>
        </w:rPr>
        <w:br/>
      </w: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5</w:t>
      </w:r>
      <w:r w:rsidR="00482AAC" w:rsidRPr="00D52ED1">
        <w:rPr>
          <w:rFonts w:asciiTheme="minorHAnsi" w:hAnsiTheme="minorHAnsi" w:cstheme="minorHAnsi"/>
          <w:b/>
        </w:rPr>
        <w:t xml:space="preserve">) </w:t>
      </w:r>
      <w:r w:rsidR="00482AAC" w:rsidRPr="00D52ED1">
        <w:rPr>
          <w:rFonts w:asciiTheme="minorHAnsi" w:hAnsiTheme="minorHAnsi" w:cstheme="minorHAnsi"/>
          <w:b/>
          <w:bCs/>
        </w:rPr>
        <w:t xml:space="preserve">Key </w:t>
      </w:r>
      <w:r w:rsidR="00AC65B6" w:rsidRPr="00D52ED1">
        <w:rPr>
          <w:rFonts w:asciiTheme="minorHAnsi" w:hAnsiTheme="minorHAnsi" w:cstheme="minorHAnsi"/>
          <w:b/>
          <w:bCs/>
        </w:rPr>
        <w:t>Individuals</w:t>
      </w:r>
      <w:r w:rsidR="00482AAC" w:rsidRPr="00D52ED1">
        <w:rPr>
          <w:rFonts w:asciiTheme="minorHAnsi" w:hAnsiTheme="minorHAnsi" w:cstheme="minorHAnsi"/>
          <w:b/>
          <w:bCs/>
        </w:rPr>
        <w:t xml:space="preserve"> and Bibliography of Related Work. </w:t>
      </w:r>
      <w:r w:rsidR="00482AAC" w:rsidRPr="00D52ED1">
        <w:rPr>
          <w:rFonts w:asciiTheme="minorHAnsi" w:hAnsiTheme="minorHAnsi" w:cstheme="minorHAnsi"/>
        </w:rPr>
        <w:t xml:space="preserve">Identify key </w:t>
      </w:r>
      <w:r w:rsidR="00AC65B6" w:rsidRPr="00D52ED1">
        <w:rPr>
          <w:rFonts w:asciiTheme="minorHAnsi" w:hAnsiTheme="minorHAnsi" w:cstheme="minorHAnsi"/>
        </w:rPr>
        <w:t xml:space="preserve">individuals </w:t>
      </w:r>
      <w:r w:rsidR="00482AAC" w:rsidRPr="00D52ED1">
        <w:rPr>
          <w:rFonts w:asciiTheme="minorHAnsi" w:hAnsiTheme="minorHAnsi" w:cstheme="minorHAnsi"/>
        </w:rPr>
        <w:t xml:space="preserve">involved in Phase </w:t>
      </w:r>
      <w:r w:rsidR="00C80A5F">
        <w:rPr>
          <w:rFonts w:asciiTheme="minorHAnsi" w:hAnsiTheme="minorHAnsi" w:cstheme="minorHAnsi"/>
        </w:rPr>
        <w:t>I</w:t>
      </w:r>
      <w:r w:rsidR="00891DA9" w:rsidRPr="00D52ED1">
        <w:rPr>
          <w:rFonts w:asciiTheme="minorHAnsi" w:hAnsiTheme="minorHAnsi" w:cstheme="minorHAnsi"/>
        </w:rPr>
        <w:t>I</w:t>
      </w:r>
      <w:r w:rsidR="00482AAC" w:rsidRPr="00D52ED1">
        <w:rPr>
          <w:rFonts w:asciiTheme="minorHAnsi" w:hAnsiTheme="minorHAnsi" w:cstheme="minorHAnsi"/>
        </w:rPr>
        <w:t xml:space="preserve">, including their related education, experience, and publications. Where </w:t>
      </w:r>
      <w:r w:rsidR="00AC65B6" w:rsidRPr="00D52ED1">
        <w:rPr>
          <w:rFonts w:asciiTheme="minorHAnsi" w:hAnsiTheme="minorHAnsi" w:cstheme="minorHAnsi"/>
        </w:rPr>
        <w:t>vitae</w:t>
      </w:r>
      <w:r w:rsidR="00482AAC" w:rsidRPr="00D52ED1">
        <w:rPr>
          <w:rFonts w:asciiTheme="minorHAnsi" w:hAnsiTheme="minorHAnsi" w:cstheme="minorHAnsi"/>
        </w:rPr>
        <w:t xml:space="preserve"> are extensive, summaries that focus on the most relevant experience and publications are </w:t>
      </w:r>
      <w:r w:rsidR="00AC65B6" w:rsidRPr="00D52ED1">
        <w:rPr>
          <w:rFonts w:asciiTheme="minorHAnsi" w:hAnsiTheme="minorHAnsi" w:cstheme="minorHAnsi"/>
        </w:rPr>
        <w:t xml:space="preserve">desired and may be necessary to meet </w:t>
      </w:r>
      <w:r w:rsidR="002655A4" w:rsidRPr="00D52ED1">
        <w:rPr>
          <w:rFonts w:asciiTheme="minorHAnsi" w:hAnsiTheme="minorHAnsi" w:cstheme="minorHAnsi"/>
        </w:rPr>
        <w:t>application</w:t>
      </w:r>
      <w:r w:rsidR="00AC65B6" w:rsidRPr="00D52ED1">
        <w:rPr>
          <w:rFonts w:asciiTheme="minorHAnsi" w:hAnsiTheme="minorHAnsi" w:cstheme="minorHAnsi"/>
        </w:rPr>
        <w:t xml:space="preserve"> size limitations</w:t>
      </w:r>
      <w:r w:rsidR="00482AAC" w:rsidRPr="00D52ED1">
        <w:rPr>
          <w:rFonts w:asciiTheme="minorHAnsi" w:hAnsiTheme="minorHAnsi" w:cstheme="minorHAnsi"/>
        </w:rPr>
        <w:t xml:space="preserve">. </w:t>
      </w:r>
      <w:r w:rsidRPr="00D52ED1">
        <w:rPr>
          <w:rFonts w:asciiTheme="minorHAnsi" w:hAnsiTheme="minorHAnsi" w:cstheme="minorHAnsi"/>
        </w:rPr>
        <w:br/>
      </w: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6</w:t>
      </w:r>
      <w:r w:rsidR="00FE09D3" w:rsidRPr="00D52ED1">
        <w:rPr>
          <w:rFonts w:asciiTheme="minorHAnsi" w:hAnsiTheme="minorHAnsi" w:cstheme="minorHAnsi"/>
          <w:b/>
        </w:rPr>
        <w:t xml:space="preserve">) </w:t>
      </w:r>
      <w:r w:rsidR="00482AAC" w:rsidRPr="00D52ED1">
        <w:rPr>
          <w:rFonts w:asciiTheme="minorHAnsi" w:hAnsiTheme="minorHAnsi" w:cstheme="minorHAnsi"/>
          <w:b/>
          <w:bCs/>
        </w:rPr>
        <w:t xml:space="preserve">Relationship with Future </w:t>
      </w:r>
      <w:r w:rsidR="00AC65B6" w:rsidRPr="00D52ED1">
        <w:rPr>
          <w:rFonts w:asciiTheme="minorHAnsi" w:hAnsiTheme="minorHAnsi" w:cstheme="minorHAnsi"/>
          <w:b/>
          <w:bCs/>
        </w:rPr>
        <w:t>R/</w:t>
      </w:r>
      <w:r w:rsidR="00482AAC" w:rsidRPr="00D52ED1">
        <w:rPr>
          <w:rFonts w:asciiTheme="minorHAnsi" w:hAnsiTheme="minorHAnsi" w:cstheme="minorHAnsi"/>
          <w:b/>
          <w:bCs/>
        </w:rPr>
        <w:t>R&amp;D.</w:t>
      </w:r>
      <w:r w:rsidR="00482AAC" w:rsidRPr="00D52ED1">
        <w:rPr>
          <w:rFonts w:asciiTheme="minorHAnsi" w:hAnsiTheme="minorHAnsi" w:cstheme="minorHAnsi"/>
        </w:rPr>
        <w:t xml:space="preserve"> Discuss the significance of the Phase </w:t>
      </w:r>
      <w:r w:rsidR="00C80A5F">
        <w:rPr>
          <w:rFonts w:asciiTheme="minorHAnsi" w:hAnsiTheme="minorHAnsi" w:cstheme="minorHAnsi"/>
        </w:rPr>
        <w:t>I</w:t>
      </w:r>
      <w:r w:rsidR="00891DA9" w:rsidRPr="00D52ED1">
        <w:rPr>
          <w:rFonts w:asciiTheme="minorHAnsi" w:hAnsiTheme="minorHAnsi" w:cstheme="minorHAnsi"/>
        </w:rPr>
        <w:t>I</w:t>
      </w:r>
      <w:r w:rsidR="00482AAC" w:rsidRPr="00D52ED1">
        <w:rPr>
          <w:rFonts w:asciiTheme="minorHAnsi" w:hAnsiTheme="minorHAnsi" w:cstheme="minorHAnsi"/>
        </w:rPr>
        <w:t xml:space="preserve"> effort in providing a foundation for Phase </w:t>
      </w:r>
      <w:r w:rsidR="00C80A5F">
        <w:rPr>
          <w:rFonts w:asciiTheme="minorHAnsi" w:hAnsiTheme="minorHAnsi" w:cstheme="minorHAnsi"/>
        </w:rPr>
        <w:t>III</w:t>
      </w:r>
      <w:r w:rsidR="00482AAC" w:rsidRPr="00D52ED1">
        <w:rPr>
          <w:rFonts w:asciiTheme="minorHAnsi" w:hAnsiTheme="minorHAnsi" w:cstheme="minorHAnsi"/>
        </w:rPr>
        <w:t>. Also state the anticipated r</w:t>
      </w:r>
      <w:r w:rsidR="008D700C" w:rsidRPr="00D52ED1">
        <w:rPr>
          <w:rFonts w:asciiTheme="minorHAnsi" w:hAnsiTheme="minorHAnsi" w:cstheme="minorHAnsi"/>
        </w:rPr>
        <w:t>esults of the proposed approach</w:t>
      </w:r>
      <w:r w:rsidR="00482AAC" w:rsidRPr="00D52ED1">
        <w:rPr>
          <w:rFonts w:asciiTheme="minorHAnsi" w:hAnsiTheme="minorHAnsi" w:cstheme="minorHAnsi"/>
        </w:rPr>
        <w:t xml:space="preserve"> if Phase </w:t>
      </w:r>
      <w:r w:rsidR="00891DA9" w:rsidRPr="00D52ED1">
        <w:rPr>
          <w:rFonts w:asciiTheme="minorHAnsi" w:hAnsiTheme="minorHAnsi" w:cstheme="minorHAnsi"/>
        </w:rPr>
        <w:t>II</w:t>
      </w:r>
      <w:r w:rsidRPr="00D52ED1">
        <w:rPr>
          <w:rFonts w:asciiTheme="minorHAnsi" w:hAnsiTheme="minorHAnsi" w:cstheme="minorHAnsi"/>
        </w:rPr>
        <w:t xml:space="preserve"> </w:t>
      </w:r>
      <w:r w:rsidR="00C80A5F">
        <w:rPr>
          <w:rFonts w:asciiTheme="minorHAnsi" w:hAnsiTheme="minorHAnsi" w:cstheme="minorHAnsi"/>
        </w:rPr>
        <w:t>is</w:t>
      </w:r>
      <w:r w:rsidRPr="00D52ED1">
        <w:rPr>
          <w:rFonts w:asciiTheme="minorHAnsi" w:hAnsiTheme="minorHAnsi" w:cstheme="minorHAnsi"/>
        </w:rPr>
        <w:t xml:space="preserve"> successful. </w:t>
      </w:r>
      <w:r w:rsidRPr="00D52ED1">
        <w:rPr>
          <w:rFonts w:asciiTheme="minorHAnsi" w:hAnsiTheme="minorHAnsi" w:cstheme="minorHAnsi"/>
        </w:rPr>
        <w:br/>
      </w: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7</w:t>
      </w:r>
      <w:r w:rsidR="00482AAC" w:rsidRPr="00D52ED1">
        <w:rPr>
          <w:rFonts w:asciiTheme="minorHAnsi" w:hAnsiTheme="minorHAnsi" w:cstheme="minorHAnsi"/>
          <w:b/>
        </w:rPr>
        <w:t xml:space="preserve">) </w:t>
      </w:r>
      <w:r w:rsidR="00482AAC" w:rsidRPr="00D52ED1">
        <w:rPr>
          <w:rFonts w:asciiTheme="minorHAnsi" w:hAnsiTheme="minorHAnsi" w:cstheme="minorHAnsi"/>
          <w:b/>
          <w:bCs/>
        </w:rPr>
        <w:t>Facilities and Equipment.</w:t>
      </w:r>
      <w:r w:rsidR="00FD63F5" w:rsidRPr="00D52ED1">
        <w:rPr>
          <w:rFonts w:asciiTheme="minorHAnsi" w:hAnsiTheme="minorHAnsi" w:cstheme="minorHAnsi"/>
        </w:rPr>
        <w:t xml:space="preserve"> </w:t>
      </w:r>
      <w:r w:rsidR="0015129A" w:rsidRPr="00D52ED1">
        <w:rPr>
          <w:rFonts w:asciiTheme="minorHAnsi" w:hAnsiTheme="minorHAnsi" w:cstheme="minorHAnsi"/>
        </w:rPr>
        <w:t>A detailed description, availability</w:t>
      </w:r>
      <w:r w:rsidR="001E5A5B">
        <w:rPr>
          <w:rFonts w:asciiTheme="minorHAnsi" w:hAnsiTheme="minorHAnsi" w:cstheme="minorHAnsi"/>
        </w:rPr>
        <w:t>,</w:t>
      </w:r>
      <w:r w:rsidR="0015129A" w:rsidRPr="00D52ED1">
        <w:rPr>
          <w:rFonts w:asciiTheme="minorHAnsi" w:hAnsiTheme="minorHAnsi" w:cstheme="minorHAnsi"/>
        </w:rPr>
        <w:t xml:space="preserve"> and location of instrumentation and physical facilities proposed for Phase </w:t>
      </w:r>
      <w:r w:rsidR="00C80A5F">
        <w:rPr>
          <w:rFonts w:asciiTheme="minorHAnsi" w:hAnsiTheme="minorHAnsi" w:cstheme="minorHAnsi"/>
        </w:rPr>
        <w:t>I</w:t>
      </w:r>
      <w:r w:rsidR="0015129A" w:rsidRPr="00D52ED1">
        <w:rPr>
          <w:rFonts w:asciiTheme="minorHAnsi" w:hAnsiTheme="minorHAnsi" w:cstheme="minorHAnsi"/>
        </w:rPr>
        <w:t xml:space="preserve">I should be provided. </w:t>
      </w:r>
      <w:r w:rsidRPr="00D52ED1">
        <w:rPr>
          <w:rFonts w:asciiTheme="minorHAnsi" w:hAnsiTheme="minorHAnsi" w:cstheme="minorHAnsi"/>
        </w:rPr>
        <w:br/>
      </w:r>
    </w:p>
    <w:p w14:paraId="06D0CE7A" w14:textId="72FDFA18" w:rsidR="00B67F5F" w:rsidRPr="00D52ED1"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b/>
        </w:rPr>
        <w:t>(</w:t>
      </w:r>
      <w:r w:rsidR="00AC65B6" w:rsidRPr="00D52ED1">
        <w:rPr>
          <w:rFonts w:asciiTheme="minorHAnsi" w:hAnsiTheme="minorHAnsi" w:cstheme="minorHAnsi"/>
          <w:b/>
        </w:rPr>
        <w:t>8</w:t>
      </w:r>
      <w:r w:rsidRPr="00D52ED1">
        <w:rPr>
          <w:rFonts w:asciiTheme="minorHAnsi" w:hAnsiTheme="minorHAnsi" w:cstheme="minorHAnsi"/>
          <w:b/>
        </w:rPr>
        <w:t xml:space="preserve">) </w:t>
      </w:r>
      <w:r w:rsidRPr="00D52ED1">
        <w:rPr>
          <w:rFonts w:asciiTheme="minorHAnsi" w:hAnsiTheme="minorHAnsi" w:cstheme="minorHAnsi"/>
          <w:b/>
          <w:bCs/>
        </w:rPr>
        <w:t>Consultants</w:t>
      </w:r>
      <w:r w:rsidR="00B67F5F" w:rsidRPr="00D52ED1">
        <w:rPr>
          <w:rFonts w:asciiTheme="minorHAnsi" w:hAnsiTheme="minorHAnsi" w:cstheme="minorHAnsi"/>
          <w:b/>
          <w:bCs/>
        </w:rPr>
        <w:t xml:space="preserve">, </w:t>
      </w:r>
      <w:r w:rsidR="00A269EA" w:rsidRPr="00D52ED1">
        <w:rPr>
          <w:rFonts w:asciiTheme="minorHAnsi" w:hAnsiTheme="minorHAnsi" w:cstheme="minorHAnsi"/>
          <w:b/>
          <w:bCs/>
        </w:rPr>
        <w:t>C</w:t>
      </w:r>
      <w:r w:rsidRPr="00D52ED1">
        <w:rPr>
          <w:rFonts w:asciiTheme="minorHAnsi" w:hAnsiTheme="minorHAnsi" w:cstheme="minorHAnsi"/>
          <w:b/>
          <w:bCs/>
        </w:rPr>
        <w:t>ontracts</w:t>
      </w:r>
      <w:r w:rsidR="00B67F5F" w:rsidRPr="00D52ED1">
        <w:rPr>
          <w:rFonts w:asciiTheme="minorHAnsi" w:hAnsiTheme="minorHAnsi" w:cstheme="minorHAnsi"/>
          <w:b/>
          <w:bCs/>
        </w:rPr>
        <w:t>, and Subawards</w:t>
      </w:r>
      <w:r w:rsidRPr="00D52ED1">
        <w:rPr>
          <w:rFonts w:asciiTheme="minorHAnsi" w:hAnsiTheme="minorHAnsi" w:cstheme="minorHAnsi"/>
          <w:b/>
          <w:bCs/>
        </w:rPr>
        <w:t>.</w:t>
      </w:r>
      <w:r w:rsidRPr="00D52ED1">
        <w:rPr>
          <w:rFonts w:asciiTheme="minorHAnsi" w:hAnsiTheme="minorHAnsi" w:cstheme="minorHAnsi"/>
        </w:rPr>
        <w:t xml:space="preserve"> The purpose of this section is to </w:t>
      </w:r>
      <w:r w:rsidR="00F22426" w:rsidRPr="00D52ED1">
        <w:rPr>
          <w:rFonts w:asciiTheme="minorHAnsi" w:hAnsiTheme="minorHAnsi" w:cstheme="minorHAnsi"/>
        </w:rPr>
        <w:t>show</w:t>
      </w:r>
      <w:r w:rsidR="00661C54" w:rsidRPr="00D52ED1">
        <w:rPr>
          <w:rFonts w:asciiTheme="minorHAnsi" w:hAnsiTheme="minorHAnsi" w:cstheme="minorHAnsi"/>
        </w:rPr>
        <w:t xml:space="preserve"> that any </w:t>
      </w:r>
      <w:r w:rsidR="00644093">
        <w:rPr>
          <w:rFonts w:asciiTheme="minorHAnsi" w:hAnsiTheme="minorHAnsi" w:cstheme="minorHAnsi"/>
        </w:rPr>
        <w:t xml:space="preserve">third party </w:t>
      </w:r>
      <w:r w:rsidRPr="00D52ED1">
        <w:rPr>
          <w:rFonts w:asciiTheme="minorHAnsi" w:hAnsiTheme="minorHAnsi" w:cstheme="minorHAnsi"/>
        </w:rPr>
        <w:t xml:space="preserve">research assistance </w:t>
      </w:r>
      <w:r w:rsidR="00644093">
        <w:rPr>
          <w:rFonts w:asciiTheme="minorHAnsi" w:hAnsiTheme="minorHAnsi" w:cstheme="minorHAnsi"/>
        </w:rPr>
        <w:t xml:space="preserve">would </w:t>
      </w:r>
      <w:r w:rsidRPr="00D52ED1">
        <w:rPr>
          <w:rFonts w:asciiTheme="minorHAnsi" w:hAnsiTheme="minorHAnsi" w:cstheme="minorHAnsi"/>
        </w:rPr>
        <w:t>materiall</w:t>
      </w:r>
      <w:r w:rsidR="00661C54" w:rsidRPr="00D52ED1">
        <w:rPr>
          <w:rFonts w:asciiTheme="minorHAnsi" w:hAnsiTheme="minorHAnsi" w:cstheme="minorHAnsi"/>
        </w:rPr>
        <w:t xml:space="preserve">y benefit the proposed effort </w:t>
      </w:r>
      <w:r w:rsidRPr="00D52ED1">
        <w:rPr>
          <w:rFonts w:asciiTheme="minorHAnsi" w:hAnsiTheme="minorHAnsi" w:cstheme="minorHAnsi"/>
        </w:rPr>
        <w:t>and</w:t>
      </w:r>
      <w:r w:rsidR="00644093">
        <w:rPr>
          <w:rFonts w:asciiTheme="minorHAnsi" w:hAnsiTheme="minorHAnsi" w:cstheme="minorHAnsi"/>
        </w:rPr>
        <w:t xml:space="preserve"> that</w:t>
      </w:r>
      <w:r w:rsidRPr="00D52ED1">
        <w:rPr>
          <w:rFonts w:asciiTheme="minorHAnsi" w:hAnsiTheme="minorHAnsi" w:cstheme="minorHAnsi"/>
        </w:rPr>
        <w:t xml:space="preserve"> arrangements for such assistance are in place at time </w:t>
      </w:r>
      <w:r w:rsidR="00F22426" w:rsidRPr="00D52ED1">
        <w:rPr>
          <w:rFonts w:asciiTheme="minorHAnsi" w:hAnsiTheme="minorHAnsi" w:cstheme="minorHAnsi"/>
        </w:rPr>
        <w:t>of</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 </w:t>
      </w:r>
      <w:r w:rsidR="00F22426" w:rsidRPr="00D52ED1">
        <w:rPr>
          <w:rFonts w:asciiTheme="minorHAnsi" w:hAnsiTheme="minorHAnsi" w:cstheme="minorHAnsi"/>
        </w:rPr>
        <w:t>submission.</w:t>
      </w:r>
      <w:r w:rsidR="00C438FE" w:rsidRPr="00D52ED1">
        <w:rPr>
          <w:rFonts w:asciiTheme="minorHAnsi" w:hAnsiTheme="minorHAnsi" w:cstheme="minorHAnsi"/>
        </w:rPr>
        <w:br/>
      </w:r>
      <w:r w:rsidR="00C438FE" w:rsidRPr="00D52ED1">
        <w:rPr>
          <w:rFonts w:asciiTheme="minorHAnsi" w:hAnsiTheme="minorHAnsi" w:cstheme="minorHAnsi"/>
        </w:rPr>
        <w:br/>
      </w:r>
      <w:r w:rsidR="00572726" w:rsidRPr="00D52ED1">
        <w:rPr>
          <w:rFonts w:asciiTheme="minorHAnsi" w:hAnsiTheme="minorHAnsi" w:cstheme="minorHAnsi"/>
        </w:rPr>
        <w:t>For Phase I</w:t>
      </w:r>
      <w:r w:rsidR="00C80A5F">
        <w:rPr>
          <w:rFonts w:asciiTheme="minorHAnsi" w:hAnsiTheme="minorHAnsi" w:cstheme="minorHAnsi"/>
        </w:rPr>
        <w:t>I</w:t>
      </w:r>
      <w:r w:rsidR="00572726" w:rsidRPr="00D52ED1">
        <w:rPr>
          <w:rFonts w:asciiTheme="minorHAnsi" w:hAnsiTheme="minorHAnsi" w:cstheme="minorHAnsi"/>
        </w:rPr>
        <w:t xml:space="preserve">, a minimum of </w:t>
      </w:r>
      <w:r w:rsidR="00C80A5F">
        <w:rPr>
          <w:rFonts w:asciiTheme="minorHAnsi" w:hAnsiTheme="minorHAnsi" w:cstheme="minorHAnsi"/>
        </w:rPr>
        <w:t>one-half</w:t>
      </w:r>
      <w:r w:rsidR="00572726" w:rsidRPr="00D52ED1">
        <w:rPr>
          <w:rFonts w:asciiTheme="minorHAnsi" w:hAnsiTheme="minorHAnsi" w:cstheme="minorHAnsi"/>
        </w:rPr>
        <w:t xml:space="preserve"> of the research and/or analytical effort must be performed by the awardee. </w:t>
      </w:r>
      <w:r w:rsidRPr="00D52ED1">
        <w:rPr>
          <w:rFonts w:asciiTheme="minorHAnsi" w:hAnsiTheme="minorHAnsi" w:cstheme="minorHAnsi"/>
        </w:rPr>
        <w:t>Outside involvement in the</w:t>
      </w:r>
      <w:r w:rsidR="00463C43" w:rsidRPr="00D52ED1">
        <w:rPr>
          <w:rFonts w:asciiTheme="minorHAnsi" w:hAnsiTheme="minorHAnsi" w:cstheme="minorHAnsi"/>
        </w:rPr>
        <w:t xml:space="preserve"> project is encouraged where it </w:t>
      </w:r>
      <w:r w:rsidR="001A4F42" w:rsidRPr="00D52ED1">
        <w:rPr>
          <w:rFonts w:asciiTheme="minorHAnsi" w:hAnsiTheme="minorHAnsi" w:cstheme="minorHAnsi"/>
        </w:rPr>
        <w:t xml:space="preserve">strengthens the </w:t>
      </w:r>
      <w:r w:rsidRPr="00D52ED1">
        <w:rPr>
          <w:rFonts w:asciiTheme="minorHAnsi" w:hAnsiTheme="minorHAnsi" w:cstheme="minorHAnsi"/>
        </w:rPr>
        <w:t>conduct of the research. Outside involvement is not a req</w:t>
      </w:r>
      <w:r w:rsidR="00AC65B6" w:rsidRPr="00D52ED1">
        <w:rPr>
          <w:rFonts w:asciiTheme="minorHAnsi" w:hAnsiTheme="minorHAnsi" w:cstheme="minorHAnsi"/>
        </w:rPr>
        <w:t xml:space="preserve">uirement of this </w:t>
      </w:r>
      <w:r w:rsidR="00B67F5F" w:rsidRPr="00D52ED1">
        <w:rPr>
          <w:rFonts w:asciiTheme="minorHAnsi" w:hAnsiTheme="minorHAnsi" w:cstheme="minorHAnsi"/>
        </w:rPr>
        <w:t>program</w:t>
      </w:r>
      <w:r w:rsidR="00AC65B6" w:rsidRPr="00D52ED1">
        <w:rPr>
          <w:rFonts w:asciiTheme="minorHAnsi" w:hAnsiTheme="minorHAnsi" w:cstheme="minorHAnsi"/>
        </w:rPr>
        <w:t xml:space="preserve"> and</w:t>
      </w:r>
      <w:r w:rsidRPr="00D52ED1">
        <w:rPr>
          <w:rFonts w:asciiTheme="minorHAnsi" w:hAnsiTheme="minorHAnsi" w:cstheme="minorHAnsi"/>
        </w:rPr>
        <w:t xml:space="preserve"> is limited to no more than </w:t>
      </w:r>
      <w:r w:rsidR="00C85403">
        <w:rPr>
          <w:rFonts w:asciiTheme="minorHAnsi" w:hAnsiTheme="minorHAnsi" w:cstheme="minorHAnsi"/>
        </w:rPr>
        <w:t>one-</w:t>
      </w:r>
      <w:r w:rsidR="00C80A5F">
        <w:rPr>
          <w:rFonts w:asciiTheme="minorHAnsi" w:hAnsiTheme="minorHAnsi" w:cstheme="minorHAnsi"/>
        </w:rPr>
        <w:t>half</w:t>
      </w:r>
      <w:r w:rsidR="00D4551F">
        <w:rPr>
          <w:rFonts w:asciiTheme="minorHAnsi" w:hAnsiTheme="minorHAnsi" w:cstheme="minorHAnsi"/>
        </w:rPr>
        <w:t xml:space="preserve"> </w:t>
      </w:r>
      <w:r w:rsidRPr="00D52ED1">
        <w:rPr>
          <w:rFonts w:asciiTheme="minorHAnsi" w:hAnsiTheme="minorHAnsi" w:cstheme="minorHAnsi"/>
        </w:rPr>
        <w:t>of the research and/or analytical effort</w:t>
      </w:r>
      <w:r w:rsidR="00E46AFF" w:rsidRPr="00D52ED1">
        <w:rPr>
          <w:rFonts w:asciiTheme="minorHAnsi" w:hAnsiTheme="minorHAnsi" w:cstheme="minorHAnsi"/>
        </w:rPr>
        <w:t xml:space="preserve"> in Phase </w:t>
      </w:r>
      <w:r w:rsidR="00C80A5F">
        <w:rPr>
          <w:rFonts w:asciiTheme="minorHAnsi" w:hAnsiTheme="minorHAnsi" w:cstheme="minorHAnsi"/>
        </w:rPr>
        <w:t>I</w:t>
      </w:r>
      <w:r w:rsidR="00891DA9" w:rsidRPr="00D52ED1">
        <w:rPr>
          <w:rFonts w:asciiTheme="minorHAnsi" w:hAnsiTheme="minorHAnsi" w:cstheme="minorHAnsi"/>
        </w:rPr>
        <w:t>I</w:t>
      </w:r>
      <w:r w:rsidR="009A4FA2" w:rsidRPr="00D52ED1">
        <w:rPr>
          <w:rFonts w:asciiTheme="minorHAnsi" w:hAnsiTheme="minorHAnsi" w:cstheme="minorHAnsi"/>
        </w:rPr>
        <w:t xml:space="preserve">. </w:t>
      </w:r>
      <w:r w:rsidR="009A4FA2" w:rsidRPr="00D52ED1">
        <w:rPr>
          <w:rFonts w:asciiTheme="minorHAnsi" w:hAnsiTheme="minorHAnsi" w:cstheme="minorHAnsi"/>
          <w:color w:val="000000"/>
        </w:rPr>
        <w:t>The total cost for all consultant fees, facility leases, usage fees, and other subcontract/subaward or purchase agreements may not exceed one-</w:t>
      </w:r>
      <w:r w:rsidR="00C80A5F">
        <w:rPr>
          <w:rFonts w:asciiTheme="minorHAnsi" w:hAnsiTheme="minorHAnsi" w:cstheme="minorHAnsi"/>
          <w:color w:val="000000"/>
        </w:rPr>
        <w:t>half</w:t>
      </w:r>
      <w:r w:rsidR="00C80A5F" w:rsidRPr="00D52ED1">
        <w:rPr>
          <w:rFonts w:asciiTheme="minorHAnsi" w:hAnsiTheme="minorHAnsi" w:cstheme="minorHAnsi"/>
          <w:color w:val="000000"/>
        </w:rPr>
        <w:t xml:space="preserve"> </w:t>
      </w:r>
      <w:r w:rsidR="009A4FA2" w:rsidRPr="00D52ED1">
        <w:rPr>
          <w:rFonts w:asciiTheme="minorHAnsi" w:hAnsiTheme="minorHAnsi" w:cstheme="minorHAnsi"/>
          <w:color w:val="000000"/>
        </w:rPr>
        <w:t>of the total award.</w:t>
      </w:r>
      <w:r w:rsidR="00C438FE" w:rsidRPr="00D52ED1">
        <w:rPr>
          <w:rFonts w:asciiTheme="minorHAnsi" w:hAnsiTheme="minorHAnsi" w:cstheme="minorHAnsi"/>
        </w:rPr>
        <w:br/>
      </w:r>
    </w:p>
    <w:p w14:paraId="138DE37B" w14:textId="77777777" w:rsidR="00B67F5F" w:rsidRPr="00D52ED1" w:rsidRDefault="00B67F5F"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No individual or entity may serve as consultant, contractor, or subrecipient if they: </w:t>
      </w:r>
    </w:p>
    <w:p w14:paraId="455CB243" w14:textId="77777777" w:rsidR="0012721D" w:rsidRPr="00D52ED1" w:rsidRDefault="00B67F5F" w:rsidP="00546306">
      <w:pPr>
        <w:pStyle w:val="CM47"/>
        <w:numPr>
          <w:ilvl w:val="0"/>
          <w:numId w:val="1"/>
        </w:numPr>
        <w:spacing w:before="0" w:beforeAutospacing="0" w:after="0" w:afterAutospacing="0"/>
        <w:ind w:left="1440"/>
        <w:rPr>
          <w:rFonts w:asciiTheme="minorHAnsi" w:hAnsiTheme="minorHAnsi" w:cstheme="minorHAnsi"/>
          <w:color w:val="000000"/>
        </w:rPr>
      </w:pPr>
      <w:r w:rsidRPr="00D52ED1">
        <w:rPr>
          <w:rFonts w:asciiTheme="minorHAnsi" w:hAnsiTheme="minorHAnsi" w:cstheme="minorHAnsi"/>
          <w:color w:val="000000"/>
        </w:rPr>
        <w:t xml:space="preserve">had any role in suggesting, developing, or reviewing the </w:t>
      </w:r>
      <w:r w:rsidR="000C6BA7" w:rsidRPr="00D52ED1">
        <w:rPr>
          <w:rFonts w:asciiTheme="minorHAnsi" w:hAnsiTheme="minorHAnsi" w:cstheme="minorHAnsi"/>
          <w:color w:val="000000"/>
        </w:rPr>
        <w:t xml:space="preserve">NIST </w:t>
      </w:r>
      <w:r w:rsidR="0012721D" w:rsidRPr="00D52ED1">
        <w:rPr>
          <w:rFonts w:asciiTheme="minorHAnsi" w:hAnsiTheme="minorHAnsi" w:cstheme="minorHAnsi"/>
          <w:color w:val="000000"/>
        </w:rPr>
        <w:t>subtopic; or</w:t>
      </w:r>
    </w:p>
    <w:p w14:paraId="102F803F" w14:textId="77777777" w:rsidR="0012721D" w:rsidRPr="00D52ED1" w:rsidRDefault="00B67F5F" w:rsidP="00546306">
      <w:pPr>
        <w:pStyle w:val="CM47"/>
        <w:numPr>
          <w:ilvl w:val="0"/>
          <w:numId w:val="1"/>
        </w:numPr>
        <w:spacing w:before="0" w:beforeAutospacing="0" w:after="0" w:afterAutospacing="0"/>
        <w:ind w:left="1440"/>
        <w:rPr>
          <w:rFonts w:asciiTheme="minorHAnsi" w:hAnsiTheme="minorHAnsi" w:cstheme="minorHAnsi"/>
          <w:color w:val="000000"/>
        </w:rPr>
      </w:pPr>
      <w:r w:rsidRPr="00D52ED1">
        <w:rPr>
          <w:rFonts w:asciiTheme="minorHAnsi" w:hAnsiTheme="minorHAnsi" w:cstheme="minorHAnsi"/>
          <w:color w:val="000000"/>
        </w:rPr>
        <w:t xml:space="preserve">have been the recipient of any </w:t>
      </w:r>
      <w:r w:rsidR="000C6BA7" w:rsidRPr="00D52ED1">
        <w:rPr>
          <w:rFonts w:asciiTheme="minorHAnsi" w:hAnsiTheme="minorHAnsi" w:cstheme="minorHAnsi"/>
          <w:color w:val="000000"/>
        </w:rPr>
        <w:t xml:space="preserve">NIST </w:t>
      </w:r>
      <w:r w:rsidRPr="00D52ED1">
        <w:rPr>
          <w:rFonts w:asciiTheme="minorHAnsi" w:hAnsiTheme="minorHAnsi" w:cstheme="minorHAnsi"/>
          <w:color w:val="000000"/>
        </w:rPr>
        <w:t>information on the subtopic not available to the</w:t>
      </w:r>
      <w:r w:rsidR="00900C5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public. </w:t>
      </w:r>
      <w:r w:rsidR="00C438FE" w:rsidRPr="00D52ED1">
        <w:rPr>
          <w:rFonts w:asciiTheme="minorHAnsi" w:hAnsiTheme="minorHAnsi" w:cstheme="minorHAnsi"/>
        </w:rPr>
        <w:br/>
      </w:r>
    </w:p>
    <w:p w14:paraId="0957A471" w14:textId="7BB58C6C" w:rsidR="00B67F5F" w:rsidRPr="00D52ED1" w:rsidRDefault="00785C07"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rPr>
        <w:t xml:space="preserve">1. </w:t>
      </w:r>
      <w:r w:rsidR="00482AAC" w:rsidRPr="00D52ED1">
        <w:rPr>
          <w:rFonts w:asciiTheme="minorHAnsi" w:hAnsiTheme="minorHAnsi" w:cstheme="minorHAnsi"/>
          <w:u w:val="single"/>
        </w:rPr>
        <w:t>Consultant</w:t>
      </w:r>
      <w:r w:rsidR="00482AAC" w:rsidRPr="00D52ED1">
        <w:rPr>
          <w:rFonts w:asciiTheme="minorHAnsi" w:hAnsiTheme="minorHAnsi" w:cstheme="minorHAnsi"/>
        </w:rPr>
        <w:t xml:space="preserve"> - A person outside the firm, named in the </w:t>
      </w:r>
      <w:r w:rsidR="002655A4" w:rsidRPr="00D52ED1">
        <w:rPr>
          <w:rFonts w:asciiTheme="minorHAnsi" w:hAnsiTheme="minorHAnsi" w:cstheme="minorHAnsi"/>
        </w:rPr>
        <w:t>application</w:t>
      </w:r>
      <w:r w:rsidR="00482AAC" w:rsidRPr="00D52ED1">
        <w:rPr>
          <w:rFonts w:asciiTheme="minorHAnsi" w:hAnsiTheme="minorHAnsi" w:cstheme="minorHAnsi"/>
        </w:rPr>
        <w:t xml:space="preserve"> as contributing to the research, must provide a signed statement confirming his/her availability, role in the </w:t>
      </w:r>
      <w:r w:rsidR="00482AAC" w:rsidRPr="00D52ED1">
        <w:rPr>
          <w:rFonts w:asciiTheme="minorHAnsi" w:hAnsiTheme="minorHAnsi" w:cstheme="minorHAnsi"/>
        </w:rPr>
        <w:lastRenderedPageBreak/>
        <w:t xml:space="preserve">project, and agreed consulting rate for participation in the project. </w:t>
      </w:r>
      <w:r w:rsidR="00C438FE" w:rsidRPr="00D52ED1">
        <w:rPr>
          <w:rFonts w:asciiTheme="minorHAnsi" w:hAnsiTheme="minorHAnsi" w:cstheme="minorHAnsi"/>
        </w:rPr>
        <w:br/>
      </w:r>
      <w:r w:rsidR="00C438FE" w:rsidRPr="00D52ED1">
        <w:rPr>
          <w:rFonts w:asciiTheme="minorHAnsi" w:hAnsiTheme="minorHAnsi" w:cstheme="minorHAnsi"/>
        </w:rPr>
        <w:br/>
      </w:r>
      <w:r w:rsidR="00482AAC" w:rsidRPr="00D52ED1">
        <w:rPr>
          <w:rFonts w:asciiTheme="minorHAnsi" w:hAnsiTheme="minorHAnsi" w:cstheme="minorHAnsi"/>
        </w:rPr>
        <w:t>2.</w:t>
      </w:r>
      <w:r w:rsidR="006A4AE5" w:rsidRPr="00D52ED1">
        <w:rPr>
          <w:rFonts w:asciiTheme="minorHAnsi" w:hAnsiTheme="minorHAnsi" w:cstheme="minorHAnsi"/>
        </w:rPr>
        <w:t xml:space="preserve"> </w:t>
      </w:r>
      <w:r w:rsidR="00A269EA" w:rsidRPr="00D52ED1">
        <w:rPr>
          <w:rFonts w:asciiTheme="minorHAnsi" w:hAnsiTheme="minorHAnsi" w:cstheme="minorHAnsi"/>
          <w:u w:val="single"/>
        </w:rPr>
        <w:t>C</w:t>
      </w:r>
      <w:r w:rsidR="00482AAC" w:rsidRPr="00D52ED1">
        <w:rPr>
          <w:rFonts w:asciiTheme="minorHAnsi" w:hAnsiTheme="minorHAnsi" w:cstheme="minorHAnsi"/>
          <w:u w:val="single"/>
        </w:rPr>
        <w:t>ontract</w:t>
      </w:r>
      <w:r w:rsidR="00482AAC" w:rsidRPr="00D52ED1">
        <w:rPr>
          <w:rFonts w:asciiTheme="minorHAnsi" w:hAnsiTheme="minorHAnsi" w:cstheme="minorHAnsi"/>
        </w:rPr>
        <w:t xml:space="preserve"> - Similarly, where a contract is involved in the research, the contract</w:t>
      </w:r>
      <w:r w:rsidR="00A269EA" w:rsidRPr="00D52ED1">
        <w:rPr>
          <w:rFonts w:asciiTheme="minorHAnsi" w:hAnsiTheme="minorHAnsi" w:cstheme="minorHAnsi"/>
        </w:rPr>
        <w:t>or</w:t>
      </w:r>
      <w:r w:rsidR="00482AAC" w:rsidRPr="00D52ED1">
        <w:rPr>
          <w:rFonts w:asciiTheme="minorHAnsi" w:hAnsiTheme="minorHAnsi" w:cstheme="minorHAnsi"/>
        </w:rPr>
        <w:t xml:space="preserve"> institution must furnish a letter signed by an appropriate official describing the programmatic arrangements and confirming its agreed participation in the research, with its proposed budget for this participation. </w:t>
      </w:r>
      <w:r w:rsidR="00C438FE" w:rsidRPr="00D52ED1">
        <w:rPr>
          <w:rFonts w:asciiTheme="minorHAnsi" w:hAnsiTheme="minorHAnsi" w:cstheme="minorHAnsi"/>
          <w:b/>
        </w:rPr>
        <w:br/>
      </w:r>
    </w:p>
    <w:p w14:paraId="024C3555" w14:textId="41F5F07D" w:rsidR="00B67F5F" w:rsidRPr="00D52ED1" w:rsidRDefault="00B67F5F" w:rsidP="00EF1FFD">
      <w:pPr>
        <w:pStyle w:val="CM27"/>
        <w:tabs>
          <w:tab w:val="left" w:pos="360"/>
        </w:tabs>
        <w:spacing w:before="0" w:beforeAutospacing="0" w:after="0" w:afterAutospacing="0" w:line="240" w:lineRule="auto"/>
        <w:ind w:left="360"/>
        <w:rPr>
          <w:rFonts w:asciiTheme="minorHAnsi" w:hAnsiTheme="minorHAnsi" w:cs="Arial"/>
        </w:rPr>
      </w:pPr>
      <w:r w:rsidRPr="00D52ED1">
        <w:rPr>
          <w:rFonts w:asciiTheme="minorHAnsi" w:hAnsiTheme="minorHAnsi"/>
        </w:rPr>
        <w:t xml:space="preserve">3. </w:t>
      </w:r>
      <w:r w:rsidRPr="00D52ED1">
        <w:rPr>
          <w:rFonts w:asciiTheme="minorHAnsi" w:hAnsiTheme="minorHAnsi"/>
          <w:u w:val="single"/>
        </w:rPr>
        <w:t>Subawards</w:t>
      </w:r>
      <w:r w:rsidR="000141E8" w:rsidRPr="005B084C">
        <w:rPr>
          <w:rFonts w:asciiTheme="minorHAnsi" w:hAnsiTheme="minorHAnsi"/>
        </w:rPr>
        <w:t xml:space="preserve"> - </w:t>
      </w:r>
      <w:r w:rsidRPr="00D52ED1">
        <w:rPr>
          <w:rFonts w:asciiTheme="minorHAnsi" w:hAnsiTheme="minorHAnsi"/>
        </w:rPr>
        <w:t>As the funding instrument used in this program is financial assistance, an awardee might pass through funds to another organization to carry out part of the Federally-supported project.</w:t>
      </w:r>
      <w:r w:rsidR="003115B0">
        <w:rPr>
          <w:rFonts w:asciiTheme="minorHAnsi" w:hAnsiTheme="minorHAnsi"/>
        </w:rPr>
        <w:t xml:space="preserve"> </w:t>
      </w:r>
      <w:r w:rsidR="005B084C">
        <w:rPr>
          <w:rFonts w:asciiTheme="minorHAnsi" w:hAnsiTheme="minorHAnsi"/>
        </w:rPr>
        <w:t>A</w:t>
      </w:r>
      <w:r w:rsidRPr="00D1524F">
        <w:rPr>
          <w:rFonts w:asciiTheme="minorHAnsi" w:hAnsiTheme="minorHAnsi"/>
        </w:rPr>
        <w:t xml:space="preserve"> “subaward” relationship fits the circumstances more appropriately than a contract </w:t>
      </w:r>
      <w:r w:rsidR="005B084C">
        <w:rPr>
          <w:rFonts w:asciiTheme="minorHAnsi" w:hAnsiTheme="minorHAnsi"/>
        </w:rPr>
        <w:t>to carry out part of the Federally-supported project</w:t>
      </w:r>
      <w:r w:rsidR="000D3B53" w:rsidRPr="00D1524F">
        <w:rPr>
          <w:rFonts w:asciiTheme="minorHAnsi" w:hAnsiTheme="minorHAnsi"/>
        </w:rPr>
        <w:t xml:space="preserve">. </w:t>
      </w:r>
      <w:r w:rsidR="002A3B55" w:rsidRPr="00D1524F">
        <w:rPr>
          <w:rFonts w:asciiTheme="minorHAnsi" w:hAnsiTheme="minorHAnsi"/>
          <w:i/>
        </w:rPr>
        <w:t>See</w:t>
      </w:r>
      <w:r w:rsidR="002A3B55" w:rsidRPr="00D1524F">
        <w:rPr>
          <w:rFonts w:asciiTheme="minorHAnsi" w:hAnsiTheme="minorHAnsi"/>
        </w:rPr>
        <w:t xml:space="preserve"> </w:t>
      </w:r>
      <w:r w:rsidR="00C85403" w:rsidRPr="00C85403">
        <w:rPr>
          <w:rFonts w:asciiTheme="minorHAnsi" w:hAnsiTheme="minorHAnsi" w:cs="Arial"/>
        </w:rPr>
        <w:t>2 CFR §§ 200.92 (subaward), 200.93 (subrecipient), and 200.330 (Subrecipient and contractor determinations), respectively</w:t>
      </w:r>
      <w:r w:rsidR="00C85403">
        <w:rPr>
          <w:rFonts w:asciiTheme="minorHAnsi" w:hAnsiTheme="minorHAnsi" w:cs="Arial"/>
        </w:rPr>
        <w:t>.</w:t>
      </w:r>
      <w:r w:rsidR="000D3B53">
        <w:rPr>
          <w:rFonts w:asciiTheme="minorHAnsi" w:hAnsiTheme="minorHAnsi" w:cs="Arial"/>
        </w:rPr>
        <w:t xml:space="preserve"> </w:t>
      </w:r>
    </w:p>
    <w:p w14:paraId="40A6ACC9" w14:textId="77777777" w:rsidR="0012721D" w:rsidRPr="00D52ED1" w:rsidRDefault="0012721D" w:rsidP="00EF1FFD">
      <w:pPr>
        <w:pStyle w:val="CM47"/>
        <w:spacing w:before="0" w:beforeAutospacing="0" w:after="0" w:afterAutospacing="0"/>
        <w:ind w:left="720"/>
        <w:rPr>
          <w:rFonts w:asciiTheme="minorHAnsi" w:hAnsiTheme="minorHAnsi" w:cstheme="minorHAnsi"/>
        </w:rPr>
      </w:pPr>
    </w:p>
    <w:p w14:paraId="0042264F" w14:textId="00729C03" w:rsidR="0012721D" w:rsidRPr="00D52ED1" w:rsidRDefault="00B67F5F" w:rsidP="00C80A5F">
      <w:pPr>
        <w:pStyle w:val="CM47"/>
        <w:spacing w:before="0" w:beforeAutospacing="0" w:after="0" w:afterAutospacing="0"/>
        <w:ind w:left="360"/>
        <w:rPr>
          <w:rFonts w:asciiTheme="minorHAnsi" w:hAnsiTheme="minorHAnsi" w:cstheme="minorHAnsi"/>
          <w:b/>
        </w:rPr>
      </w:pPr>
      <w:r w:rsidRPr="00D52ED1">
        <w:rPr>
          <w:rFonts w:asciiTheme="minorHAnsi" w:hAnsiTheme="minorHAnsi" w:cstheme="minorHAnsi"/>
        </w:rPr>
        <w:t xml:space="preserve">The subrecipient institution must furnish a letter signed by an appropriate official describing the programmatic arrangements and confirming its agreed participation in the research, with its proposed budget for this participation. </w:t>
      </w:r>
      <w:r w:rsidR="00867D10">
        <w:rPr>
          <w:rFonts w:asciiTheme="minorHAnsi" w:hAnsiTheme="minorHAnsi" w:cstheme="minorHAnsi"/>
        </w:rPr>
        <w:br/>
      </w:r>
      <w:r w:rsidR="00867D10">
        <w:rPr>
          <w:rFonts w:asciiTheme="minorHAnsi" w:hAnsiTheme="minorHAnsi" w:cstheme="minorHAnsi"/>
        </w:rPr>
        <w:br/>
      </w:r>
      <w:r w:rsidR="00AC65B6" w:rsidRPr="00D52ED1">
        <w:rPr>
          <w:rFonts w:asciiTheme="minorHAnsi" w:hAnsiTheme="minorHAnsi" w:cstheme="minorHAnsi"/>
          <w:b/>
        </w:rPr>
        <w:t>(</w:t>
      </w:r>
      <w:r w:rsidR="00C80A5F">
        <w:rPr>
          <w:rFonts w:asciiTheme="minorHAnsi" w:hAnsiTheme="minorHAnsi" w:cstheme="minorHAnsi"/>
          <w:b/>
        </w:rPr>
        <w:t>9</w:t>
      </w:r>
      <w:r w:rsidR="00785C07" w:rsidRPr="00D52ED1">
        <w:rPr>
          <w:rFonts w:asciiTheme="minorHAnsi" w:hAnsiTheme="minorHAnsi" w:cstheme="minorHAnsi"/>
          <w:b/>
        </w:rPr>
        <w:t>)</w:t>
      </w:r>
      <w:r w:rsidR="00785C07" w:rsidRPr="00D52ED1">
        <w:rPr>
          <w:rFonts w:asciiTheme="minorHAnsi" w:hAnsiTheme="minorHAnsi" w:cstheme="minorHAnsi"/>
        </w:rPr>
        <w:t xml:space="preserve"> </w:t>
      </w:r>
      <w:r w:rsidR="00482AAC" w:rsidRPr="00D52ED1">
        <w:rPr>
          <w:rFonts w:asciiTheme="minorHAnsi" w:hAnsiTheme="minorHAnsi" w:cstheme="minorHAnsi"/>
          <w:b/>
          <w:bCs/>
        </w:rPr>
        <w:t>Cooperative Research and Development Agreements (CRADA).</w:t>
      </w:r>
      <w:r w:rsidR="00482AAC" w:rsidRPr="00D52ED1">
        <w:rPr>
          <w:rFonts w:asciiTheme="minorHAnsi" w:hAnsiTheme="minorHAnsi" w:cstheme="minorHAnsi"/>
        </w:rPr>
        <w:t xml:space="preserve"> State if the </w:t>
      </w:r>
      <w:r w:rsidR="002D618D" w:rsidRPr="00D52ED1">
        <w:rPr>
          <w:rFonts w:asciiTheme="minorHAnsi" w:hAnsiTheme="minorHAnsi" w:cstheme="minorHAnsi"/>
        </w:rPr>
        <w:t>applicant</w:t>
      </w:r>
      <w:r w:rsidR="00482AAC" w:rsidRPr="00D52ED1">
        <w:rPr>
          <w:rFonts w:asciiTheme="minorHAnsi" w:hAnsiTheme="minorHAnsi" w:cstheme="minorHAnsi"/>
        </w:rPr>
        <w:t xml:space="preserve"> is a former or current CRADA partner with NIST, or with any other Federal agency, naming the agency, title of the CRADA, and any relationship with the proposed work. </w:t>
      </w:r>
      <w:r w:rsidR="000C6BA7" w:rsidRPr="00D52ED1">
        <w:rPr>
          <w:rFonts w:asciiTheme="minorHAnsi" w:hAnsiTheme="minorHAnsi" w:cstheme="minorHAnsi"/>
        </w:rPr>
        <w:t xml:space="preserve">The statement of work of an SBIR award awarded under this </w:t>
      </w:r>
      <w:r w:rsidR="0000055D">
        <w:rPr>
          <w:rFonts w:asciiTheme="minorHAnsi" w:hAnsiTheme="minorHAnsi" w:cstheme="minorHAnsi"/>
        </w:rPr>
        <w:t>NOFO</w:t>
      </w:r>
      <w:r w:rsidR="000C6BA7" w:rsidRPr="00D52ED1">
        <w:rPr>
          <w:rFonts w:asciiTheme="minorHAnsi" w:hAnsiTheme="minorHAnsi" w:cstheme="minorHAnsi"/>
        </w:rPr>
        <w:t xml:space="preserve"> cannot overlap with the statement of work of an existing CRADA </w:t>
      </w:r>
      <w:r w:rsidR="00621182">
        <w:rPr>
          <w:rFonts w:asciiTheme="minorHAnsi" w:hAnsiTheme="minorHAnsi" w:cstheme="minorHAnsi"/>
        </w:rPr>
        <w:t xml:space="preserve">with any federal agency, including NIST, </w:t>
      </w:r>
      <w:r w:rsidR="000D3B53">
        <w:rPr>
          <w:rFonts w:asciiTheme="minorHAnsi" w:hAnsiTheme="minorHAnsi" w:cstheme="minorHAnsi"/>
        </w:rPr>
        <w:t xml:space="preserve">with the awardee. </w:t>
      </w:r>
      <w:r w:rsidR="000C6BA7" w:rsidRPr="00D52ED1">
        <w:rPr>
          <w:rFonts w:asciiTheme="minorHAnsi" w:hAnsiTheme="minorHAnsi" w:cstheme="minorHAnsi"/>
        </w:rPr>
        <w:t xml:space="preserve">NIST will consider </w:t>
      </w:r>
      <w:r w:rsidR="00611D3D" w:rsidRPr="00D52ED1">
        <w:rPr>
          <w:rFonts w:asciiTheme="minorHAnsi" w:hAnsiTheme="minorHAnsi" w:cstheme="minorHAnsi"/>
        </w:rPr>
        <w:t xml:space="preserve">whether there is any overlap </w:t>
      </w:r>
      <w:r w:rsidR="000C6BA7" w:rsidRPr="00D52ED1">
        <w:rPr>
          <w:rFonts w:asciiTheme="minorHAnsi" w:hAnsiTheme="minorHAnsi" w:cstheme="minorHAnsi"/>
        </w:rPr>
        <w:t>on a case by case basis.</w:t>
      </w:r>
      <w:r w:rsidR="00C438FE" w:rsidRPr="00D52ED1">
        <w:rPr>
          <w:rFonts w:asciiTheme="minorHAnsi" w:hAnsiTheme="minorHAnsi" w:cstheme="minorHAnsi"/>
        </w:rPr>
        <w:br/>
      </w:r>
    </w:p>
    <w:p w14:paraId="04C46212" w14:textId="290C8FE1" w:rsidR="0012721D" w:rsidRPr="00D52ED1" w:rsidRDefault="00AC65B6" w:rsidP="00EF1FFD">
      <w:pPr>
        <w:pStyle w:val="Default"/>
        <w:spacing w:before="0" w:beforeAutospacing="0" w:after="0" w:afterAutospacing="0"/>
        <w:ind w:left="360"/>
        <w:rPr>
          <w:rFonts w:asciiTheme="minorHAnsi" w:hAnsiTheme="minorHAnsi" w:cstheme="minorHAnsi"/>
          <w:b/>
          <w:bCs/>
        </w:rPr>
      </w:pPr>
      <w:r w:rsidRPr="00D52ED1">
        <w:rPr>
          <w:rFonts w:asciiTheme="minorHAnsi" w:hAnsiTheme="minorHAnsi" w:cstheme="minorHAnsi"/>
          <w:b/>
        </w:rPr>
        <w:t>(</w:t>
      </w:r>
      <w:r w:rsidR="00C80A5F">
        <w:rPr>
          <w:rFonts w:asciiTheme="minorHAnsi" w:hAnsiTheme="minorHAnsi" w:cstheme="minorHAnsi"/>
          <w:b/>
        </w:rPr>
        <w:t>10</w:t>
      </w:r>
      <w:r w:rsidR="00482AAC" w:rsidRPr="00D52ED1">
        <w:rPr>
          <w:rFonts w:asciiTheme="minorHAnsi" w:hAnsiTheme="minorHAnsi" w:cstheme="minorHAnsi"/>
          <w:b/>
        </w:rPr>
        <w:t>)</w:t>
      </w:r>
      <w:r w:rsidR="00482AAC" w:rsidRPr="00D52ED1">
        <w:rPr>
          <w:rFonts w:asciiTheme="minorHAnsi" w:hAnsiTheme="minorHAnsi" w:cstheme="minorHAnsi"/>
        </w:rPr>
        <w:t xml:space="preserve"> </w:t>
      </w:r>
      <w:r w:rsidR="00482AAC" w:rsidRPr="00D52ED1">
        <w:rPr>
          <w:rFonts w:asciiTheme="minorHAnsi" w:hAnsiTheme="minorHAnsi" w:cstheme="minorHAnsi"/>
          <w:b/>
          <w:bCs/>
        </w:rPr>
        <w:t>Guest Researcher.</w:t>
      </w:r>
      <w:r w:rsidR="00482AAC" w:rsidRPr="00D52ED1">
        <w:rPr>
          <w:rFonts w:asciiTheme="minorHAnsi" w:hAnsiTheme="minorHAnsi" w:cstheme="minorHAnsi"/>
        </w:rPr>
        <w:t xml:space="preserve"> State if the </w:t>
      </w:r>
      <w:r w:rsidR="002D618D" w:rsidRPr="00D52ED1">
        <w:rPr>
          <w:rFonts w:asciiTheme="minorHAnsi" w:hAnsiTheme="minorHAnsi" w:cstheme="minorHAnsi"/>
        </w:rPr>
        <w:t>applicant</w:t>
      </w:r>
      <w:r w:rsidR="00E46AFF" w:rsidRPr="00D52ED1">
        <w:rPr>
          <w:rFonts w:asciiTheme="minorHAnsi" w:hAnsiTheme="minorHAnsi" w:cstheme="minorHAnsi"/>
        </w:rPr>
        <w:t xml:space="preserve"> or any of its consultants</w:t>
      </w:r>
      <w:r w:rsidR="00A269EA" w:rsidRPr="00D52ED1">
        <w:rPr>
          <w:rFonts w:asciiTheme="minorHAnsi" w:hAnsiTheme="minorHAnsi" w:cstheme="minorHAnsi"/>
        </w:rPr>
        <w:t xml:space="preserve">, </w:t>
      </w:r>
      <w:r w:rsidR="00E46AFF" w:rsidRPr="00D52ED1">
        <w:rPr>
          <w:rFonts w:asciiTheme="minorHAnsi" w:hAnsiTheme="minorHAnsi" w:cstheme="minorHAnsi"/>
        </w:rPr>
        <w:t>contractors</w:t>
      </w:r>
      <w:r w:rsidR="00A269EA" w:rsidRPr="00D52ED1">
        <w:rPr>
          <w:rFonts w:asciiTheme="minorHAnsi" w:hAnsiTheme="minorHAnsi" w:cstheme="minorHAnsi"/>
        </w:rPr>
        <w:t>, or subrecipients</w:t>
      </w:r>
      <w:r w:rsidR="00482AAC" w:rsidRPr="00D52ED1">
        <w:rPr>
          <w:rFonts w:asciiTheme="minorHAnsi" w:hAnsiTheme="minorHAnsi" w:cstheme="minorHAnsi"/>
        </w:rPr>
        <w:t xml:space="preserve"> </w:t>
      </w:r>
      <w:r w:rsidR="0064161B" w:rsidRPr="00D52ED1">
        <w:rPr>
          <w:rFonts w:asciiTheme="minorHAnsi" w:hAnsiTheme="minorHAnsi" w:cstheme="minorHAnsi"/>
        </w:rPr>
        <w:t xml:space="preserve">or their employees </w:t>
      </w:r>
      <w:r w:rsidR="00482AAC" w:rsidRPr="00D52ED1">
        <w:rPr>
          <w:rFonts w:asciiTheme="minorHAnsi" w:hAnsiTheme="minorHAnsi" w:cstheme="minorHAnsi"/>
        </w:rPr>
        <w:t>is a guest researcher at NIST</w:t>
      </w:r>
      <w:r w:rsidR="006047F1" w:rsidRPr="00D52ED1">
        <w:rPr>
          <w:rFonts w:asciiTheme="minorHAnsi" w:hAnsiTheme="minorHAnsi" w:cstheme="minorHAnsi"/>
        </w:rPr>
        <w:t xml:space="preserve"> (see </w:t>
      </w:r>
      <w:hyperlink r:id="rId36" w:history="1">
        <w:r w:rsidR="006047F1" w:rsidRPr="00D52ED1">
          <w:rPr>
            <w:rStyle w:val="Hyperlink"/>
            <w:rFonts w:asciiTheme="minorHAnsi" w:hAnsiTheme="minorHAnsi" w:cstheme="minorHAnsi"/>
          </w:rPr>
          <w:t>http://www.nist.gov/tpo/collaborations/guestresearchers.cfm</w:t>
        </w:r>
      </w:hyperlink>
      <w:r w:rsidR="006047F1" w:rsidRPr="00D52ED1">
        <w:rPr>
          <w:rFonts w:asciiTheme="minorHAnsi" w:hAnsiTheme="minorHAnsi" w:cstheme="minorHAnsi"/>
        </w:rPr>
        <w:t>)</w:t>
      </w:r>
      <w:r w:rsidR="00482AAC" w:rsidRPr="00D52ED1">
        <w:rPr>
          <w:rFonts w:asciiTheme="minorHAnsi" w:hAnsiTheme="minorHAnsi" w:cstheme="minorHAnsi"/>
        </w:rPr>
        <w:t xml:space="preserve">, naming the sponsoring laboratory. </w:t>
      </w:r>
      <w:r w:rsidR="00C438FE" w:rsidRPr="00D52ED1">
        <w:rPr>
          <w:rFonts w:asciiTheme="minorHAnsi" w:hAnsiTheme="minorHAnsi" w:cstheme="minorHAnsi"/>
        </w:rPr>
        <w:br/>
      </w:r>
      <w:r w:rsidR="00C438FE" w:rsidRPr="00D52ED1">
        <w:rPr>
          <w:rFonts w:asciiTheme="minorHAnsi" w:hAnsiTheme="minorHAnsi" w:cstheme="minorHAnsi"/>
        </w:rPr>
        <w:br/>
      </w:r>
      <w:r w:rsidRPr="00D52ED1">
        <w:rPr>
          <w:rFonts w:asciiTheme="minorHAnsi" w:hAnsiTheme="minorHAnsi" w:cstheme="minorHAnsi"/>
          <w:b/>
        </w:rPr>
        <w:t>(</w:t>
      </w:r>
      <w:r w:rsidR="00C80A5F">
        <w:rPr>
          <w:rFonts w:asciiTheme="minorHAnsi" w:hAnsiTheme="minorHAnsi" w:cstheme="minorHAnsi"/>
          <w:b/>
        </w:rPr>
        <w:t>11</w:t>
      </w:r>
      <w:r w:rsidR="006A4AE5" w:rsidRPr="00D52ED1">
        <w:rPr>
          <w:rFonts w:asciiTheme="minorHAnsi" w:hAnsiTheme="minorHAnsi" w:cstheme="minorHAnsi"/>
          <w:b/>
        </w:rPr>
        <w:t xml:space="preserve">) </w:t>
      </w:r>
      <w:r w:rsidR="00482AAC" w:rsidRPr="00D52ED1">
        <w:rPr>
          <w:rFonts w:asciiTheme="minorHAnsi" w:hAnsiTheme="minorHAnsi" w:cstheme="minorHAnsi"/>
          <w:b/>
          <w:bCs/>
        </w:rPr>
        <w:t xml:space="preserve">Cost Sharing. </w:t>
      </w:r>
      <w:r w:rsidR="000C6BA7" w:rsidRPr="00D52ED1">
        <w:rPr>
          <w:rFonts w:asciiTheme="minorHAnsi" w:hAnsiTheme="minorHAnsi" w:cstheme="minorHAnsi"/>
        </w:rPr>
        <w:t>Cost sharing is not required</w:t>
      </w:r>
      <w:r w:rsidR="00572726" w:rsidRPr="00D52ED1">
        <w:rPr>
          <w:rFonts w:asciiTheme="minorHAnsi" w:hAnsiTheme="minorHAnsi" w:cstheme="minorHAnsi"/>
        </w:rPr>
        <w:t xml:space="preserve"> and is</w:t>
      </w:r>
      <w:r w:rsidR="00914084" w:rsidRPr="00D52ED1">
        <w:rPr>
          <w:rFonts w:asciiTheme="minorHAnsi" w:hAnsiTheme="minorHAnsi" w:cstheme="minorHAnsi"/>
        </w:rPr>
        <w:t xml:space="preserve"> not </w:t>
      </w:r>
      <w:r w:rsidR="00902F49">
        <w:rPr>
          <w:rFonts w:asciiTheme="minorHAnsi" w:hAnsiTheme="minorHAnsi" w:cstheme="minorHAnsi"/>
        </w:rPr>
        <w:t xml:space="preserve">considered under </w:t>
      </w:r>
      <w:r w:rsidR="00572726" w:rsidRPr="00D52ED1">
        <w:rPr>
          <w:rFonts w:asciiTheme="minorHAnsi" w:hAnsiTheme="minorHAnsi" w:cstheme="minorHAnsi"/>
        </w:rPr>
        <w:t>a</w:t>
      </w:r>
      <w:r w:rsidR="00914084" w:rsidRPr="00D52ED1">
        <w:rPr>
          <w:rFonts w:asciiTheme="minorHAnsi" w:hAnsiTheme="minorHAnsi" w:cstheme="minorHAnsi"/>
        </w:rPr>
        <w:t>n evaluation factor in consideration of Phase I</w:t>
      </w:r>
      <w:r w:rsidR="004950E7">
        <w:rPr>
          <w:rFonts w:asciiTheme="minorHAnsi" w:hAnsiTheme="minorHAnsi" w:cstheme="minorHAnsi"/>
        </w:rPr>
        <w:t>I</w:t>
      </w:r>
      <w:r w:rsidR="00914084" w:rsidRPr="00D52ED1">
        <w:rPr>
          <w:rFonts w:asciiTheme="minorHAnsi" w:hAnsiTheme="minorHAnsi" w:cstheme="minorHAnsi"/>
        </w:rPr>
        <w:t xml:space="preserve"> applications.</w:t>
      </w:r>
      <w:r w:rsidR="00C438FE" w:rsidRPr="00D52ED1">
        <w:rPr>
          <w:rFonts w:asciiTheme="minorHAnsi" w:hAnsiTheme="minorHAnsi" w:cstheme="minorHAnsi"/>
        </w:rPr>
        <w:br/>
      </w:r>
    </w:p>
    <w:p w14:paraId="7CF2F6F2" w14:textId="61F86A80" w:rsidR="001B445B" w:rsidRPr="00D52ED1" w:rsidRDefault="00DF351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b/>
          <w:bCs/>
        </w:rPr>
        <w:t>(</w:t>
      </w:r>
      <w:r w:rsidR="00C80A5F">
        <w:rPr>
          <w:rFonts w:asciiTheme="minorHAnsi" w:hAnsiTheme="minorHAnsi" w:cstheme="minorHAnsi"/>
          <w:b/>
          <w:bCs/>
        </w:rPr>
        <w:t>12</w:t>
      </w:r>
      <w:r w:rsidRPr="00D52ED1">
        <w:rPr>
          <w:rFonts w:asciiTheme="minorHAnsi" w:hAnsiTheme="minorHAnsi" w:cstheme="minorHAnsi"/>
          <w:b/>
          <w:bCs/>
        </w:rPr>
        <w:t xml:space="preserve">) Similar </w:t>
      </w:r>
      <w:r w:rsidR="002655A4" w:rsidRPr="00D52ED1">
        <w:rPr>
          <w:rFonts w:asciiTheme="minorHAnsi" w:hAnsiTheme="minorHAnsi" w:cstheme="minorHAnsi"/>
          <w:b/>
          <w:bCs/>
        </w:rPr>
        <w:t>Application</w:t>
      </w:r>
      <w:r w:rsidRPr="00D52ED1">
        <w:rPr>
          <w:rFonts w:asciiTheme="minorHAnsi" w:hAnsiTheme="minorHAnsi" w:cstheme="minorHAnsi"/>
          <w:b/>
          <w:bCs/>
        </w:rPr>
        <w:t xml:space="preserve">s or Awards. WARNING -- </w:t>
      </w:r>
      <w:r w:rsidR="00482AAC" w:rsidRPr="00D52ED1">
        <w:rPr>
          <w:rFonts w:asciiTheme="minorHAnsi" w:hAnsiTheme="minorHAnsi" w:cstheme="minorHAnsi"/>
        </w:rPr>
        <w:t xml:space="preserve">While it is permissible to submit identical </w:t>
      </w:r>
      <w:r w:rsidR="002655A4" w:rsidRPr="00D52ED1">
        <w:rPr>
          <w:rFonts w:asciiTheme="minorHAnsi" w:hAnsiTheme="minorHAnsi" w:cstheme="minorHAnsi"/>
        </w:rPr>
        <w:t>application</w:t>
      </w:r>
      <w:r w:rsidR="00482AAC" w:rsidRPr="00D52ED1">
        <w:rPr>
          <w:rFonts w:asciiTheme="minorHAnsi" w:hAnsiTheme="minorHAnsi" w:cstheme="minorHAnsi"/>
        </w:rPr>
        <w:t xml:space="preserve">s or </w:t>
      </w:r>
      <w:r w:rsidR="002655A4" w:rsidRPr="00D52ED1">
        <w:rPr>
          <w:rFonts w:asciiTheme="minorHAnsi" w:hAnsiTheme="minorHAnsi" w:cstheme="minorHAnsi"/>
        </w:rPr>
        <w:t>application</w:t>
      </w:r>
      <w:r w:rsidR="00482AAC" w:rsidRPr="00D52ED1">
        <w:rPr>
          <w:rFonts w:asciiTheme="minorHAnsi" w:hAnsiTheme="minorHAnsi" w:cstheme="minorHAnsi"/>
        </w:rPr>
        <w:t xml:space="preserve">s containing a significant amount of essentially equivalent work for consideration under numerous Federal program </w:t>
      </w:r>
      <w:r w:rsidR="00B67F5F" w:rsidRPr="00D52ED1">
        <w:rPr>
          <w:rFonts w:asciiTheme="minorHAnsi" w:hAnsiTheme="minorHAnsi" w:cstheme="minorHAnsi"/>
        </w:rPr>
        <w:t>funding announcements</w:t>
      </w:r>
      <w:r w:rsidR="00013898">
        <w:rPr>
          <w:rFonts w:asciiTheme="minorHAnsi" w:hAnsiTheme="minorHAnsi" w:cstheme="minorHAnsi"/>
        </w:rPr>
        <w:t xml:space="preserve">, </w:t>
      </w:r>
      <w:r w:rsidR="00482AAC" w:rsidRPr="00D52ED1">
        <w:rPr>
          <w:rFonts w:asciiTheme="minorHAnsi" w:hAnsiTheme="minorHAnsi" w:cstheme="minorHAnsi"/>
          <w:b/>
        </w:rPr>
        <w:t>it is unlawful to enter into</w:t>
      </w:r>
      <w:r w:rsidR="003422C3">
        <w:rPr>
          <w:rFonts w:asciiTheme="minorHAnsi" w:hAnsiTheme="minorHAnsi" w:cstheme="minorHAnsi"/>
          <w:b/>
        </w:rPr>
        <w:t xml:space="preserve"> a</w:t>
      </w:r>
      <w:r w:rsidR="00482AAC" w:rsidRPr="00D52ED1">
        <w:rPr>
          <w:rFonts w:asciiTheme="minorHAnsi" w:hAnsiTheme="minorHAnsi" w:cstheme="minorHAnsi"/>
          <w:b/>
        </w:rPr>
        <w:t xml:space="preserve"> funding agreement requiring essentially equivalent work</w:t>
      </w:r>
      <w:r w:rsidR="003422C3">
        <w:rPr>
          <w:rFonts w:asciiTheme="minorHAnsi" w:hAnsiTheme="minorHAnsi" w:cstheme="minorHAnsi"/>
          <w:b/>
        </w:rPr>
        <w:t xml:space="preserve"> to an SBIR award</w:t>
      </w:r>
      <w:r w:rsidR="00CF52EF">
        <w:rPr>
          <w:rFonts w:asciiTheme="minorHAnsi" w:hAnsiTheme="minorHAnsi" w:cstheme="minorHAnsi"/>
          <w:b/>
        </w:rPr>
        <w:t xml:space="preserve"> (</w:t>
      </w:r>
      <w:r w:rsidR="00CF52EF" w:rsidRPr="000F1741">
        <w:rPr>
          <w:rFonts w:asciiTheme="minorHAnsi" w:hAnsiTheme="minorHAnsi" w:cstheme="minorHAnsi"/>
          <w:b/>
          <w:i/>
        </w:rPr>
        <w:t>see</w:t>
      </w:r>
      <w:r w:rsidR="00CF52EF">
        <w:rPr>
          <w:rFonts w:asciiTheme="minorHAnsi" w:hAnsiTheme="minorHAnsi" w:cstheme="minorHAnsi"/>
          <w:b/>
        </w:rPr>
        <w:t xml:space="preserve"> 15 U.S.C. § 638(bb)(3))</w:t>
      </w:r>
      <w:r w:rsidR="00482AAC" w:rsidRPr="00D52ED1">
        <w:rPr>
          <w:rFonts w:asciiTheme="minorHAnsi" w:hAnsiTheme="minorHAnsi" w:cstheme="minorHAnsi"/>
          <w:b/>
        </w:rPr>
        <w:t>.</w:t>
      </w:r>
      <w:r w:rsidR="00482AAC" w:rsidRPr="00D52ED1">
        <w:rPr>
          <w:rFonts w:asciiTheme="minorHAnsi" w:hAnsiTheme="minorHAnsi" w:cstheme="minorHAnsi"/>
        </w:rPr>
        <w:t xml:space="preserve"> If there is any question concerning this, it must be disclosed to the soliciting agency or agencies before </w:t>
      </w:r>
      <w:r w:rsidR="00B67F5F" w:rsidRPr="00D52ED1">
        <w:rPr>
          <w:rFonts w:asciiTheme="minorHAnsi" w:hAnsiTheme="minorHAnsi" w:cstheme="minorHAnsi"/>
        </w:rPr>
        <w:t>award</w:t>
      </w:r>
      <w:r w:rsidR="00482AAC" w:rsidRPr="00D52ED1">
        <w:rPr>
          <w:rFonts w:asciiTheme="minorHAnsi" w:hAnsiTheme="minorHAnsi" w:cstheme="minorHAnsi"/>
        </w:rPr>
        <w:t xml:space="preserve">. </w:t>
      </w:r>
      <w:r w:rsidR="00DA3F75" w:rsidRPr="00D52ED1">
        <w:rPr>
          <w:rFonts w:asciiTheme="minorHAnsi" w:hAnsiTheme="minorHAnsi" w:cstheme="minorHAnsi"/>
        </w:rPr>
        <w:br/>
      </w:r>
      <w:r w:rsidR="0036485F" w:rsidRPr="00D52ED1">
        <w:rPr>
          <w:rFonts w:asciiTheme="minorHAnsi" w:hAnsiTheme="minorHAnsi" w:cstheme="minorHAnsi"/>
        </w:rPr>
        <w:br/>
      </w:r>
      <w:r w:rsidR="00420676" w:rsidRPr="00D52ED1">
        <w:rPr>
          <w:rFonts w:asciiTheme="minorHAnsi" w:hAnsiTheme="minorHAnsi" w:cstheme="minorHAnsi"/>
        </w:rPr>
        <w:t>If a</w:t>
      </w:r>
      <w:r w:rsidR="002655A4" w:rsidRPr="00D52ED1">
        <w:rPr>
          <w:rFonts w:asciiTheme="minorHAnsi" w:hAnsiTheme="minorHAnsi" w:cstheme="minorHAnsi"/>
        </w:rPr>
        <w:t>n</w:t>
      </w:r>
      <w:r w:rsidR="00420676" w:rsidRPr="00D52ED1">
        <w:rPr>
          <w:rFonts w:asciiTheme="minorHAnsi" w:hAnsiTheme="minorHAnsi" w:cstheme="minorHAnsi"/>
        </w:rPr>
        <w:t xml:space="preserve"> </w:t>
      </w:r>
      <w:r w:rsidR="002655A4" w:rsidRPr="00D52ED1">
        <w:rPr>
          <w:rFonts w:asciiTheme="minorHAnsi" w:hAnsiTheme="minorHAnsi" w:cstheme="minorHAnsi"/>
        </w:rPr>
        <w:t>application</w:t>
      </w:r>
      <w:r w:rsidR="00420676" w:rsidRPr="00D52ED1">
        <w:rPr>
          <w:rFonts w:asciiTheme="minorHAnsi" w:hAnsiTheme="minorHAnsi" w:cstheme="minorHAnsi"/>
        </w:rPr>
        <w:t xml:space="preserve"> submitted in response to this </w:t>
      </w:r>
      <w:r w:rsidR="0000055D">
        <w:rPr>
          <w:rFonts w:asciiTheme="minorHAnsi" w:hAnsiTheme="minorHAnsi" w:cstheme="minorHAnsi"/>
        </w:rPr>
        <w:t>NOFO</w:t>
      </w:r>
      <w:r w:rsidR="00420676" w:rsidRPr="00D52ED1">
        <w:rPr>
          <w:rFonts w:asciiTheme="minorHAnsi" w:hAnsiTheme="minorHAnsi" w:cstheme="minorHAnsi"/>
        </w:rPr>
        <w:t xml:space="preserve"> is substantially the same as another </w:t>
      </w:r>
      <w:r w:rsidR="002655A4" w:rsidRPr="00D52ED1">
        <w:rPr>
          <w:rFonts w:asciiTheme="minorHAnsi" w:hAnsiTheme="minorHAnsi" w:cstheme="minorHAnsi"/>
        </w:rPr>
        <w:t>application</w:t>
      </w:r>
      <w:r w:rsidR="00420676" w:rsidRPr="00D52ED1">
        <w:rPr>
          <w:rFonts w:asciiTheme="minorHAnsi" w:hAnsiTheme="minorHAnsi" w:cstheme="minorHAnsi"/>
        </w:rPr>
        <w:t xml:space="preserve"> that has been funded, is now being funded, or is pending with another Federal </w:t>
      </w:r>
      <w:r w:rsidR="00420676" w:rsidRPr="00D52ED1">
        <w:rPr>
          <w:rFonts w:asciiTheme="minorHAnsi" w:hAnsiTheme="minorHAnsi" w:cstheme="minorHAnsi"/>
        </w:rPr>
        <w:lastRenderedPageBreak/>
        <w:t xml:space="preserve">Agency, the </w:t>
      </w:r>
      <w:r w:rsidR="00BC2103" w:rsidRPr="00D52ED1">
        <w:rPr>
          <w:rFonts w:asciiTheme="minorHAnsi" w:hAnsiTheme="minorHAnsi" w:cstheme="minorHAnsi"/>
        </w:rPr>
        <w:t>applicant</w:t>
      </w:r>
      <w:r w:rsidR="006F46F4" w:rsidRPr="00D52ED1">
        <w:rPr>
          <w:rFonts w:asciiTheme="minorHAnsi" w:hAnsiTheme="minorHAnsi" w:cstheme="minorHAnsi"/>
        </w:rPr>
        <w:t xml:space="preserve"> must </w:t>
      </w:r>
      <w:r w:rsidR="00420676" w:rsidRPr="00D52ED1">
        <w:rPr>
          <w:rFonts w:asciiTheme="minorHAnsi" w:hAnsiTheme="minorHAnsi" w:cstheme="minorHAnsi"/>
        </w:rPr>
        <w:t xml:space="preserve">provide the following </w:t>
      </w:r>
      <w:r w:rsidR="00516220" w:rsidRPr="00D52ED1">
        <w:rPr>
          <w:rFonts w:asciiTheme="minorHAnsi" w:hAnsiTheme="minorHAnsi" w:cstheme="minorHAnsi"/>
        </w:rPr>
        <w:t>information</w:t>
      </w:r>
      <w:r w:rsidR="00420676" w:rsidRPr="00D52ED1">
        <w:rPr>
          <w:rFonts w:asciiTheme="minorHAnsi" w:hAnsiTheme="minorHAnsi" w:cstheme="minorHAnsi"/>
        </w:rPr>
        <w:t>:</w:t>
      </w:r>
      <w:r w:rsidR="001B445B" w:rsidRPr="00D52ED1">
        <w:rPr>
          <w:rFonts w:asciiTheme="minorHAnsi" w:hAnsiTheme="minorHAnsi" w:cstheme="minorHAnsi"/>
        </w:rPr>
        <w:br/>
      </w:r>
      <w:r w:rsidR="001B445B" w:rsidRPr="00D52ED1">
        <w:rPr>
          <w:rFonts w:asciiTheme="minorHAnsi" w:hAnsiTheme="minorHAnsi" w:cstheme="minorHAnsi"/>
        </w:rPr>
        <w:br/>
      </w:r>
      <w:r w:rsidR="00482AAC" w:rsidRPr="00D52ED1">
        <w:rPr>
          <w:rFonts w:asciiTheme="minorHAnsi" w:hAnsiTheme="minorHAnsi" w:cstheme="minorHAnsi"/>
        </w:rPr>
        <w:t>(</w:t>
      </w:r>
      <w:r w:rsidR="00790CD5" w:rsidRPr="00D52ED1">
        <w:rPr>
          <w:rFonts w:asciiTheme="minorHAnsi" w:hAnsiTheme="minorHAnsi" w:cstheme="minorHAnsi"/>
        </w:rPr>
        <w:t>a</w:t>
      </w:r>
      <w:r w:rsidR="00482AAC" w:rsidRPr="00D52ED1">
        <w:rPr>
          <w:rFonts w:asciiTheme="minorHAnsi" w:hAnsiTheme="minorHAnsi" w:cstheme="minorHAnsi"/>
        </w:rPr>
        <w:t xml:space="preserve">) </w:t>
      </w:r>
      <w:r w:rsidR="0075174F" w:rsidRPr="00D52ED1">
        <w:rPr>
          <w:rFonts w:asciiTheme="minorHAnsi" w:hAnsiTheme="minorHAnsi" w:cstheme="minorHAnsi"/>
        </w:rPr>
        <w:t>N</w:t>
      </w:r>
      <w:r w:rsidR="00482AAC" w:rsidRPr="00D52ED1">
        <w:rPr>
          <w:rFonts w:asciiTheme="minorHAnsi" w:hAnsiTheme="minorHAnsi" w:cstheme="minorHAnsi"/>
        </w:rPr>
        <w:t>ame</w:t>
      </w:r>
      <w:r w:rsidRPr="00D52ED1">
        <w:rPr>
          <w:rFonts w:asciiTheme="minorHAnsi" w:hAnsiTheme="minorHAnsi" w:cstheme="minorHAnsi"/>
        </w:rPr>
        <w:t>s</w:t>
      </w:r>
      <w:r w:rsidR="00482AAC" w:rsidRPr="00D52ED1">
        <w:rPr>
          <w:rFonts w:asciiTheme="minorHAnsi" w:hAnsiTheme="minorHAnsi" w:cstheme="minorHAnsi"/>
        </w:rPr>
        <w:t xml:space="preserve"> and address</w:t>
      </w:r>
      <w:r w:rsidR="00DC074F">
        <w:rPr>
          <w:rFonts w:asciiTheme="minorHAnsi" w:hAnsiTheme="minorHAnsi" w:cstheme="minorHAnsi"/>
        </w:rPr>
        <w:t>es</w:t>
      </w:r>
      <w:r w:rsidR="00482AAC" w:rsidRPr="00D52ED1">
        <w:rPr>
          <w:rFonts w:asciiTheme="minorHAnsi" w:hAnsiTheme="minorHAnsi" w:cstheme="minorHAnsi"/>
        </w:rPr>
        <w:t xml:space="preserve"> of agencies to which</w:t>
      </w:r>
      <w:r w:rsidR="00587EA3" w:rsidRPr="00D52ED1">
        <w:rPr>
          <w:rFonts w:asciiTheme="minorHAnsi" w:hAnsiTheme="minorHAnsi" w:cstheme="minorHAnsi"/>
        </w:rPr>
        <w:t xml:space="preserve"> a</w:t>
      </w:r>
      <w:r w:rsidR="002655A4" w:rsidRPr="00D52ED1">
        <w:rPr>
          <w:rFonts w:asciiTheme="minorHAnsi" w:hAnsiTheme="minorHAnsi" w:cstheme="minorHAnsi"/>
        </w:rPr>
        <w:t>n</w:t>
      </w:r>
      <w:r w:rsidR="00482AAC" w:rsidRPr="00D52ED1">
        <w:rPr>
          <w:rFonts w:asciiTheme="minorHAnsi" w:hAnsiTheme="minorHAnsi" w:cstheme="minorHAnsi"/>
        </w:rPr>
        <w:t xml:space="preserve"> </w:t>
      </w:r>
      <w:r w:rsidR="002655A4" w:rsidRPr="00D52ED1">
        <w:rPr>
          <w:rFonts w:asciiTheme="minorHAnsi" w:hAnsiTheme="minorHAnsi" w:cstheme="minorHAnsi"/>
        </w:rPr>
        <w:t>application</w:t>
      </w:r>
      <w:r w:rsidR="00587EA3" w:rsidRPr="00D52ED1">
        <w:rPr>
          <w:rFonts w:asciiTheme="minorHAnsi" w:hAnsiTheme="minorHAnsi" w:cstheme="minorHAnsi"/>
        </w:rPr>
        <w:t xml:space="preserve"> was</w:t>
      </w:r>
      <w:r w:rsidR="00482AAC" w:rsidRPr="00D52ED1">
        <w:rPr>
          <w:rFonts w:asciiTheme="minorHAnsi" w:hAnsiTheme="minorHAnsi" w:cstheme="minorHAnsi"/>
        </w:rPr>
        <w:t xml:space="preserve"> submitted or fr</w:t>
      </w:r>
      <w:r w:rsidR="00DA3F75" w:rsidRPr="00D52ED1">
        <w:rPr>
          <w:rFonts w:asciiTheme="minorHAnsi" w:hAnsiTheme="minorHAnsi" w:cstheme="minorHAnsi"/>
        </w:rPr>
        <w:t xml:space="preserve">om which </w:t>
      </w:r>
      <w:r w:rsidR="00587EA3" w:rsidRPr="00D52ED1">
        <w:rPr>
          <w:rFonts w:asciiTheme="minorHAnsi" w:hAnsiTheme="minorHAnsi" w:cstheme="minorHAnsi"/>
        </w:rPr>
        <w:t xml:space="preserve">an </w:t>
      </w:r>
      <w:r w:rsidR="00DA3F75" w:rsidRPr="00D52ED1">
        <w:rPr>
          <w:rFonts w:asciiTheme="minorHAnsi" w:hAnsiTheme="minorHAnsi" w:cstheme="minorHAnsi"/>
        </w:rPr>
        <w:t>award</w:t>
      </w:r>
      <w:r w:rsidR="00587EA3" w:rsidRPr="00D52ED1">
        <w:rPr>
          <w:rFonts w:asciiTheme="minorHAnsi" w:hAnsiTheme="minorHAnsi" w:cstheme="minorHAnsi"/>
        </w:rPr>
        <w:t xml:space="preserve"> was</w:t>
      </w:r>
      <w:r w:rsidR="002B666D" w:rsidRPr="00D52ED1">
        <w:rPr>
          <w:rFonts w:asciiTheme="minorHAnsi" w:hAnsiTheme="minorHAnsi" w:cstheme="minorHAnsi"/>
        </w:rPr>
        <w:t xml:space="preserve"> </w:t>
      </w:r>
      <w:r w:rsidR="00DA3F75" w:rsidRPr="00D52ED1">
        <w:rPr>
          <w:rFonts w:asciiTheme="minorHAnsi" w:hAnsiTheme="minorHAnsi" w:cstheme="minorHAnsi"/>
        </w:rPr>
        <w:t xml:space="preserve">received. </w:t>
      </w:r>
      <w:r w:rsidR="001B445B" w:rsidRPr="00D52ED1">
        <w:rPr>
          <w:rFonts w:asciiTheme="minorHAnsi" w:hAnsiTheme="minorHAnsi" w:cstheme="minorHAnsi"/>
        </w:rPr>
        <w:br/>
      </w:r>
      <w:r w:rsidR="009137C3" w:rsidRPr="00D52ED1">
        <w:rPr>
          <w:rFonts w:asciiTheme="minorHAnsi" w:hAnsiTheme="minorHAnsi" w:cstheme="minorHAnsi"/>
        </w:rPr>
        <w:tab/>
      </w:r>
      <w:r w:rsidR="001B445B" w:rsidRPr="00D52ED1">
        <w:rPr>
          <w:rFonts w:asciiTheme="minorHAnsi" w:hAnsiTheme="minorHAnsi" w:cstheme="minorHAnsi"/>
        </w:rPr>
        <w:br/>
      </w:r>
      <w:r w:rsidR="00482AAC" w:rsidRPr="00D52ED1">
        <w:rPr>
          <w:rFonts w:asciiTheme="minorHAnsi" w:hAnsiTheme="minorHAnsi" w:cstheme="minorHAnsi"/>
        </w:rPr>
        <w:t>(</w:t>
      </w:r>
      <w:r w:rsidR="00790CD5" w:rsidRPr="00D52ED1">
        <w:rPr>
          <w:rFonts w:asciiTheme="minorHAnsi" w:hAnsiTheme="minorHAnsi" w:cstheme="minorHAnsi"/>
        </w:rPr>
        <w:t>b</w:t>
      </w:r>
      <w:r w:rsidR="00482AAC" w:rsidRPr="00D52ED1">
        <w:rPr>
          <w:rFonts w:asciiTheme="minorHAnsi" w:hAnsiTheme="minorHAnsi" w:cstheme="minorHAnsi"/>
        </w:rPr>
        <w:t xml:space="preserve">) Date of </w:t>
      </w:r>
      <w:r w:rsidR="002655A4" w:rsidRPr="00D52ED1">
        <w:rPr>
          <w:rFonts w:asciiTheme="minorHAnsi" w:hAnsiTheme="minorHAnsi" w:cstheme="minorHAnsi"/>
        </w:rPr>
        <w:t>application</w:t>
      </w:r>
      <w:r w:rsidR="00482AAC" w:rsidRPr="00D52ED1">
        <w:rPr>
          <w:rFonts w:asciiTheme="minorHAnsi" w:hAnsiTheme="minorHAnsi" w:cstheme="minorHAnsi"/>
        </w:rPr>
        <w:t xml:space="preserve"> submission or date of award. </w:t>
      </w:r>
      <w:r w:rsidR="001B445B" w:rsidRPr="00D52ED1">
        <w:rPr>
          <w:rFonts w:asciiTheme="minorHAnsi" w:hAnsiTheme="minorHAnsi" w:cstheme="minorHAnsi"/>
        </w:rPr>
        <w:br/>
      </w:r>
      <w:r w:rsidR="001B445B" w:rsidRPr="00D52ED1">
        <w:rPr>
          <w:rFonts w:asciiTheme="minorHAnsi" w:hAnsiTheme="minorHAnsi" w:cstheme="minorHAnsi"/>
        </w:rPr>
        <w:br/>
      </w:r>
      <w:r w:rsidR="006A4AE5" w:rsidRPr="00D52ED1">
        <w:rPr>
          <w:rFonts w:asciiTheme="minorHAnsi" w:hAnsiTheme="minorHAnsi" w:cstheme="minorHAnsi"/>
        </w:rPr>
        <w:t>(</w:t>
      </w:r>
      <w:r w:rsidR="00790CD5" w:rsidRPr="00D52ED1">
        <w:rPr>
          <w:rFonts w:asciiTheme="minorHAnsi" w:hAnsiTheme="minorHAnsi" w:cstheme="minorHAnsi"/>
        </w:rPr>
        <w:t>c</w:t>
      </w:r>
      <w:r w:rsidR="00482AAC" w:rsidRPr="00D52ED1">
        <w:rPr>
          <w:rFonts w:asciiTheme="minorHAnsi" w:hAnsiTheme="minorHAnsi" w:cstheme="minorHAnsi"/>
        </w:rPr>
        <w:t xml:space="preserve">) Title, number, and date of </w:t>
      </w:r>
      <w:r w:rsidR="0000055D">
        <w:rPr>
          <w:rFonts w:asciiTheme="minorHAnsi" w:hAnsiTheme="minorHAnsi" w:cstheme="minorHAnsi"/>
        </w:rPr>
        <w:t>NOFO</w:t>
      </w:r>
      <w:r w:rsidR="00587EA3" w:rsidRPr="00D52ED1">
        <w:rPr>
          <w:rFonts w:asciiTheme="minorHAnsi" w:hAnsiTheme="minorHAnsi" w:cstheme="minorHAnsi"/>
        </w:rPr>
        <w:t>(s)</w:t>
      </w:r>
      <w:r w:rsidR="00350AA5" w:rsidRPr="00D52ED1">
        <w:rPr>
          <w:rFonts w:asciiTheme="minorHAnsi" w:hAnsiTheme="minorHAnsi" w:cstheme="minorHAnsi"/>
        </w:rPr>
        <w:t xml:space="preserve"> </w:t>
      </w:r>
      <w:r w:rsidR="00482AAC" w:rsidRPr="00D52ED1">
        <w:rPr>
          <w:rFonts w:asciiTheme="minorHAnsi" w:hAnsiTheme="minorHAnsi" w:cstheme="minorHAnsi"/>
        </w:rPr>
        <w:t xml:space="preserve">under which </w:t>
      </w:r>
      <w:r w:rsidR="00587EA3" w:rsidRPr="00D52ED1">
        <w:rPr>
          <w:rFonts w:asciiTheme="minorHAnsi" w:hAnsiTheme="minorHAnsi" w:cstheme="minorHAnsi"/>
        </w:rPr>
        <w:t>a</w:t>
      </w:r>
      <w:r w:rsidR="002655A4" w:rsidRPr="00D52ED1">
        <w:rPr>
          <w:rFonts w:asciiTheme="minorHAnsi" w:hAnsiTheme="minorHAnsi" w:cstheme="minorHAnsi"/>
        </w:rPr>
        <w:t>n</w:t>
      </w:r>
      <w:r w:rsidR="00587EA3" w:rsidRPr="00D52ED1">
        <w:rPr>
          <w:rFonts w:asciiTheme="minorHAnsi" w:hAnsiTheme="minorHAnsi" w:cstheme="minorHAnsi"/>
        </w:rPr>
        <w:t xml:space="preserve"> </w:t>
      </w:r>
      <w:r w:rsidR="002655A4" w:rsidRPr="00D52ED1">
        <w:rPr>
          <w:rFonts w:asciiTheme="minorHAnsi" w:hAnsiTheme="minorHAnsi" w:cstheme="minorHAnsi"/>
        </w:rPr>
        <w:t>application</w:t>
      </w:r>
      <w:r w:rsidR="002B666D" w:rsidRPr="00D52ED1">
        <w:rPr>
          <w:rFonts w:asciiTheme="minorHAnsi" w:hAnsiTheme="minorHAnsi" w:cstheme="minorHAnsi"/>
        </w:rPr>
        <w:t xml:space="preserve"> </w:t>
      </w:r>
      <w:r w:rsidR="00727C52" w:rsidRPr="00D52ED1">
        <w:rPr>
          <w:rFonts w:asciiTheme="minorHAnsi" w:hAnsiTheme="minorHAnsi" w:cstheme="minorHAnsi"/>
        </w:rPr>
        <w:t xml:space="preserve">was </w:t>
      </w:r>
      <w:r w:rsidR="00482AAC" w:rsidRPr="00D52ED1">
        <w:rPr>
          <w:rFonts w:asciiTheme="minorHAnsi" w:hAnsiTheme="minorHAnsi" w:cstheme="minorHAnsi"/>
        </w:rPr>
        <w:t xml:space="preserve">submitted or award received. </w:t>
      </w:r>
    </w:p>
    <w:p w14:paraId="0FF8A926" w14:textId="77777777" w:rsidR="00900C5F" w:rsidRPr="00D52ED1" w:rsidRDefault="00900C5F" w:rsidP="00EF1FFD">
      <w:pPr>
        <w:pStyle w:val="Default"/>
        <w:spacing w:before="0" w:beforeAutospacing="0" w:after="0" w:afterAutospacing="0"/>
        <w:ind w:left="720"/>
        <w:rPr>
          <w:rFonts w:asciiTheme="minorHAnsi" w:hAnsiTheme="minorHAnsi" w:cstheme="minorHAnsi"/>
        </w:rPr>
      </w:pPr>
    </w:p>
    <w:p w14:paraId="6102B09F" w14:textId="48294F22" w:rsidR="00FE4551" w:rsidRDefault="00482AAC"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790CD5" w:rsidRPr="00D52ED1">
        <w:rPr>
          <w:rFonts w:asciiTheme="minorHAnsi" w:hAnsiTheme="minorHAnsi" w:cstheme="minorHAnsi"/>
        </w:rPr>
        <w:t>d</w:t>
      </w:r>
      <w:r w:rsidRPr="00D52ED1">
        <w:rPr>
          <w:rFonts w:asciiTheme="minorHAnsi" w:hAnsiTheme="minorHAnsi" w:cstheme="minorHAnsi"/>
        </w:rPr>
        <w:t xml:space="preserve">) </w:t>
      </w:r>
      <w:r w:rsidR="00DF351D" w:rsidRPr="00D52ED1">
        <w:rPr>
          <w:rFonts w:asciiTheme="minorHAnsi" w:hAnsiTheme="minorHAnsi" w:cstheme="minorHAnsi"/>
        </w:rPr>
        <w:t>Specific a</w:t>
      </w:r>
      <w:r w:rsidRPr="00D52ED1">
        <w:rPr>
          <w:rFonts w:asciiTheme="minorHAnsi" w:hAnsiTheme="minorHAnsi" w:cstheme="minorHAnsi"/>
        </w:rPr>
        <w:t>pplicable research topic</w:t>
      </w:r>
      <w:r w:rsidR="002B666D" w:rsidRPr="00D52ED1">
        <w:rPr>
          <w:rFonts w:asciiTheme="minorHAnsi" w:hAnsiTheme="minorHAnsi" w:cstheme="minorHAnsi"/>
        </w:rPr>
        <w:t>(</w:t>
      </w:r>
      <w:r w:rsidRPr="00D52ED1">
        <w:rPr>
          <w:rFonts w:asciiTheme="minorHAnsi" w:hAnsiTheme="minorHAnsi" w:cstheme="minorHAnsi"/>
        </w:rPr>
        <w:t>s</w:t>
      </w:r>
      <w:r w:rsidR="002B666D" w:rsidRPr="00D52ED1">
        <w:rPr>
          <w:rFonts w:asciiTheme="minorHAnsi" w:hAnsiTheme="minorHAnsi" w:cstheme="minorHAnsi"/>
        </w:rPr>
        <w:t>)</w:t>
      </w:r>
      <w:r w:rsidRPr="00D52ED1">
        <w:rPr>
          <w:rFonts w:asciiTheme="minorHAnsi" w:hAnsiTheme="minorHAnsi" w:cstheme="minorHAnsi"/>
        </w:rPr>
        <w:t xml:space="preserve"> for each </w:t>
      </w:r>
      <w:r w:rsidR="002655A4" w:rsidRPr="00D52ED1">
        <w:rPr>
          <w:rFonts w:asciiTheme="minorHAnsi" w:hAnsiTheme="minorHAnsi" w:cstheme="minorHAnsi"/>
        </w:rPr>
        <w:t>application</w:t>
      </w:r>
      <w:r w:rsidRPr="00D52ED1">
        <w:rPr>
          <w:rFonts w:asciiTheme="minorHAnsi" w:hAnsiTheme="minorHAnsi" w:cstheme="minorHAnsi"/>
        </w:rPr>
        <w:t xml:space="preserve"> submitted or award received. </w:t>
      </w:r>
      <w:r w:rsidR="001B445B" w:rsidRPr="00D52ED1">
        <w:rPr>
          <w:rFonts w:asciiTheme="minorHAnsi" w:hAnsiTheme="minorHAnsi" w:cstheme="minorHAnsi"/>
        </w:rPr>
        <w:br/>
      </w:r>
      <w:r w:rsidR="001B445B" w:rsidRPr="00D52ED1">
        <w:rPr>
          <w:rFonts w:asciiTheme="minorHAnsi" w:hAnsiTheme="minorHAnsi" w:cstheme="minorHAnsi"/>
        </w:rPr>
        <w:br/>
      </w:r>
      <w:r w:rsidR="002B666D" w:rsidRPr="00D52ED1">
        <w:rPr>
          <w:rFonts w:asciiTheme="minorHAnsi" w:hAnsiTheme="minorHAnsi" w:cstheme="minorHAnsi"/>
        </w:rPr>
        <w:t>(</w:t>
      </w:r>
      <w:r w:rsidR="00790CD5" w:rsidRPr="00D52ED1">
        <w:rPr>
          <w:rFonts w:asciiTheme="minorHAnsi" w:hAnsiTheme="minorHAnsi" w:cstheme="minorHAnsi"/>
        </w:rPr>
        <w:t>e</w:t>
      </w:r>
      <w:r w:rsidR="002B666D" w:rsidRPr="00D52ED1">
        <w:rPr>
          <w:rFonts w:asciiTheme="minorHAnsi" w:hAnsiTheme="minorHAnsi" w:cstheme="minorHAnsi"/>
        </w:rPr>
        <w:t xml:space="preserve">) Title of </w:t>
      </w:r>
      <w:r w:rsidR="00DF351D" w:rsidRPr="00D52ED1">
        <w:rPr>
          <w:rFonts w:asciiTheme="minorHAnsi" w:hAnsiTheme="minorHAnsi" w:cstheme="minorHAnsi"/>
        </w:rPr>
        <w:t>research projects</w:t>
      </w:r>
      <w:r w:rsidR="00DC074F">
        <w:rPr>
          <w:rFonts w:asciiTheme="minorHAnsi" w:hAnsiTheme="minorHAnsi" w:cstheme="minorHAnsi"/>
        </w:rPr>
        <w:t xml:space="preserve"> for each application submitted or award received</w:t>
      </w:r>
      <w:r w:rsidR="002B666D" w:rsidRPr="00D52ED1">
        <w:rPr>
          <w:rFonts w:asciiTheme="minorHAnsi" w:hAnsiTheme="minorHAnsi" w:cstheme="minorHAnsi"/>
        </w:rPr>
        <w:t>.</w:t>
      </w:r>
      <w:r w:rsidR="001B445B" w:rsidRPr="00D52ED1">
        <w:rPr>
          <w:rFonts w:asciiTheme="minorHAnsi" w:hAnsiTheme="minorHAnsi" w:cstheme="minorHAnsi"/>
        </w:rPr>
        <w:br/>
      </w:r>
      <w:r w:rsidR="001B445B" w:rsidRPr="00D52ED1">
        <w:rPr>
          <w:rFonts w:asciiTheme="minorHAnsi" w:hAnsiTheme="minorHAnsi" w:cstheme="minorHAnsi"/>
        </w:rPr>
        <w:br/>
      </w:r>
      <w:r w:rsidRPr="00D52ED1">
        <w:rPr>
          <w:rFonts w:asciiTheme="minorHAnsi" w:hAnsiTheme="minorHAnsi" w:cstheme="minorHAnsi"/>
        </w:rPr>
        <w:t>(</w:t>
      </w:r>
      <w:r w:rsidR="00790CD5" w:rsidRPr="00D52ED1">
        <w:rPr>
          <w:rFonts w:asciiTheme="minorHAnsi" w:hAnsiTheme="minorHAnsi" w:cstheme="minorHAnsi"/>
        </w:rPr>
        <w:t>f</w:t>
      </w:r>
      <w:r w:rsidR="001B1461" w:rsidRPr="00D52ED1">
        <w:rPr>
          <w:rFonts w:asciiTheme="minorHAnsi" w:hAnsiTheme="minorHAnsi" w:cstheme="minorHAnsi"/>
        </w:rPr>
        <w:t>) Name and title of principal i</w:t>
      </w:r>
      <w:r w:rsidRPr="00D52ED1">
        <w:rPr>
          <w:rFonts w:asciiTheme="minorHAnsi" w:hAnsiTheme="minorHAnsi" w:cstheme="minorHAnsi"/>
        </w:rPr>
        <w:t xml:space="preserve">nvestigator or project manager for each </w:t>
      </w:r>
      <w:r w:rsidR="002655A4" w:rsidRPr="00D52ED1">
        <w:rPr>
          <w:rFonts w:asciiTheme="minorHAnsi" w:hAnsiTheme="minorHAnsi" w:cstheme="minorHAnsi"/>
        </w:rPr>
        <w:t>application</w:t>
      </w:r>
      <w:r w:rsidRPr="00D52ED1">
        <w:rPr>
          <w:rFonts w:asciiTheme="minorHAnsi" w:hAnsiTheme="minorHAnsi" w:cstheme="minorHAnsi"/>
        </w:rPr>
        <w:t xml:space="preserve"> submitted or award received. </w:t>
      </w:r>
      <w:r w:rsidR="001B445B" w:rsidRPr="00D52ED1">
        <w:rPr>
          <w:rFonts w:asciiTheme="minorHAnsi" w:hAnsiTheme="minorHAnsi" w:cstheme="minorHAnsi"/>
        </w:rPr>
        <w:br/>
      </w:r>
      <w:r w:rsidR="001B445B" w:rsidRPr="00D52ED1">
        <w:rPr>
          <w:rFonts w:asciiTheme="minorHAnsi" w:hAnsiTheme="minorHAnsi" w:cstheme="minorHAnsi"/>
        </w:rPr>
        <w:br/>
      </w:r>
      <w:r w:rsidRPr="00D52ED1">
        <w:rPr>
          <w:rFonts w:asciiTheme="minorHAnsi" w:hAnsiTheme="minorHAnsi" w:cstheme="minorHAnsi"/>
        </w:rPr>
        <w:t xml:space="preserve">If no equivalent </w:t>
      </w:r>
      <w:r w:rsidR="002655A4" w:rsidRPr="00D52ED1">
        <w:rPr>
          <w:rFonts w:asciiTheme="minorHAnsi" w:hAnsiTheme="minorHAnsi" w:cstheme="minorHAnsi"/>
        </w:rPr>
        <w:t>application</w:t>
      </w:r>
      <w:r w:rsidRPr="00D52ED1">
        <w:rPr>
          <w:rFonts w:asciiTheme="minorHAnsi" w:hAnsiTheme="minorHAnsi" w:cstheme="minorHAnsi"/>
        </w:rPr>
        <w:t xml:space="preserve"> is under consideration or award </w:t>
      </w:r>
      <w:r w:rsidR="00812537">
        <w:rPr>
          <w:rFonts w:asciiTheme="minorHAnsi" w:hAnsiTheme="minorHAnsi" w:cstheme="minorHAnsi"/>
        </w:rPr>
        <w:t xml:space="preserve">for equivalent work </w:t>
      </w:r>
      <w:r w:rsidRPr="00D52ED1">
        <w:rPr>
          <w:rFonts w:asciiTheme="minorHAnsi" w:hAnsiTheme="minorHAnsi" w:cstheme="minorHAnsi"/>
        </w:rPr>
        <w:t xml:space="preserve">received, a statement to that effect </w:t>
      </w:r>
      <w:r w:rsidRPr="00D52ED1">
        <w:rPr>
          <w:rFonts w:asciiTheme="minorHAnsi" w:hAnsiTheme="minorHAnsi" w:cstheme="minorHAnsi"/>
          <w:b/>
        </w:rPr>
        <w:t>must</w:t>
      </w:r>
      <w:r w:rsidRPr="00D52ED1">
        <w:rPr>
          <w:rFonts w:asciiTheme="minorHAnsi" w:hAnsiTheme="minorHAnsi" w:cstheme="minorHAnsi"/>
        </w:rPr>
        <w:t xml:space="preserve"> be included in this section of the technical c</w:t>
      </w:r>
      <w:r w:rsidR="00207245" w:rsidRPr="00D52ED1">
        <w:rPr>
          <w:rFonts w:asciiTheme="minorHAnsi" w:hAnsiTheme="minorHAnsi" w:cstheme="minorHAnsi"/>
        </w:rPr>
        <w:t xml:space="preserve">ontent area of the </w:t>
      </w:r>
      <w:r w:rsidR="002655A4" w:rsidRPr="00D52ED1">
        <w:rPr>
          <w:rFonts w:asciiTheme="minorHAnsi" w:hAnsiTheme="minorHAnsi" w:cstheme="minorHAnsi"/>
        </w:rPr>
        <w:t>application</w:t>
      </w:r>
      <w:r w:rsidRPr="00D52ED1">
        <w:rPr>
          <w:rFonts w:asciiTheme="minorHAnsi" w:hAnsiTheme="minorHAnsi" w:cstheme="minorHAnsi"/>
        </w:rPr>
        <w:t xml:space="preserve">. </w:t>
      </w:r>
      <w:r w:rsidR="001B445B" w:rsidRPr="00D52ED1">
        <w:rPr>
          <w:rFonts w:asciiTheme="minorHAnsi" w:hAnsiTheme="minorHAnsi" w:cstheme="minorHAnsi"/>
        </w:rPr>
        <w:br/>
      </w:r>
    </w:p>
    <w:p w14:paraId="64B6389F" w14:textId="77777777" w:rsidR="00FE4551" w:rsidRDefault="00FE4551" w:rsidP="00FE4551">
      <w:pPr>
        <w:spacing w:before="0" w:beforeAutospacing="0" w:after="0" w:afterAutospacing="0"/>
        <w:ind w:left="360"/>
        <w:rPr>
          <w:rFonts w:asciiTheme="minorHAnsi" w:hAnsiTheme="minorHAnsi" w:cstheme="minorHAnsi"/>
        </w:rPr>
      </w:pPr>
      <w:r w:rsidRPr="005A727A">
        <w:rPr>
          <w:rFonts w:asciiTheme="minorHAnsi" w:hAnsiTheme="minorHAnsi" w:cstheme="minorHAnsi"/>
          <w:b/>
          <w:color w:val="0070C0"/>
        </w:rPr>
        <w:t>3.02.03 Commercialization Plan</w:t>
      </w:r>
    </w:p>
    <w:p w14:paraId="3DA72825" w14:textId="0089D949" w:rsidR="00FE4551" w:rsidRPr="00A20075" w:rsidRDefault="00FE4551" w:rsidP="00FE4551">
      <w:pPr>
        <w:spacing w:before="0" w:beforeAutospacing="0" w:after="0" w:afterAutospacing="0"/>
        <w:ind w:left="360"/>
        <w:rPr>
          <w:rFonts w:asciiTheme="minorHAnsi" w:hAnsiTheme="minorHAnsi"/>
        </w:rPr>
      </w:pPr>
      <w:r>
        <w:rPr>
          <w:rFonts w:asciiTheme="minorHAnsi" w:hAnsiTheme="minorHAnsi" w:cstheme="minorHAnsi"/>
        </w:rPr>
        <w:br/>
      </w:r>
      <w:r w:rsidRPr="00A20075">
        <w:rPr>
          <w:rFonts w:asciiTheme="minorHAnsi" w:hAnsiTheme="minorHAnsi"/>
        </w:rPr>
        <w:t>Attach a copy of your commercialization plan that follow</w:t>
      </w:r>
      <w:r w:rsidR="0052145A">
        <w:rPr>
          <w:rFonts w:asciiTheme="minorHAnsi" w:hAnsiTheme="minorHAnsi"/>
        </w:rPr>
        <w:t>s</w:t>
      </w:r>
      <w:r w:rsidRPr="00A20075">
        <w:rPr>
          <w:rFonts w:asciiTheme="minorHAnsi" w:hAnsiTheme="minorHAnsi"/>
        </w:rPr>
        <w:t xml:space="preserve"> the guidelines below. </w:t>
      </w:r>
    </w:p>
    <w:p w14:paraId="50BBDAFF" w14:textId="77777777" w:rsidR="00FE4551" w:rsidRPr="00A20075" w:rsidRDefault="00FE4551" w:rsidP="00FE4551">
      <w:pPr>
        <w:spacing w:before="0" w:beforeAutospacing="0" w:after="0" w:afterAutospacing="0"/>
        <w:ind w:left="0"/>
        <w:rPr>
          <w:rFonts w:asciiTheme="minorHAnsi" w:hAnsiTheme="minorHAnsi"/>
        </w:rPr>
      </w:pPr>
    </w:p>
    <w:p w14:paraId="51CD5462" w14:textId="565DCB3E" w:rsidR="00FE4551" w:rsidRDefault="00FE4551" w:rsidP="00FE4551">
      <w:pPr>
        <w:spacing w:before="0" w:beforeAutospacing="0" w:after="0" w:afterAutospacing="0"/>
        <w:ind w:left="360"/>
        <w:rPr>
          <w:rFonts w:asciiTheme="minorHAnsi" w:hAnsiTheme="minorHAnsi"/>
        </w:rPr>
      </w:pPr>
      <w:r w:rsidRPr="00A20075">
        <w:rPr>
          <w:rFonts w:asciiTheme="minorHAnsi" w:hAnsiTheme="minorHAnsi"/>
        </w:rPr>
        <w:t>An important criterion for selection of NIST Phase II awards is the potential for commercial applications of the research</w:t>
      </w:r>
      <w:r w:rsidR="0052145A">
        <w:rPr>
          <w:rFonts w:asciiTheme="minorHAnsi" w:hAnsiTheme="minorHAnsi"/>
        </w:rPr>
        <w:t>,</w:t>
      </w:r>
      <w:r w:rsidRPr="00A20075">
        <w:rPr>
          <w:rFonts w:asciiTheme="minorHAnsi" w:hAnsiTheme="minorHAnsi"/>
        </w:rPr>
        <w:t xml:space="preserve"> as evidenced by one or more of the following:</w:t>
      </w:r>
    </w:p>
    <w:p w14:paraId="4D2B1515" w14:textId="77777777" w:rsidR="00FE4551" w:rsidRPr="00A20075" w:rsidRDefault="00FE4551" w:rsidP="00FE4551">
      <w:pPr>
        <w:spacing w:before="0" w:beforeAutospacing="0" w:after="0" w:afterAutospacing="0"/>
        <w:ind w:left="360"/>
        <w:rPr>
          <w:rFonts w:asciiTheme="minorHAnsi" w:hAnsiTheme="minorHAnsi"/>
        </w:rPr>
      </w:pPr>
    </w:p>
    <w:p w14:paraId="08D4AC89" w14:textId="77777777" w:rsidR="00FE4551" w:rsidRPr="00A20075" w:rsidRDefault="00FE4551" w:rsidP="00FE4551">
      <w:pPr>
        <w:pStyle w:val="ListParagraph"/>
        <w:widowControl w:val="0"/>
        <w:numPr>
          <w:ilvl w:val="0"/>
          <w:numId w:val="28"/>
        </w:numPr>
        <w:spacing w:before="0" w:beforeAutospacing="0" w:after="0" w:afterAutospacing="0"/>
        <w:ind w:left="720"/>
        <w:contextualSpacing/>
        <w:rPr>
          <w:rFonts w:asciiTheme="minorHAnsi" w:hAnsiTheme="minorHAnsi"/>
        </w:rPr>
      </w:pPr>
      <w:r w:rsidRPr="00A20075">
        <w:rPr>
          <w:rFonts w:asciiTheme="minorHAnsi" w:hAnsiTheme="minorHAnsi"/>
        </w:rPr>
        <w:t>The Small Business Concern's record of commercializing SBIR and other research.</w:t>
      </w:r>
      <w:r w:rsidRPr="00A20075">
        <w:rPr>
          <w:rFonts w:asciiTheme="minorHAnsi" w:hAnsiTheme="minorHAnsi"/>
          <w:color w:val="FF0000"/>
        </w:rPr>
        <w:t xml:space="preserve"> </w:t>
      </w:r>
    </w:p>
    <w:p w14:paraId="61EBB871" w14:textId="77777777" w:rsidR="00FE4551" w:rsidRPr="00A20075" w:rsidRDefault="00FE4551" w:rsidP="00FE4551">
      <w:pPr>
        <w:tabs>
          <w:tab w:val="left" w:pos="-1440"/>
        </w:tabs>
        <w:spacing w:before="0" w:beforeAutospacing="0" w:after="0" w:afterAutospacing="0"/>
        <w:ind w:left="0"/>
        <w:rPr>
          <w:rFonts w:asciiTheme="minorHAnsi" w:hAnsiTheme="minorHAnsi"/>
        </w:rPr>
      </w:pPr>
    </w:p>
    <w:p w14:paraId="2B0FBB7E" w14:textId="77777777" w:rsidR="00FE4551" w:rsidRPr="00A20075" w:rsidRDefault="00FE4551" w:rsidP="00FE4551">
      <w:pPr>
        <w:pStyle w:val="ListParagraph"/>
        <w:widowControl w:val="0"/>
        <w:numPr>
          <w:ilvl w:val="0"/>
          <w:numId w:val="28"/>
        </w:numPr>
        <w:tabs>
          <w:tab w:val="left" w:pos="-1440"/>
        </w:tabs>
        <w:spacing w:before="0" w:beforeAutospacing="0" w:after="0" w:afterAutospacing="0"/>
        <w:ind w:left="720"/>
        <w:contextualSpacing/>
        <w:rPr>
          <w:rFonts w:asciiTheme="minorHAnsi" w:hAnsiTheme="minorHAnsi"/>
        </w:rPr>
      </w:pPr>
      <w:r w:rsidRPr="00A20075">
        <w:rPr>
          <w:rFonts w:asciiTheme="minorHAnsi" w:hAnsiTheme="minorHAnsi"/>
        </w:rPr>
        <w:t>The existence of Phase III follow-on funding commitments from the private sector or non-SBIR Government funding sources; and</w:t>
      </w:r>
    </w:p>
    <w:p w14:paraId="15988E98" w14:textId="77777777" w:rsidR="00FE4551" w:rsidRPr="00A20075" w:rsidRDefault="00FE4551" w:rsidP="00FE4551">
      <w:pPr>
        <w:tabs>
          <w:tab w:val="left" w:pos="-1440"/>
        </w:tabs>
        <w:spacing w:before="0" w:beforeAutospacing="0" w:after="0" w:afterAutospacing="0"/>
        <w:ind w:left="0"/>
        <w:rPr>
          <w:rFonts w:asciiTheme="minorHAnsi" w:hAnsiTheme="minorHAnsi"/>
        </w:rPr>
      </w:pPr>
    </w:p>
    <w:p w14:paraId="18A30B14" w14:textId="76CF9020" w:rsidR="00FE4551" w:rsidRPr="00A20075" w:rsidRDefault="0052145A" w:rsidP="00FE4551">
      <w:pPr>
        <w:widowControl w:val="0"/>
        <w:numPr>
          <w:ilvl w:val="0"/>
          <w:numId w:val="26"/>
        </w:numPr>
        <w:tabs>
          <w:tab w:val="clear" w:pos="1080"/>
          <w:tab w:val="left" w:pos="-1440"/>
          <w:tab w:val="num" w:pos="1800"/>
        </w:tabs>
        <w:spacing w:before="0" w:beforeAutospacing="0" w:after="0" w:afterAutospacing="0"/>
        <w:ind w:left="720"/>
        <w:rPr>
          <w:rFonts w:asciiTheme="minorHAnsi" w:hAnsiTheme="minorHAnsi"/>
        </w:rPr>
      </w:pPr>
      <w:r>
        <w:rPr>
          <w:rFonts w:asciiTheme="minorHAnsi" w:hAnsiTheme="minorHAnsi"/>
        </w:rPr>
        <w:t>O</w:t>
      </w:r>
      <w:r w:rsidR="00FE4551" w:rsidRPr="00A20075">
        <w:rPr>
          <w:rFonts w:asciiTheme="minorHAnsi" w:hAnsiTheme="minorHAnsi"/>
        </w:rPr>
        <w:t xml:space="preserve">ther indicators of </w:t>
      </w:r>
      <w:r w:rsidRPr="00A20075">
        <w:rPr>
          <w:rFonts w:asciiTheme="minorHAnsi" w:hAnsiTheme="minorHAnsi"/>
        </w:rPr>
        <w:t>the concept</w:t>
      </w:r>
      <w:r>
        <w:rPr>
          <w:rFonts w:asciiTheme="minorHAnsi" w:hAnsiTheme="minorHAnsi"/>
        </w:rPr>
        <w:t>’s</w:t>
      </w:r>
      <w:r w:rsidRPr="00A20075">
        <w:rPr>
          <w:rFonts w:asciiTheme="minorHAnsi" w:hAnsiTheme="minorHAnsi"/>
        </w:rPr>
        <w:t xml:space="preserve"> </w:t>
      </w:r>
      <w:r w:rsidR="00FE4551" w:rsidRPr="00A20075">
        <w:rPr>
          <w:rFonts w:asciiTheme="minorHAnsi" w:hAnsiTheme="minorHAnsi"/>
        </w:rPr>
        <w:t>commercial potential.</w:t>
      </w:r>
    </w:p>
    <w:p w14:paraId="41ECB809" w14:textId="77777777" w:rsidR="00FE4551" w:rsidRPr="00A20075" w:rsidRDefault="00FE4551" w:rsidP="00FE4551">
      <w:pPr>
        <w:spacing w:before="0" w:beforeAutospacing="0" w:after="0" w:afterAutospacing="0"/>
        <w:ind w:left="0"/>
        <w:rPr>
          <w:rFonts w:asciiTheme="minorHAnsi" w:hAnsiTheme="minorHAnsi"/>
          <w:b/>
        </w:rPr>
      </w:pPr>
    </w:p>
    <w:p w14:paraId="315D0CD5" w14:textId="77777777" w:rsidR="00FE4551" w:rsidRPr="00A20075" w:rsidRDefault="00FE4551" w:rsidP="00FE4551">
      <w:pPr>
        <w:spacing w:before="0" w:beforeAutospacing="0" w:after="0" w:afterAutospacing="0"/>
        <w:ind w:left="360"/>
        <w:rPr>
          <w:rFonts w:asciiTheme="minorHAnsi" w:hAnsiTheme="minorHAnsi"/>
        </w:rPr>
      </w:pPr>
      <w:r w:rsidRPr="00A20075">
        <w:rPr>
          <w:rFonts w:asciiTheme="minorHAnsi" w:hAnsiTheme="minorHAnsi"/>
        </w:rPr>
        <w:t xml:space="preserve">There are no page limits (upper or lower) for the commercialization plan because each project is distinct and each company's vision for deploying its technology into the marketplace is unique.  </w:t>
      </w:r>
    </w:p>
    <w:p w14:paraId="59C21FDE" w14:textId="77777777" w:rsidR="00FE4551" w:rsidRPr="00A20075" w:rsidRDefault="00FE4551" w:rsidP="00FE4551">
      <w:pPr>
        <w:spacing w:before="0" w:beforeAutospacing="0" w:after="0" w:afterAutospacing="0"/>
        <w:ind w:left="0"/>
        <w:rPr>
          <w:rFonts w:asciiTheme="minorHAnsi" w:hAnsiTheme="minorHAnsi"/>
        </w:rPr>
      </w:pPr>
    </w:p>
    <w:p w14:paraId="074D7559" w14:textId="71906BAB" w:rsidR="00FE4551" w:rsidRPr="00A20075" w:rsidRDefault="00FE4551" w:rsidP="00FE4551">
      <w:pPr>
        <w:spacing w:before="0" w:beforeAutospacing="0" w:after="0" w:afterAutospacing="0"/>
        <w:ind w:left="360"/>
        <w:rPr>
          <w:rFonts w:asciiTheme="minorHAnsi" w:hAnsiTheme="minorHAnsi"/>
        </w:rPr>
      </w:pPr>
      <w:r w:rsidRPr="00A20075">
        <w:rPr>
          <w:rFonts w:asciiTheme="minorHAnsi" w:hAnsiTheme="minorHAnsi"/>
        </w:rPr>
        <w:t xml:space="preserve">The commercialization plan should provide information directly related to bringing </w:t>
      </w:r>
      <w:r w:rsidR="0052145A" w:rsidRPr="00A20075">
        <w:rPr>
          <w:rFonts w:asciiTheme="minorHAnsi" w:hAnsiTheme="minorHAnsi"/>
        </w:rPr>
        <w:t xml:space="preserve">the anticipated research results </w:t>
      </w:r>
      <w:r w:rsidRPr="00A20075">
        <w:rPr>
          <w:rFonts w:asciiTheme="minorHAnsi" w:hAnsiTheme="minorHAnsi"/>
        </w:rPr>
        <w:t>to market.  For more information on preparing a commercialization plan</w:t>
      </w:r>
      <w:r w:rsidR="006A43C6">
        <w:rPr>
          <w:rFonts w:asciiTheme="minorHAnsi" w:hAnsiTheme="minorHAnsi"/>
        </w:rPr>
        <w:t>, please</w:t>
      </w:r>
      <w:r w:rsidRPr="00A20075">
        <w:rPr>
          <w:rFonts w:asciiTheme="minorHAnsi" w:hAnsiTheme="minorHAnsi"/>
        </w:rPr>
        <w:t xml:space="preserve"> visit the Small Business Administration website, Writing a </w:t>
      </w:r>
      <w:r w:rsidRPr="00A20075">
        <w:rPr>
          <w:rFonts w:asciiTheme="minorHAnsi" w:hAnsiTheme="minorHAnsi"/>
        </w:rPr>
        <w:lastRenderedPageBreak/>
        <w:t xml:space="preserve">Business Plan:  </w:t>
      </w:r>
      <w:hyperlink r:id="rId37" w:history="1">
        <w:r w:rsidRPr="00A20075">
          <w:rPr>
            <w:rStyle w:val="Hyperlink"/>
            <w:rFonts w:asciiTheme="minorHAnsi" w:hAnsiTheme="minorHAnsi"/>
          </w:rPr>
          <w:t>http://www.sba.gov/category/navigation-structure/starting-managing-business/starting-business/how-write-business-plan</w:t>
        </w:r>
      </w:hyperlink>
      <w:r w:rsidRPr="00A20075">
        <w:rPr>
          <w:rFonts w:asciiTheme="minorHAnsi" w:hAnsiTheme="minorHAnsi"/>
        </w:rPr>
        <w:t>.</w:t>
      </w:r>
    </w:p>
    <w:p w14:paraId="419B87D0" w14:textId="77777777" w:rsidR="00FE4551" w:rsidRPr="00A20075" w:rsidRDefault="00FE4551" w:rsidP="00FE4551">
      <w:pPr>
        <w:spacing w:before="0" w:beforeAutospacing="0" w:after="0" w:afterAutospacing="0"/>
        <w:ind w:left="0"/>
        <w:rPr>
          <w:rFonts w:asciiTheme="minorHAnsi" w:hAnsiTheme="minorHAnsi"/>
        </w:rPr>
      </w:pPr>
    </w:p>
    <w:p w14:paraId="06B5FE0C" w14:textId="77777777" w:rsidR="00FE4551" w:rsidRPr="00A20075" w:rsidRDefault="00FE4551" w:rsidP="00FE4551">
      <w:pPr>
        <w:spacing w:before="0" w:beforeAutospacing="0" w:after="0" w:afterAutospacing="0"/>
        <w:ind w:left="360"/>
        <w:rPr>
          <w:rFonts w:asciiTheme="minorHAnsi" w:hAnsiTheme="minorHAnsi"/>
        </w:rPr>
      </w:pPr>
      <w:r w:rsidRPr="00A20075">
        <w:rPr>
          <w:rFonts w:asciiTheme="minorHAnsi" w:hAnsiTheme="minorHAnsi"/>
        </w:rPr>
        <w:t>The commercialization plan should indicate how the Phase II research results are to be carried out in Phase III and should address the following areas:</w:t>
      </w:r>
      <w:r w:rsidRPr="00A20075">
        <w:rPr>
          <w:rFonts w:asciiTheme="minorHAnsi" w:hAnsiTheme="minorHAnsi"/>
        </w:rPr>
        <w:br/>
      </w:r>
    </w:p>
    <w:p w14:paraId="0EDFD0C7" w14:textId="77777777" w:rsidR="00FE4551" w:rsidRPr="00A20075" w:rsidRDefault="00FE4551" w:rsidP="00FE4551">
      <w:pPr>
        <w:tabs>
          <w:tab w:val="left" w:pos="-1440"/>
        </w:tabs>
        <w:spacing w:before="0" w:beforeAutospacing="0" w:after="0" w:afterAutospacing="0"/>
        <w:ind w:left="360"/>
        <w:rPr>
          <w:rFonts w:asciiTheme="minorHAnsi" w:hAnsiTheme="minorHAnsi"/>
        </w:rPr>
      </w:pPr>
      <w:r w:rsidRPr="00A20075">
        <w:rPr>
          <w:rFonts w:asciiTheme="minorHAnsi" w:hAnsiTheme="minorHAnsi"/>
          <w:b/>
          <w:u w:val="single"/>
        </w:rPr>
        <w:t>Company</w:t>
      </w:r>
      <w:r w:rsidRPr="00A20075">
        <w:rPr>
          <w:rFonts w:asciiTheme="minorHAnsi" w:hAnsiTheme="minorHAnsi"/>
        </w:rPr>
        <w:t xml:space="preserve"> - A brief description of your company, the nature of your business and field(s) of interest including core competencies, present size (number of employees and annual sales level), any current products that have had significant sales, history of previous Federal and non-Federal funding, and any growth in the company that can be attributed to the SBIR program.</w:t>
      </w:r>
    </w:p>
    <w:p w14:paraId="3B592188" w14:textId="77777777" w:rsidR="00FE4551" w:rsidRPr="00A20075" w:rsidRDefault="00FE4551" w:rsidP="00FE4551">
      <w:pPr>
        <w:pStyle w:val="ListParagraph"/>
        <w:tabs>
          <w:tab w:val="left" w:pos="-1440"/>
        </w:tabs>
        <w:spacing w:before="0" w:beforeAutospacing="0" w:after="0" w:afterAutospacing="0"/>
        <w:ind w:left="0" w:hanging="720"/>
        <w:rPr>
          <w:rFonts w:asciiTheme="minorHAnsi" w:hAnsiTheme="minorHAnsi"/>
        </w:rPr>
      </w:pPr>
    </w:p>
    <w:p w14:paraId="656843EF" w14:textId="77777777" w:rsidR="00FE4551" w:rsidRPr="00A20075" w:rsidRDefault="00FE4551" w:rsidP="00FE4551">
      <w:pPr>
        <w:tabs>
          <w:tab w:val="left" w:pos="-1440"/>
        </w:tabs>
        <w:spacing w:before="0" w:beforeAutospacing="0" w:after="0" w:afterAutospacing="0"/>
        <w:ind w:left="360"/>
        <w:rPr>
          <w:rFonts w:asciiTheme="minorHAnsi" w:hAnsiTheme="minorHAnsi"/>
        </w:rPr>
      </w:pPr>
      <w:r w:rsidRPr="00A20075">
        <w:rPr>
          <w:rFonts w:asciiTheme="minorHAnsi" w:hAnsiTheme="minorHAnsi"/>
          <w:b/>
          <w:u w:val="single"/>
        </w:rPr>
        <w:t>Commercial Applications</w:t>
      </w:r>
      <w:r w:rsidRPr="00A20075">
        <w:rPr>
          <w:rFonts w:asciiTheme="minorHAnsi" w:hAnsiTheme="minorHAnsi"/>
        </w:rPr>
        <w:t xml:space="preserve"> - </w:t>
      </w:r>
      <w:r w:rsidRPr="00A20075">
        <w:rPr>
          <w:rFonts w:asciiTheme="minorHAnsi" w:hAnsiTheme="minorHAnsi"/>
          <w:color w:val="000000"/>
        </w:rPr>
        <w:t>A clear description of the product/service/process you plan on providing as a result of your Phase II research and the p</w:t>
      </w:r>
      <w:r w:rsidRPr="00A20075">
        <w:rPr>
          <w:rFonts w:asciiTheme="minorHAnsi" w:hAnsiTheme="minorHAnsi"/>
        </w:rPr>
        <w:t>otential commercial application or use.</w:t>
      </w:r>
      <w:r w:rsidRPr="00A20075">
        <w:rPr>
          <w:rFonts w:asciiTheme="minorHAnsi" w:hAnsiTheme="minorHAnsi"/>
        </w:rPr>
        <w:tab/>
      </w:r>
    </w:p>
    <w:p w14:paraId="6C030662" w14:textId="77777777" w:rsidR="00FE4551" w:rsidRPr="00A20075" w:rsidRDefault="00FE4551" w:rsidP="00FE4551">
      <w:pPr>
        <w:spacing w:before="0" w:beforeAutospacing="0" w:after="0" w:afterAutospacing="0"/>
        <w:ind w:left="0"/>
        <w:rPr>
          <w:rFonts w:asciiTheme="minorHAnsi" w:hAnsiTheme="minorHAnsi"/>
        </w:rPr>
      </w:pPr>
    </w:p>
    <w:p w14:paraId="4B18C048" w14:textId="77777777" w:rsidR="00FE4551" w:rsidRPr="00A20075" w:rsidRDefault="00FE4551" w:rsidP="00FE4551">
      <w:pPr>
        <w:tabs>
          <w:tab w:val="left" w:pos="-1440"/>
        </w:tabs>
        <w:spacing w:before="0" w:beforeAutospacing="0" w:after="0" w:afterAutospacing="0"/>
        <w:ind w:left="360"/>
        <w:rPr>
          <w:rFonts w:asciiTheme="minorHAnsi" w:hAnsiTheme="minorHAnsi"/>
        </w:rPr>
      </w:pPr>
      <w:r w:rsidRPr="00A20075">
        <w:rPr>
          <w:rFonts w:asciiTheme="minorHAnsi" w:hAnsiTheme="minorHAnsi"/>
          <w:b/>
          <w:u w:val="single"/>
        </w:rPr>
        <w:t>Potential Markets and Customers</w:t>
      </w:r>
      <w:r w:rsidRPr="00A20075">
        <w:rPr>
          <w:rFonts w:asciiTheme="minorHAnsi" w:hAnsiTheme="minorHAnsi"/>
        </w:rPr>
        <w:t xml:space="preserve"> - Who will be your customers?  What market(s) have you identified for this technology? What are your estimates of the size, growth potential, and monetary value of the market(s)?  What is your estimated market share 5 years after the first sale?  </w:t>
      </w:r>
    </w:p>
    <w:p w14:paraId="0F956C8A" w14:textId="77777777" w:rsidR="00FE4551" w:rsidRPr="00A20075" w:rsidRDefault="00FE4551" w:rsidP="00FE4551">
      <w:pPr>
        <w:spacing w:before="0" w:beforeAutospacing="0" w:after="0" w:afterAutospacing="0"/>
        <w:ind w:left="0"/>
        <w:rPr>
          <w:rFonts w:asciiTheme="minorHAnsi" w:hAnsiTheme="minorHAnsi"/>
        </w:rPr>
      </w:pPr>
    </w:p>
    <w:p w14:paraId="7271B090" w14:textId="77777777" w:rsidR="00FE4551" w:rsidRDefault="00FE4551" w:rsidP="00FE4551">
      <w:pPr>
        <w:tabs>
          <w:tab w:val="left" w:pos="-1440"/>
        </w:tabs>
        <w:spacing w:before="0" w:beforeAutospacing="0" w:after="0" w:afterAutospacing="0"/>
        <w:ind w:left="360" w:hanging="360"/>
        <w:rPr>
          <w:rFonts w:asciiTheme="minorHAnsi" w:hAnsiTheme="minorHAnsi"/>
        </w:rPr>
      </w:pPr>
      <w:r w:rsidRPr="00A20075">
        <w:rPr>
          <w:rFonts w:asciiTheme="minorHAnsi" w:hAnsiTheme="minorHAnsi"/>
          <w:b/>
        </w:rPr>
        <w:tab/>
      </w:r>
      <w:r w:rsidRPr="00A20075">
        <w:rPr>
          <w:rFonts w:asciiTheme="minorHAnsi" w:hAnsiTheme="minorHAnsi"/>
          <w:b/>
          <w:u w:val="single"/>
        </w:rPr>
        <w:t>Competition</w:t>
      </w:r>
      <w:r w:rsidRPr="00A20075">
        <w:rPr>
          <w:rFonts w:asciiTheme="minorHAnsi" w:hAnsiTheme="minorHAnsi"/>
        </w:rPr>
        <w:t xml:space="preserve"> - Who are the major competitors in these markets, present or anticipated?  What significant advantages do you anticipate your technology will have over the competition? </w:t>
      </w:r>
      <w:r w:rsidRPr="00A20075">
        <w:rPr>
          <w:rFonts w:asciiTheme="minorHAnsi" w:hAnsiTheme="minorHAnsi"/>
          <w:b/>
        </w:rPr>
        <w:t xml:space="preserve"> </w:t>
      </w:r>
      <w:r w:rsidRPr="00A20075">
        <w:rPr>
          <w:rFonts w:asciiTheme="minorHAnsi" w:hAnsiTheme="minorHAnsi"/>
        </w:rPr>
        <w:t>What is innovative about your anticipated technology or products?  How do you inte</w:t>
      </w:r>
      <w:r>
        <w:rPr>
          <w:rFonts w:asciiTheme="minorHAnsi" w:hAnsiTheme="minorHAnsi"/>
        </w:rPr>
        <w:t>nd to compete with competitors?</w:t>
      </w:r>
    </w:p>
    <w:p w14:paraId="0E8F7AA1" w14:textId="77777777" w:rsidR="00FE4551" w:rsidRDefault="00FE4551" w:rsidP="00FE4551">
      <w:pPr>
        <w:tabs>
          <w:tab w:val="left" w:pos="-1440"/>
        </w:tabs>
        <w:spacing w:before="0" w:beforeAutospacing="0" w:after="0" w:afterAutospacing="0"/>
        <w:ind w:left="360" w:hanging="360"/>
        <w:rPr>
          <w:rFonts w:asciiTheme="minorHAnsi" w:hAnsiTheme="minorHAnsi"/>
        </w:rPr>
      </w:pPr>
    </w:p>
    <w:p w14:paraId="31601EC6" w14:textId="3FC03434" w:rsidR="00FE4551" w:rsidRPr="00A20075" w:rsidRDefault="00141043" w:rsidP="00FE4551">
      <w:pPr>
        <w:tabs>
          <w:tab w:val="left" w:pos="-1440"/>
        </w:tabs>
        <w:spacing w:before="0" w:beforeAutospacing="0" w:after="0" w:afterAutospacing="0"/>
        <w:ind w:left="360"/>
        <w:rPr>
          <w:rFonts w:asciiTheme="minorHAnsi" w:hAnsiTheme="minorHAnsi"/>
        </w:rPr>
      </w:pPr>
      <w:r w:rsidRPr="004F6390">
        <w:rPr>
          <w:rFonts w:asciiTheme="minorHAnsi" w:hAnsiTheme="minorHAnsi"/>
          <w:b/>
          <w:u w:val="single"/>
        </w:rPr>
        <w:t xml:space="preserve">Past </w:t>
      </w:r>
      <w:r w:rsidR="00FE4551" w:rsidRPr="004F6390">
        <w:rPr>
          <w:rFonts w:asciiTheme="minorHAnsi" w:hAnsiTheme="minorHAnsi"/>
          <w:b/>
          <w:u w:val="single"/>
        </w:rPr>
        <w:t>Patent Success</w:t>
      </w:r>
      <w:r w:rsidR="00FE4551" w:rsidRPr="004F6390">
        <w:rPr>
          <w:rFonts w:asciiTheme="minorHAnsi" w:hAnsiTheme="minorHAnsi"/>
        </w:rPr>
        <w:t xml:space="preserve"> -</w:t>
      </w:r>
      <w:r w:rsidR="00FE4551" w:rsidRPr="006E2360">
        <w:rPr>
          <w:rFonts w:asciiTheme="minorHAnsi" w:hAnsiTheme="minorHAnsi"/>
        </w:rPr>
        <w:t xml:space="preserve"> </w:t>
      </w:r>
      <w:r w:rsidR="009B22F4">
        <w:rPr>
          <w:rFonts w:asciiTheme="minorHAnsi" w:hAnsiTheme="minorHAnsi"/>
        </w:rPr>
        <w:t>H</w:t>
      </w:r>
      <w:r w:rsidR="00FE4551" w:rsidRPr="006E2360">
        <w:rPr>
          <w:rFonts w:asciiTheme="minorHAnsi" w:hAnsiTheme="minorHAnsi"/>
        </w:rPr>
        <w:t xml:space="preserve">ave </w:t>
      </w:r>
      <w:r w:rsidR="009B22F4">
        <w:rPr>
          <w:rFonts w:asciiTheme="minorHAnsi" w:hAnsiTheme="minorHAnsi"/>
        </w:rPr>
        <w:t>you</w:t>
      </w:r>
      <w:r w:rsidR="004F6390">
        <w:rPr>
          <w:rFonts w:asciiTheme="minorHAnsi" w:hAnsiTheme="minorHAnsi"/>
        </w:rPr>
        <w:t xml:space="preserve"> </w:t>
      </w:r>
      <w:r w:rsidR="00FE4551" w:rsidRPr="006E2360">
        <w:rPr>
          <w:rFonts w:asciiTheme="minorHAnsi" w:hAnsiTheme="minorHAnsi"/>
        </w:rPr>
        <w:t>file</w:t>
      </w:r>
      <w:r w:rsidR="009B22F4">
        <w:rPr>
          <w:rFonts w:asciiTheme="minorHAnsi" w:hAnsiTheme="minorHAnsi"/>
        </w:rPr>
        <w:t>d</w:t>
      </w:r>
      <w:r w:rsidR="00FE4551" w:rsidRPr="006E2360">
        <w:rPr>
          <w:rFonts w:asciiTheme="minorHAnsi" w:hAnsiTheme="minorHAnsi"/>
        </w:rPr>
        <w:t xml:space="preserve"> one or more patents as a result of this SBIR project?</w:t>
      </w:r>
    </w:p>
    <w:p w14:paraId="4F8952D1" w14:textId="77777777" w:rsidR="00FE4551" w:rsidRDefault="00FE4551" w:rsidP="00FE4551">
      <w:pPr>
        <w:tabs>
          <w:tab w:val="left" w:pos="-1440"/>
        </w:tabs>
        <w:spacing w:before="0" w:beforeAutospacing="0" w:after="0" w:afterAutospacing="0"/>
        <w:ind w:left="360"/>
        <w:rPr>
          <w:rFonts w:asciiTheme="minorHAnsi" w:hAnsiTheme="minorHAnsi"/>
          <w:b/>
          <w:u w:val="single"/>
        </w:rPr>
      </w:pPr>
    </w:p>
    <w:p w14:paraId="623B014D" w14:textId="77777777" w:rsidR="00FE4551" w:rsidRDefault="00FE4551" w:rsidP="00FE4551">
      <w:pPr>
        <w:tabs>
          <w:tab w:val="left" w:pos="-1440"/>
        </w:tabs>
        <w:spacing w:before="0" w:beforeAutospacing="0" w:after="0" w:afterAutospacing="0"/>
        <w:ind w:left="360"/>
        <w:rPr>
          <w:rFonts w:asciiTheme="minorHAnsi" w:hAnsiTheme="minorHAnsi"/>
        </w:rPr>
      </w:pPr>
      <w:r w:rsidRPr="00A20075">
        <w:rPr>
          <w:rFonts w:asciiTheme="minorHAnsi" w:hAnsiTheme="minorHAnsi"/>
          <w:b/>
          <w:u w:val="single"/>
        </w:rPr>
        <w:t>Path to Commercialization</w:t>
      </w:r>
      <w:r w:rsidRPr="00A20075">
        <w:rPr>
          <w:rFonts w:asciiTheme="minorHAnsi" w:hAnsiTheme="minorHAnsi"/>
        </w:rPr>
        <w:t xml:space="preserve"> - A description of the approach you will take to convert your Phase II research results into a viable product/service/process for the marketplace.  Include the following to the extent possible:</w:t>
      </w:r>
    </w:p>
    <w:p w14:paraId="0CADDDF6" w14:textId="77777777" w:rsidR="00FE4551" w:rsidRPr="00A20075" w:rsidRDefault="00FE4551" w:rsidP="00FE4551">
      <w:pPr>
        <w:tabs>
          <w:tab w:val="left" w:pos="-1440"/>
        </w:tabs>
        <w:spacing w:before="0" w:beforeAutospacing="0" w:after="0" w:afterAutospacing="0"/>
        <w:ind w:left="360"/>
        <w:rPr>
          <w:rFonts w:asciiTheme="minorHAnsi" w:hAnsiTheme="minorHAnsi"/>
        </w:rPr>
      </w:pPr>
    </w:p>
    <w:p w14:paraId="0528EAEE" w14:textId="77777777" w:rsidR="00FE4551" w:rsidRPr="002B008C" w:rsidRDefault="00FE4551" w:rsidP="00FE4551">
      <w:pPr>
        <w:pStyle w:val="ListParagraph"/>
        <w:widowControl w:val="0"/>
        <w:numPr>
          <w:ilvl w:val="0"/>
          <w:numId w:val="27"/>
        </w:numPr>
        <w:tabs>
          <w:tab w:val="left" w:pos="-1440"/>
        </w:tabs>
        <w:spacing w:before="0" w:beforeAutospacing="0" w:after="0" w:afterAutospacing="0"/>
        <w:ind w:left="720"/>
        <w:contextualSpacing/>
        <w:rPr>
          <w:rFonts w:asciiTheme="minorHAnsi" w:hAnsiTheme="minorHAnsi"/>
          <w:color w:val="000000"/>
        </w:rPr>
      </w:pPr>
      <w:r w:rsidRPr="002B008C">
        <w:rPr>
          <w:rFonts w:asciiTheme="minorHAnsi" w:hAnsiTheme="minorHAnsi"/>
          <w:color w:val="000000"/>
        </w:rPr>
        <w:t>Time Frame to Market.  Include a timeline, with milestones, for bringing the invention to a point of practical application and to the marketplace.  What is the estimated date of the first commercial sale?</w:t>
      </w:r>
    </w:p>
    <w:p w14:paraId="0DC967A8" w14:textId="77777777" w:rsidR="00FE4551" w:rsidRPr="002B008C" w:rsidRDefault="00FE4551" w:rsidP="00FE4551">
      <w:pPr>
        <w:pStyle w:val="ListParagraph"/>
        <w:widowControl w:val="0"/>
        <w:numPr>
          <w:ilvl w:val="0"/>
          <w:numId w:val="27"/>
        </w:numPr>
        <w:tabs>
          <w:tab w:val="left" w:pos="-1440"/>
        </w:tabs>
        <w:spacing w:before="0" w:beforeAutospacing="0" w:after="0" w:afterAutospacing="0"/>
        <w:ind w:left="720"/>
        <w:contextualSpacing/>
        <w:rPr>
          <w:rFonts w:asciiTheme="minorHAnsi" w:hAnsiTheme="minorHAnsi"/>
          <w:color w:val="000000"/>
        </w:rPr>
      </w:pPr>
      <w:r w:rsidRPr="002B008C">
        <w:rPr>
          <w:rFonts w:asciiTheme="minorHAnsi" w:hAnsiTheme="minorHAnsi"/>
          <w:color w:val="000000"/>
        </w:rPr>
        <w:t>What are the hurdles or barriers to entry to overcome?</w:t>
      </w:r>
    </w:p>
    <w:p w14:paraId="029A5E8B" w14:textId="77777777" w:rsidR="00FE4551" w:rsidRPr="002B008C" w:rsidRDefault="00FE4551" w:rsidP="00FE4551">
      <w:pPr>
        <w:pStyle w:val="ListParagraph"/>
        <w:widowControl w:val="0"/>
        <w:numPr>
          <w:ilvl w:val="0"/>
          <w:numId w:val="27"/>
        </w:numPr>
        <w:autoSpaceDE w:val="0"/>
        <w:autoSpaceDN w:val="0"/>
        <w:adjustRightInd w:val="0"/>
        <w:spacing w:before="0" w:beforeAutospacing="0" w:after="0" w:afterAutospacing="0"/>
        <w:ind w:left="720"/>
        <w:contextualSpacing/>
        <w:rPr>
          <w:rFonts w:asciiTheme="minorHAnsi" w:hAnsiTheme="minorHAnsi"/>
          <w:color w:val="000000"/>
        </w:rPr>
      </w:pPr>
      <w:r w:rsidRPr="002B008C">
        <w:rPr>
          <w:rFonts w:asciiTheme="minorHAnsi" w:hAnsiTheme="minorHAnsi"/>
          <w:color w:val="000000"/>
        </w:rPr>
        <w:t xml:space="preserve">A description of your available resources including manufacturing, marketing, technical, and how they will be employed to fulfill the development of the commercialization plan.  </w:t>
      </w:r>
    </w:p>
    <w:p w14:paraId="7729AB0C" w14:textId="77777777" w:rsidR="00FE4551" w:rsidRPr="002B008C" w:rsidRDefault="00FE4551" w:rsidP="00FE4551">
      <w:pPr>
        <w:pStyle w:val="ListParagraph"/>
        <w:widowControl w:val="0"/>
        <w:numPr>
          <w:ilvl w:val="0"/>
          <w:numId w:val="27"/>
        </w:numPr>
        <w:autoSpaceDE w:val="0"/>
        <w:autoSpaceDN w:val="0"/>
        <w:adjustRightInd w:val="0"/>
        <w:spacing w:before="0" w:beforeAutospacing="0" w:after="0" w:afterAutospacing="0"/>
        <w:ind w:left="720"/>
        <w:contextualSpacing/>
        <w:rPr>
          <w:rFonts w:asciiTheme="minorHAnsi" w:hAnsiTheme="minorHAnsi"/>
          <w:color w:val="000000"/>
        </w:rPr>
      </w:pPr>
      <w:r w:rsidRPr="002B008C">
        <w:rPr>
          <w:rFonts w:asciiTheme="minorHAnsi" w:hAnsiTheme="minorHAnsi"/>
          <w:color w:val="000000"/>
        </w:rPr>
        <w:t>Describe in some level of detail your strategy and the steps you will take to bring this technology to market and sell your product/process/service.</w:t>
      </w:r>
    </w:p>
    <w:p w14:paraId="5F12F45F" w14:textId="77777777" w:rsidR="009B22F4" w:rsidRPr="002B008C" w:rsidRDefault="00FE4551" w:rsidP="00FE4551">
      <w:pPr>
        <w:pStyle w:val="ListParagraph"/>
        <w:widowControl w:val="0"/>
        <w:numPr>
          <w:ilvl w:val="0"/>
          <w:numId w:val="27"/>
        </w:numPr>
        <w:autoSpaceDE w:val="0"/>
        <w:autoSpaceDN w:val="0"/>
        <w:adjustRightInd w:val="0"/>
        <w:spacing w:before="0" w:beforeAutospacing="0" w:after="0" w:afterAutospacing="0"/>
        <w:ind w:left="720"/>
        <w:contextualSpacing/>
        <w:rPr>
          <w:rFonts w:asciiTheme="minorHAnsi" w:hAnsiTheme="minorHAnsi"/>
          <w:color w:val="000000"/>
        </w:rPr>
      </w:pPr>
      <w:r w:rsidRPr="002B008C">
        <w:rPr>
          <w:rFonts w:asciiTheme="minorHAnsi" w:hAnsiTheme="minorHAnsi"/>
          <w:color w:val="000000"/>
        </w:rPr>
        <w:t xml:space="preserve">Describe the nature and status of any third party relationships crucial to commercialization including, but not limited to other licenses required, sublicenses of </w:t>
      </w:r>
      <w:r w:rsidRPr="002B008C">
        <w:rPr>
          <w:rFonts w:asciiTheme="minorHAnsi" w:hAnsiTheme="minorHAnsi"/>
          <w:color w:val="000000"/>
        </w:rPr>
        <w:lastRenderedPageBreak/>
        <w:t>the licensed NIST Invention (for “TT” projects), financing, research, marketing, distribution and manufacturing.</w:t>
      </w:r>
    </w:p>
    <w:p w14:paraId="72E34A98" w14:textId="4E61B74A" w:rsidR="009B22F4" w:rsidRPr="002B008C" w:rsidRDefault="009B22F4" w:rsidP="00FE4551">
      <w:pPr>
        <w:pStyle w:val="ListParagraph"/>
        <w:widowControl w:val="0"/>
        <w:numPr>
          <w:ilvl w:val="0"/>
          <w:numId w:val="27"/>
        </w:numPr>
        <w:autoSpaceDE w:val="0"/>
        <w:autoSpaceDN w:val="0"/>
        <w:adjustRightInd w:val="0"/>
        <w:spacing w:before="0" w:beforeAutospacing="0" w:after="0" w:afterAutospacing="0"/>
        <w:ind w:left="720"/>
        <w:contextualSpacing/>
        <w:rPr>
          <w:rFonts w:asciiTheme="minorHAnsi" w:hAnsiTheme="minorHAnsi"/>
          <w:color w:val="000000"/>
        </w:rPr>
      </w:pPr>
      <w:r w:rsidRPr="002B008C">
        <w:rPr>
          <w:rFonts w:asciiTheme="minorHAnsi" w:hAnsiTheme="minorHAnsi"/>
          <w:color w:val="000000"/>
        </w:rPr>
        <w:t>Describe the existence of Phase III follow-on funding commitments from the private sector o</w:t>
      </w:r>
      <w:r w:rsidR="00B917A4">
        <w:rPr>
          <w:rFonts w:asciiTheme="minorHAnsi" w:hAnsiTheme="minorHAnsi"/>
          <w:color w:val="000000"/>
        </w:rPr>
        <w:t>r</w:t>
      </w:r>
      <w:r w:rsidRPr="002B008C">
        <w:rPr>
          <w:rFonts w:asciiTheme="minorHAnsi" w:hAnsiTheme="minorHAnsi"/>
          <w:color w:val="000000"/>
        </w:rPr>
        <w:t xml:space="preserve"> non-SBIR Government funding sources</w:t>
      </w:r>
      <w:r w:rsidR="00FA23EF">
        <w:rPr>
          <w:rFonts w:asciiTheme="minorHAnsi" w:hAnsiTheme="minorHAnsi"/>
          <w:color w:val="000000"/>
        </w:rPr>
        <w:t>, if any</w:t>
      </w:r>
      <w:r w:rsidRPr="002B008C">
        <w:rPr>
          <w:rFonts w:asciiTheme="minorHAnsi" w:hAnsiTheme="minorHAnsi"/>
          <w:color w:val="000000"/>
        </w:rPr>
        <w:t>; and</w:t>
      </w:r>
    </w:p>
    <w:p w14:paraId="1493E02E" w14:textId="53B8E4FC" w:rsidR="00FE4551" w:rsidRPr="002B008C" w:rsidRDefault="009B22F4" w:rsidP="00FE4551">
      <w:pPr>
        <w:pStyle w:val="ListParagraph"/>
        <w:widowControl w:val="0"/>
        <w:numPr>
          <w:ilvl w:val="0"/>
          <w:numId w:val="27"/>
        </w:numPr>
        <w:autoSpaceDE w:val="0"/>
        <w:autoSpaceDN w:val="0"/>
        <w:adjustRightInd w:val="0"/>
        <w:spacing w:before="0" w:beforeAutospacing="0" w:after="0" w:afterAutospacing="0"/>
        <w:ind w:left="720"/>
        <w:contextualSpacing/>
        <w:rPr>
          <w:rFonts w:asciiTheme="minorHAnsi" w:hAnsiTheme="minorHAnsi"/>
          <w:color w:val="000000"/>
        </w:rPr>
      </w:pPr>
      <w:r w:rsidRPr="002B008C">
        <w:rPr>
          <w:rFonts w:asciiTheme="minorHAnsi" w:hAnsiTheme="minorHAnsi"/>
          <w:color w:val="000000"/>
        </w:rPr>
        <w:t>Provide any details for future plans to file one or more patents resulting from this project.</w:t>
      </w:r>
      <w:r w:rsidR="00FE4551" w:rsidRPr="002B008C">
        <w:rPr>
          <w:rFonts w:asciiTheme="minorHAnsi" w:hAnsiTheme="minorHAnsi"/>
          <w:color w:val="000000"/>
        </w:rPr>
        <w:br/>
      </w:r>
    </w:p>
    <w:p w14:paraId="080BEFA6" w14:textId="15C16A4D" w:rsidR="00FE4551" w:rsidRPr="00A20075" w:rsidRDefault="00FE4551" w:rsidP="00FE4551">
      <w:pPr>
        <w:autoSpaceDE w:val="0"/>
        <w:autoSpaceDN w:val="0"/>
        <w:adjustRightInd w:val="0"/>
        <w:spacing w:before="0" w:beforeAutospacing="0" w:after="0" w:afterAutospacing="0"/>
        <w:ind w:left="360"/>
        <w:rPr>
          <w:rFonts w:asciiTheme="minorHAnsi" w:hAnsiTheme="minorHAnsi"/>
        </w:rPr>
      </w:pPr>
      <w:r w:rsidRPr="00A20075">
        <w:rPr>
          <w:rFonts w:asciiTheme="minorHAnsi" w:hAnsiTheme="minorHAnsi"/>
          <w:b/>
          <w:color w:val="000000"/>
          <w:u w:val="single"/>
        </w:rPr>
        <w:t>Assistance and Mentoring</w:t>
      </w:r>
      <w:r w:rsidRPr="00A20075">
        <w:rPr>
          <w:rFonts w:asciiTheme="minorHAnsi" w:hAnsiTheme="minorHAnsi"/>
          <w:color w:val="000000"/>
        </w:rPr>
        <w:t xml:space="preserve"> - Plans for securing needed technical or business assistance through mentoring, partnering, or through arrangements with state assistance programs, </w:t>
      </w:r>
      <w:r w:rsidR="00702062">
        <w:rPr>
          <w:rFonts w:asciiTheme="minorHAnsi" w:hAnsiTheme="minorHAnsi"/>
          <w:color w:val="000000"/>
        </w:rPr>
        <w:t>Small Business Development Centers (</w:t>
      </w:r>
      <w:r w:rsidRPr="00A20075">
        <w:rPr>
          <w:rFonts w:asciiTheme="minorHAnsi" w:hAnsiTheme="minorHAnsi"/>
          <w:color w:val="000000"/>
        </w:rPr>
        <w:t>SBDCs</w:t>
      </w:r>
      <w:r w:rsidR="00702062">
        <w:rPr>
          <w:rFonts w:asciiTheme="minorHAnsi" w:hAnsiTheme="minorHAnsi"/>
          <w:color w:val="000000"/>
        </w:rPr>
        <w:t>)</w:t>
      </w:r>
      <w:r w:rsidRPr="00A20075">
        <w:rPr>
          <w:rFonts w:asciiTheme="minorHAnsi" w:hAnsiTheme="minorHAnsi"/>
          <w:color w:val="000000"/>
        </w:rPr>
        <w:t>, Manufacturing Extension Partnership centers, or other assistance providers.</w:t>
      </w:r>
    </w:p>
    <w:p w14:paraId="2AE9CECA" w14:textId="67C6BA27" w:rsidR="00CB6F79" w:rsidRDefault="00FE4551" w:rsidP="00FE4551">
      <w:pPr>
        <w:pStyle w:val="Default"/>
        <w:spacing w:before="0" w:beforeAutospacing="0" w:after="0" w:afterAutospacing="0"/>
        <w:ind w:left="0"/>
        <w:rPr>
          <w:rFonts w:asciiTheme="minorHAnsi" w:hAnsiTheme="minorHAnsi" w:cstheme="minorHAnsi"/>
          <w:color w:val="auto"/>
        </w:rPr>
      </w:pPr>
      <w:r w:rsidRPr="00A20075">
        <w:rPr>
          <w:rFonts w:asciiTheme="minorHAnsi" w:hAnsiTheme="minorHAnsi" w:cstheme="minorHAnsi"/>
          <w:b/>
        </w:rPr>
        <w:br/>
      </w:r>
      <w:bookmarkStart w:id="58" w:name="book3_02_04"/>
      <w:bookmarkEnd w:id="58"/>
      <w:r w:rsidRPr="005A727A">
        <w:rPr>
          <w:rFonts w:asciiTheme="minorHAnsi" w:hAnsiTheme="minorHAnsi" w:cstheme="minorHAnsi"/>
          <w:b/>
          <w:color w:val="0070C0"/>
        </w:rPr>
        <w:t>3.02.04 Phase I Final Report</w:t>
      </w:r>
      <w:r>
        <w:rPr>
          <w:rFonts w:asciiTheme="minorHAnsi" w:hAnsiTheme="minorHAnsi" w:cstheme="minorHAnsi"/>
          <w:b/>
          <w:color w:val="0070C0"/>
        </w:rPr>
        <w:br/>
      </w:r>
      <w:r>
        <w:rPr>
          <w:rFonts w:asciiTheme="minorHAnsi" w:hAnsiTheme="minorHAnsi" w:cstheme="minorHAnsi"/>
          <w:b/>
          <w:color w:val="0070C0"/>
        </w:rPr>
        <w:br/>
      </w:r>
      <w:r w:rsidRPr="002C60DD">
        <w:rPr>
          <w:rFonts w:asciiTheme="minorHAnsi" w:hAnsiTheme="minorHAnsi" w:cstheme="minorHAnsi"/>
          <w:color w:val="auto"/>
        </w:rPr>
        <w:t>Attach a copy of your Phase I Final Report.</w:t>
      </w:r>
      <w:bookmarkStart w:id="59" w:name="book3_03"/>
      <w:bookmarkEnd w:id="59"/>
    </w:p>
    <w:p w14:paraId="4DE06A25" w14:textId="5925315C" w:rsidR="004C47F2" w:rsidRDefault="004C47F2" w:rsidP="00FE4551">
      <w:pPr>
        <w:pStyle w:val="Default"/>
        <w:spacing w:before="0" w:beforeAutospacing="0" w:after="0" w:afterAutospacing="0"/>
        <w:ind w:left="0"/>
        <w:rPr>
          <w:rFonts w:asciiTheme="minorHAnsi" w:hAnsiTheme="minorHAnsi" w:cstheme="minorHAnsi"/>
          <w:bCs/>
          <w:color w:val="auto"/>
        </w:rPr>
      </w:pPr>
    </w:p>
    <w:p w14:paraId="02E38D56" w14:textId="77777777" w:rsidR="007E01DD" w:rsidRPr="0032049D" w:rsidRDefault="007E01DD" w:rsidP="00FE4551">
      <w:pPr>
        <w:pStyle w:val="Default"/>
        <w:spacing w:before="0" w:beforeAutospacing="0" w:after="0" w:afterAutospacing="0"/>
        <w:ind w:left="0"/>
        <w:rPr>
          <w:rFonts w:asciiTheme="minorHAnsi" w:hAnsiTheme="minorHAnsi" w:cstheme="minorHAnsi"/>
          <w:bCs/>
          <w:color w:val="auto"/>
        </w:rPr>
      </w:pPr>
    </w:p>
    <w:p w14:paraId="782C70C6" w14:textId="77777777" w:rsidR="00117328" w:rsidRDefault="00482AAC" w:rsidP="00EF1FFD">
      <w:pPr>
        <w:pStyle w:val="CM47"/>
        <w:spacing w:before="0" w:beforeAutospacing="0" w:after="0" w:afterAutospacing="0"/>
        <w:ind w:left="0"/>
        <w:outlineLvl w:val="0"/>
        <w:rPr>
          <w:rFonts w:asciiTheme="minorHAnsi" w:hAnsiTheme="minorHAnsi" w:cstheme="minorHAnsi"/>
          <w:b/>
          <w:bCs/>
          <w:color w:val="1F497D" w:themeColor="text2"/>
          <w:sz w:val="28"/>
          <w:szCs w:val="28"/>
        </w:rPr>
      </w:pPr>
      <w:bookmarkStart w:id="60" w:name="book3_030302"/>
      <w:bookmarkStart w:id="61" w:name="book4_0"/>
      <w:bookmarkStart w:id="62" w:name="_Toc473538001"/>
      <w:bookmarkEnd w:id="60"/>
      <w:bookmarkEnd w:id="61"/>
      <w:r w:rsidRPr="00D52ED1">
        <w:rPr>
          <w:rFonts w:asciiTheme="minorHAnsi" w:hAnsiTheme="minorHAnsi" w:cstheme="minorHAnsi"/>
          <w:b/>
          <w:bCs/>
          <w:color w:val="1F497D" w:themeColor="text2"/>
          <w:sz w:val="28"/>
          <w:szCs w:val="28"/>
        </w:rPr>
        <w:t>4.0 METHOD OF SELECTION AND EVALUATION CRITERIA</w:t>
      </w:r>
      <w:bookmarkEnd w:id="62"/>
    </w:p>
    <w:p w14:paraId="76DBD5A9" w14:textId="5BEF5D68" w:rsidR="00482AAC" w:rsidRPr="00D52ED1" w:rsidRDefault="00482AAC" w:rsidP="00EF1FFD">
      <w:pPr>
        <w:pStyle w:val="CM47"/>
        <w:spacing w:before="0" w:beforeAutospacing="0" w:after="0" w:afterAutospacing="0"/>
        <w:ind w:left="0"/>
        <w:outlineLvl w:val="0"/>
        <w:rPr>
          <w:rFonts w:asciiTheme="minorHAnsi" w:hAnsiTheme="minorHAnsi" w:cstheme="minorHAnsi"/>
          <w:color w:val="1F497D" w:themeColor="text2"/>
          <w:sz w:val="28"/>
          <w:szCs w:val="28"/>
        </w:rPr>
      </w:pPr>
      <w:r w:rsidRPr="00D52ED1">
        <w:rPr>
          <w:rFonts w:asciiTheme="minorHAnsi" w:hAnsiTheme="minorHAnsi" w:cstheme="minorHAnsi"/>
          <w:b/>
          <w:bCs/>
          <w:color w:val="1F497D" w:themeColor="text2"/>
          <w:sz w:val="28"/>
          <w:szCs w:val="28"/>
        </w:rPr>
        <w:t xml:space="preserve"> </w:t>
      </w:r>
    </w:p>
    <w:p w14:paraId="6AA0A4EF" w14:textId="77777777" w:rsidR="000E418C" w:rsidRPr="00D52ED1" w:rsidRDefault="00482AAC" w:rsidP="00EF1FFD">
      <w:pPr>
        <w:pStyle w:val="Default"/>
        <w:spacing w:before="0" w:beforeAutospacing="0" w:after="0" w:afterAutospacing="0"/>
        <w:ind w:left="0" w:firstLine="360"/>
        <w:outlineLvl w:val="1"/>
        <w:rPr>
          <w:rFonts w:asciiTheme="minorHAnsi" w:hAnsiTheme="minorHAnsi" w:cstheme="minorHAnsi"/>
          <w:color w:val="0070C0"/>
        </w:rPr>
      </w:pPr>
      <w:bookmarkStart w:id="63" w:name="book4_01"/>
      <w:bookmarkStart w:id="64" w:name="_Toc473538002"/>
      <w:bookmarkEnd w:id="63"/>
      <w:r w:rsidRPr="00D52ED1">
        <w:rPr>
          <w:rFonts w:asciiTheme="minorHAnsi" w:hAnsiTheme="minorHAnsi" w:cstheme="minorHAnsi"/>
          <w:b/>
          <w:bCs/>
          <w:color w:val="0070C0"/>
        </w:rPr>
        <w:t>4.01 Introduction</w:t>
      </w:r>
      <w:bookmarkEnd w:id="64"/>
      <w:r w:rsidRPr="00D52ED1">
        <w:rPr>
          <w:rFonts w:asciiTheme="minorHAnsi" w:hAnsiTheme="minorHAnsi" w:cstheme="minorHAnsi"/>
          <w:b/>
          <w:bCs/>
          <w:color w:val="0070C0"/>
        </w:rPr>
        <w:t xml:space="preserve"> </w:t>
      </w:r>
    </w:p>
    <w:p w14:paraId="08DF33D4" w14:textId="77777777" w:rsidR="00117328" w:rsidRDefault="00117328" w:rsidP="00EF1FFD">
      <w:pPr>
        <w:pStyle w:val="CM47"/>
        <w:spacing w:before="0" w:beforeAutospacing="0" w:after="0" w:afterAutospacing="0"/>
        <w:ind w:left="360"/>
        <w:rPr>
          <w:rFonts w:asciiTheme="minorHAnsi" w:hAnsiTheme="minorHAnsi" w:cstheme="minorHAnsi"/>
          <w:color w:val="000000"/>
        </w:rPr>
      </w:pPr>
    </w:p>
    <w:p w14:paraId="2FE45E6F" w14:textId="0BF6BD1D" w:rsidR="002306AA" w:rsidRPr="00D52ED1" w:rsidRDefault="00B67D08" w:rsidP="00EF1FFD">
      <w:pPr>
        <w:pStyle w:val="CM47"/>
        <w:spacing w:before="0" w:beforeAutospacing="0" w:after="0" w:afterAutospacing="0"/>
        <w:ind w:left="360"/>
        <w:rPr>
          <w:rFonts w:asciiTheme="minorHAnsi" w:hAnsiTheme="minorHAnsi" w:cstheme="minorHAnsi"/>
          <w:color w:val="000000"/>
        </w:rPr>
      </w:pPr>
      <w:r w:rsidRPr="00B67D08">
        <w:rPr>
          <w:rFonts w:asciiTheme="minorHAnsi" w:hAnsiTheme="minorHAnsi" w:cstheme="minorHAnsi"/>
          <w:color w:val="000000"/>
        </w:rPr>
        <w:t>All applications will be evaluated and judged on a competitive basis. Applications w</w:t>
      </w:r>
      <w:r w:rsidR="004E3B17">
        <w:rPr>
          <w:rFonts w:asciiTheme="minorHAnsi" w:hAnsiTheme="minorHAnsi" w:cstheme="minorHAnsi"/>
          <w:color w:val="000000"/>
        </w:rPr>
        <w:t>ill be evaluated based only on</w:t>
      </w:r>
      <w:r w:rsidRPr="00B67D08">
        <w:rPr>
          <w:rFonts w:asciiTheme="minorHAnsi" w:hAnsiTheme="minorHAnsi" w:cstheme="minorHAnsi"/>
          <w:color w:val="000000"/>
        </w:rPr>
        <w:t xml:space="preserve"> information provided in the application. Applications will be initially screened to determine responsiveness, eligibility, and completeness (see Sections 4.02 and 8.01). Applications passing these initial screenings will be technically evaluated in accordance with the evaluation criteria (see Section 4.03). Each application will be judged on its own merit. NIST is under no obligation to fund any application or any specific number of applications in a given topic. NIST may elect to fund several or none of the applications for the same topic or subtopic. If an application is submitted for a subtopic that requires a license to use a NIST-owned invention covered by a patent or patent application and such NIST-owned invention has become unavailable for licensing prior to the close of this NOFO in the field of use relevant to the subtopic, NIST has the sole discretion to deem such application ineligible under the subtopic.</w:t>
      </w:r>
      <w:r w:rsidR="00AF4432" w:rsidRPr="009B781B">
        <w:rPr>
          <w:rFonts w:asciiTheme="minorHAnsi" w:hAnsiTheme="minorHAnsi" w:cstheme="minorHAnsi"/>
          <w:color w:val="000000"/>
        </w:rPr>
        <w:br/>
      </w:r>
    </w:p>
    <w:p w14:paraId="29C2A3FE" w14:textId="75803C54" w:rsidR="00482AAC" w:rsidRPr="001B0C82" w:rsidRDefault="00AF4432" w:rsidP="00EF1FFD">
      <w:pPr>
        <w:pStyle w:val="CM47"/>
        <w:spacing w:before="0" w:beforeAutospacing="0" w:after="0" w:afterAutospacing="0"/>
        <w:ind w:left="360"/>
        <w:outlineLvl w:val="1"/>
        <w:rPr>
          <w:rFonts w:asciiTheme="minorHAnsi" w:hAnsiTheme="minorHAnsi" w:cstheme="minorHAnsi"/>
          <w:b/>
          <w:bCs/>
          <w:color w:val="0070C0"/>
        </w:rPr>
      </w:pPr>
      <w:bookmarkStart w:id="65" w:name="book4_02"/>
      <w:bookmarkStart w:id="66" w:name="_Toc473538003"/>
      <w:bookmarkEnd w:id="65"/>
      <w:r>
        <w:rPr>
          <w:rFonts w:asciiTheme="minorHAnsi" w:hAnsiTheme="minorHAnsi" w:cstheme="minorHAnsi"/>
          <w:b/>
          <w:bCs/>
          <w:color w:val="0070C0"/>
        </w:rPr>
        <w:t xml:space="preserve">4.02 </w:t>
      </w:r>
      <w:r w:rsidR="00482AAC" w:rsidRPr="00D52ED1">
        <w:rPr>
          <w:rFonts w:asciiTheme="minorHAnsi" w:hAnsiTheme="minorHAnsi" w:cstheme="minorHAnsi"/>
          <w:b/>
          <w:bCs/>
          <w:color w:val="0070C0"/>
        </w:rPr>
        <w:t xml:space="preserve">Phase </w:t>
      </w:r>
      <w:r w:rsidR="00FE4551">
        <w:rPr>
          <w:rFonts w:asciiTheme="minorHAnsi" w:hAnsiTheme="minorHAnsi" w:cstheme="minorHAnsi"/>
          <w:b/>
          <w:bCs/>
          <w:color w:val="0070C0"/>
        </w:rPr>
        <w:t>I</w:t>
      </w:r>
      <w:r w:rsidR="00891DA9" w:rsidRPr="00D52ED1">
        <w:rPr>
          <w:rFonts w:asciiTheme="minorHAnsi" w:hAnsiTheme="minorHAnsi" w:cstheme="minorHAnsi"/>
          <w:b/>
          <w:bCs/>
          <w:color w:val="0070C0"/>
        </w:rPr>
        <w:t>I</w:t>
      </w:r>
      <w:r w:rsidR="00482AAC" w:rsidRPr="00D52ED1">
        <w:rPr>
          <w:rFonts w:asciiTheme="minorHAnsi" w:hAnsiTheme="minorHAnsi" w:cstheme="minorHAnsi"/>
          <w:b/>
          <w:bCs/>
          <w:color w:val="0070C0"/>
        </w:rPr>
        <w:t xml:space="preserve"> Screening Criteria</w:t>
      </w:r>
      <w:bookmarkEnd w:id="66"/>
      <w:r w:rsidR="00482AAC" w:rsidRPr="00D52ED1">
        <w:rPr>
          <w:rFonts w:asciiTheme="minorHAnsi" w:hAnsiTheme="minorHAnsi" w:cstheme="minorHAnsi"/>
          <w:b/>
          <w:bCs/>
          <w:color w:val="0070C0"/>
        </w:rPr>
        <w:t xml:space="preserve"> </w:t>
      </w:r>
    </w:p>
    <w:p w14:paraId="75D405B5" w14:textId="77777777" w:rsidR="00117328" w:rsidRDefault="00117328" w:rsidP="00EF1FFD">
      <w:pPr>
        <w:pStyle w:val="CM47"/>
        <w:spacing w:before="0" w:beforeAutospacing="0" w:after="0" w:afterAutospacing="0"/>
        <w:ind w:left="360"/>
        <w:rPr>
          <w:rFonts w:asciiTheme="minorHAnsi" w:hAnsiTheme="minorHAnsi" w:cstheme="minorHAnsi"/>
          <w:color w:val="000000"/>
        </w:rPr>
      </w:pPr>
    </w:p>
    <w:p w14:paraId="2B1A1AE5" w14:textId="110441E6" w:rsidR="005D36B0" w:rsidRPr="00D52ED1" w:rsidRDefault="005D36B0"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color w:val="000000"/>
        </w:rPr>
        <w:t xml:space="preserve">Please carefully read the entire </w:t>
      </w:r>
      <w:r w:rsidR="0000055D">
        <w:rPr>
          <w:rFonts w:asciiTheme="minorHAnsi" w:hAnsiTheme="minorHAnsi" w:cstheme="minorHAnsi"/>
          <w:color w:val="000000"/>
        </w:rPr>
        <w:t>NOFO</w:t>
      </w:r>
      <w:r w:rsidRPr="00D52ED1">
        <w:rPr>
          <w:rFonts w:asciiTheme="minorHAnsi" w:hAnsiTheme="minorHAnsi" w:cstheme="minorHAnsi"/>
          <w:color w:val="000000"/>
        </w:rPr>
        <w:t xml:space="preserve"> and review the </w:t>
      </w:r>
      <w:r w:rsidR="009B0D4A" w:rsidRPr="00D52ED1">
        <w:rPr>
          <w:rFonts w:asciiTheme="minorHAnsi" w:hAnsiTheme="minorHAnsi" w:cstheme="minorHAnsi"/>
          <w:color w:val="000000"/>
        </w:rPr>
        <w:t xml:space="preserve">following </w:t>
      </w:r>
      <w:r w:rsidRPr="00D52ED1">
        <w:rPr>
          <w:rFonts w:asciiTheme="minorHAnsi" w:hAnsiTheme="minorHAnsi" w:cstheme="minorHAnsi"/>
          <w:color w:val="000000"/>
        </w:rPr>
        <w:t>Phase I</w:t>
      </w:r>
      <w:r w:rsidR="00FE4551">
        <w:rPr>
          <w:rFonts w:asciiTheme="minorHAnsi" w:hAnsiTheme="minorHAnsi" w:cstheme="minorHAnsi"/>
          <w:color w:val="000000"/>
        </w:rPr>
        <w:t>I</w:t>
      </w:r>
      <w:r w:rsidRPr="00D52ED1">
        <w:rPr>
          <w:rFonts w:asciiTheme="minorHAnsi" w:hAnsiTheme="minorHAnsi" w:cstheme="minorHAnsi"/>
          <w:color w:val="000000"/>
        </w:rPr>
        <w:t xml:space="preserve"> Screening Criteria to assure that your application</w:t>
      </w:r>
      <w:r w:rsidR="00100FB3">
        <w:rPr>
          <w:rFonts w:asciiTheme="minorHAnsi" w:hAnsiTheme="minorHAnsi" w:cstheme="minorHAnsi"/>
          <w:color w:val="000000"/>
        </w:rPr>
        <w:t xml:space="preserve"> meets</w:t>
      </w:r>
      <w:r w:rsidRPr="00D52ED1">
        <w:rPr>
          <w:rFonts w:asciiTheme="minorHAnsi" w:hAnsiTheme="minorHAnsi" w:cstheme="minorHAnsi"/>
          <w:color w:val="000000"/>
        </w:rPr>
        <w:t xml:space="preserve"> NIST requirements.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w:t>
      </w:r>
      <w:r w:rsidR="00FE4551">
        <w:rPr>
          <w:rFonts w:asciiTheme="minorHAnsi" w:hAnsiTheme="minorHAnsi" w:cstheme="minorHAnsi"/>
          <w:color w:val="000000"/>
        </w:rPr>
        <w:t>I</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s </w:t>
      </w:r>
      <w:r w:rsidR="00A71AEB" w:rsidRPr="00D52ED1">
        <w:rPr>
          <w:rFonts w:asciiTheme="minorHAnsi" w:hAnsiTheme="minorHAnsi" w:cstheme="minorHAnsi"/>
          <w:color w:val="000000"/>
        </w:rPr>
        <w:t xml:space="preserve">that do </w:t>
      </w:r>
      <w:r w:rsidR="00482AAC" w:rsidRPr="00D52ED1">
        <w:rPr>
          <w:rFonts w:asciiTheme="minorHAnsi" w:hAnsiTheme="minorHAnsi" w:cstheme="minorHAnsi"/>
          <w:color w:val="000000"/>
        </w:rPr>
        <w:t xml:space="preserve">not satisfy all the screening criteria </w:t>
      </w:r>
      <w:r w:rsidR="00A53F8C">
        <w:rPr>
          <w:rFonts w:asciiTheme="minorHAnsi" w:hAnsiTheme="minorHAnsi" w:cstheme="minorHAnsi"/>
          <w:color w:val="000000"/>
        </w:rPr>
        <w:t xml:space="preserve">will </w:t>
      </w:r>
      <w:r w:rsidR="00BE7E88">
        <w:rPr>
          <w:rFonts w:asciiTheme="minorHAnsi" w:hAnsiTheme="minorHAnsi" w:cstheme="minorHAnsi"/>
          <w:color w:val="000000"/>
        </w:rPr>
        <w:t xml:space="preserve">not be </w:t>
      </w:r>
      <w:r w:rsidR="00482AAC" w:rsidRPr="00D52ED1">
        <w:rPr>
          <w:rFonts w:asciiTheme="minorHAnsi" w:hAnsiTheme="minorHAnsi" w:cstheme="minorHAnsi"/>
          <w:color w:val="000000"/>
        </w:rPr>
        <w:t>review</w:t>
      </w:r>
      <w:r w:rsidR="00BE7E88">
        <w:rPr>
          <w:rFonts w:asciiTheme="minorHAnsi" w:hAnsiTheme="minorHAnsi" w:cstheme="minorHAnsi"/>
          <w:color w:val="000000"/>
        </w:rPr>
        <w:t>ed</w:t>
      </w:r>
      <w:r w:rsidR="00482AAC" w:rsidRPr="00D52ED1">
        <w:rPr>
          <w:rFonts w:asciiTheme="minorHAnsi" w:hAnsiTheme="minorHAnsi" w:cstheme="minorHAnsi"/>
          <w:color w:val="000000"/>
        </w:rPr>
        <w:t xml:space="preserve"> and will be eliminated from consideration for </w:t>
      </w:r>
      <w:r w:rsidR="00A71AEB" w:rsidRPr="00D52ED1">
        <w:rPr>
          <w:rFonts w:asciiTheme="minorHAnsi" w:hAnsiTheme="minorHAnsi" w:cstheme="minorHAnsi"/>
          <w:color w:val="000000"/>
        </w:rPr>
        <w:t>award</w:t>
      </w:r>
      <w:r w:rsidR="000D3B53">
        <w:rPr>
          <w:rFonts w:asciiTheme="minorHAnsi" w:hAnsiTheme="minorHAnsi" w:cstheme="minorHAnsi"/>
          <w:color w:val="000000"/>
        </w:rPr>
        <w:t xml:space="preserve">. </w:t>
      </w:r>
      <w:r w:rsidR="00CD2CE8" w:rsidRPr="00CD2CE8">
        <w:rPr>
          <w:rFonts w:asciiTheme="minorHAnsi" w:hAnsiTheme="minorHAnsi" w:cstheme="minorHAnsi"/>
          <w:color w:val="000000"/>
        </w:rPr>
        <w:t xml:space="preserve">However, NIST, in its sole discretion, may continue the review process for an application that is missing </w:t>
      </w:r>
      <w:r w:rsidR="00D5097B">
        <w:rPr>
          <w:rFonts w:asciiTheme="minorHAnsi" w:hAnsiTheme="minorHAnsi" w:cstheme="minorHAnsi"/>
          <w:color w:val="000000"/>
        </w:rPr>
        <w:t xml:space="preserve">minor </w:t>
      </w:r>
      <w:r w:rsidR="00CD2CE8" w:rsidRPr="00CD2CE8">
        <w:rPr>
          <w:rFonts w:asciiTheme="minorHAnsi" w:hAnsiTheme="minorHAnsi" w:cstheme="minorHAnsi"/>
          <w:color w:val="000000"/>
        </w:rPr>
        <w:t>non-substantive information</w:t>
      </w:r>
      <w:r w:rsidR="00A22284">
        <w:rPr>
          <w:rFonts w:asciiTheme="minorHAnsi" w:hAnsiTheme="minorHAnsi" w:cstheme="minorHAnsi"/>
          <w:color w:val="000000"/>
        </w:rPr>
        <w:t>, the absence of</w:t>
      </w:r>
      <w:r w:rsidR="00CD2CE8" w:rsidRPr="00CD2CE8">
        <w:rPr>
          <w:rFonts w:asciiTheme="minorHAnsi" w:hAnsiTheme="minorHAnsi" w:cstheme="minorHAnsi"/>
          <w:color w:val="000000"/>
        </w:rPr>
        <w:t xml:space="preserve"> which may easily be rectified</w:t>
      </w:r>
      <w:r w:rsidR="00A22284">
        <w:rPr>
          <w:rFonts w:asciiTheme="minorHAnsi" w:hAnsiTheme="minorHAnsi" w:cstheme="minorHAnsi"/>
          <w:color w:val="000000"/>
        </w:rPr>
        <w:t>.</w:t>
      </w:r>
      <w:r w:rsidR="00CD2CE8" w:rsidRPr="00CD2CE8">
        <w:rPr>
          <w:rFonts w:asciiTheme="minorHAnsi" w:hAnsiTheme="minorHAnsi" w:cstheme="minorHAnsi"/>
          <w:color w:val="000000"/>
        </w:rPr>
        <w:t xml:space="preserve"> </w:t>
      </w:r>
      <w:r w:rsidR="00BC2128" w:rsidRPr="00D52ED1">
        <w:rPr>
          <w:rFonts w:asciiTheme="minorHAnsi" w:hAnsiTheme="minorHAnsi" w:cstheme="minorHAnsi"/>
          <w:color w:val="000000"/>
        </w:rPr>
        <w:t>The</w:t>
      </w:r>
      <w:r w:rsidR="00482AAC" w:rsidRPr="00D52ED1">
        <w:rPr>
          <w:rFonts w:asciiTheme="minorHAnsi" w:hAnsiTheme="minorHAnsi" w:cstheme="minorHAnsi"/>
          <w:color w:val="000000"/>
        </w:rPr>
        <w:t xml:space="preserve"> screening criteria are: </w:t>
      </w:r>
      <w:r w:rsidR="00601742" w:rsidRPr="00D52ED1">
        <w:rPr>
          <w:rFonts w:asciiTheme="minorHAnsi" w:hAnsiTheme="minorHAnsi" w:cstheme="minorHAnsi"/>
          <w:color w:val="000000"/>
        </w:rPr>
        <w:br/>
      </w:r>
      <w:r w:rsidRPr="00D52ED1">
        <w:rPr>
          <w:rFonts w:asciiTheme="minorHAnsi" w:hAnsiTheme="minorHAnsi" w:cstheme="minorHAnsi"/>
        </w:rPr>
        <w:lastRenderedPageBreak/>
        <w:t>(</w:t>
      </w:r>
      <w:r w:rsidR="007F0437" w:rsidRPr="00D52ED1">
        <w:rPr>
          <w:rFonts w:asciiTheme="minorHAnsi" w:hAnsiTheme="minorHAnsi" w:cstheme="minorHAnsi"/>
        </w:rPr>
        <w:t>1</w:t>
      </w:r>
      <w:r w:rsidRPr="00D52ED1">
        <w:rPr>
          <w:rFonts w:asciiTheme="minorHAnsi" w:hAnsiTheme="minorHAnsi" w:cstheme="minorHAnsi"/>
        </w:rPr>
        <w:t xml:space="preserve">) The application </w:t>
      </w:r>
      <w:r w:rsidR="003076BF" w:rsidRPr="00D52ED1">
        <w:rPr>
          <w:rFonts w:asciiTheme="minorHAnsi" w:hAnsiTheme="minorHAnsi" w:cstheme="minorHAnsi"/>
        </w:rPr>
        <w:t>must be</w:t>
      </w:r>
      <w:r w:rsidRPr="00D52ED1">
        <w:rPr>
          <w:rFonts w:asciiTheme="minorHAnsi" w:hAnsiTheme="minorHAnsi" w:cstheme="minorHAnsi"/>
        </w:rPr>
        <w:t xml:space="preserve"> received </w:t>
      </w:r>
      <w:r w:rsidR="00FE2448">
        <w:rPr>
          <w:rFonts w:asciiTheme="minorHAnsi" w:hAnsiTheme="minorHAnsi" w:cstheme="minorHAnsi"/>
        </w:rPr>
        <w:t>by</w:t>
      </w:r>
      <w:r w:rsidRPr="00D52ED1">
        <w:rPr>
          <w:rFonts w:asciiTheme="minorHAnsi" w:hAnsiTheme="minorHAnsi" w:cstheme="minorHAnsi"/>
        </w:rPr>
        <w:t xml:space="preserve"> NIST </w:t>
      </w:r>
      <w:r w:rsidR="00FE2448">
        <w:rPr>
          <w:rFonts w:asciiTheme="minorHAnsi" w:hAnsiTheme="minorHAnsi" w:cstheme="minorHAnsi"/>
        </w:rPr>
        <w:t>before</w:t>
      </w:r>
      <w:r w:rsidRPr="00D52ED1">
        <w:rPr>
          <w:rFonts w:asciiTheme="minorHAnsi" w:hAnsiTheme="minorHAnsi" w:cstheme="minorHAnsi"/>
        </w:rPr>
        <w:t xml:space="preserve"> the deadline specified in Section 6.01.</w:t>
      </w:r>
    </w:p>
    <w:p w14:paraId="238691F1" w14:textId="77777777" w:rsidR="005D36B0" w:rsidRPr="00D52ED1" w:rsidRDefault="005D36B0" w:rsidP="00EF1FFD">
      <w:pPr>
        <w:pStyle w:val="CM47"/>
        <w:spacing w:before="0" w:beforeAutospacing="0" w:after="0" w:afterAutospacing="0"/>
        <w:ind w:left="360"/>
        <w:rPr>
          <w:rFonts w:asciiTheme="minorHAnsi" w:hAnsiTheme="minorHAnsi" w:cstheme="minorHAnsi"/>
        </w:rPr>
      </w:pPr>
    </w:p>
    <w:p w14:paraId="69A09B97" w14:textId="2CAFB5BA" w:rsidR="009452DB" w:rsidRDefault="006C3681" w:rsidP="006C3681">
      <w:pPr>
        <w:pStyle w:val="CM47"/>
        <w:spacing w:before="0" w:beforeAutospacing="0" w:after="0" w:afterAutospacing="0"/>
        <w:ind w:left="360"/>
        <w:rPr>
          <w:rFonts w:asciiTheme="minorHAnsi" w:hAnsiTheme="minorHAnsi" w:cstheme="minorHAnsi"/>
        </w:rPr>
      </w:pPr>
      <w:r>
        <w:rPr>
          <w:rFonts w:asciiTheme="minorHAnsi" w:hAnsiTheme="minorHAnsi" w:cstheme="minorHAnsi"/>
        </w:rPr>
        <w:t xml:space="preserve">(2) </w:t>
      </w:r>
      <w:r w:rsidR="00482AAC" w:rsidRPr="00D52ED1">
        <w:rPr>
          <w:rFonts w:asciiTheme="minorHAnsi" w:hAnsiTheme="minorHAnsi" w:cstheme="minorHAnsi"/>
        </w:rPr>
        <w:t xml:space="preserve">The proposing firm must qualify as eligible according to the criteria </w:t>
      </w:r>
      <w:r w:rsidR="00E21B6C" w:rsidRPr="00D52ED1">
        <w:rPr>
          <w:rFonts w:asciiTheme="minorHAnsi" w:hAnsiTheme="minorHAnsi" w:cstheme="minorHAnsi"/>
        </w:rPr>
        <w:t>provided</w:t>
      </w:r>
      <w:r w:rsidR="00482AAC" w:rsidRPr="00D52ED1">
        <w:rPr>
          <w:rFonts w:asciiTheme="minorHAnsi" w:hAnsiTheme="minorHAnsi" w:cstheme="minorHAnsi"/>
        </w:rPr>
        <w:t xml:space="preserve"> in </w:t>
      </w:r>
      <w:r w:rsidR="008E1C44" w:rsidRPr="00D52ED1">
        <w:rPr>
          <w:rFonts w:asciiTheme="minorHAnsi" w:hAnsiTheme="minorHAnsi" w:cstheme="minorHAnsi"/>
        </w:rPr>
        <w:t>Section 1.</w:t>
      </w:r>
      <w:r w:rsidR="001B6E27" w:rsidRPr="00D52ED1">
        <w:rPr>
          <w:rFonts w:asciiTheme="minorHAnsi" w:hAnsiTheme="minorHAnsi" w:cstheme="minorHAnsi"/>
        </w:rPr>
        <w:t>03</w:t>
      </w:r>
      <w:r w:rsidR="00B3209A" w:rsidRPr="00D52ED1">
        <w:rPr>
          <w:rFonts w:asciiTheme="minorHAnsi" w:hAnsiTheme="minorHAnsi" w:cstheme="minorHAnsi"/>
        </w:rPr>
        <w:t xml:space="preserve">. </w:t>
      </w:r>
      <w:r w:rsidR="001B445B" w:rsidRPr="00D52ED1">
        <w:rPr>
          <w:rFonts w:asciiTheme="minorHAnsi" w:hAnsiTheme="minorHAnsi" w:cstheme="minorHAnsi"/>
        </w:rPr>
        <w:br/>
      </w:r>
      <w:r w:rsidR="0015541D">
        <w:rPr>
          <w:rFonts w:asciiTheme="minorHAnsi" w:hAnsiTheme="minorHAnsi" w:cstheme="minorHAnsi"/>
        </w:rPr>
        <w:t xml:space="preserve"> </w:t>
      </w:r>
    </w:p>
    <w:p w14:paraId="373225FF" w14:textId="2C9D51D8" w:rsidR="000608BD" w:rsidRDefault="006C3681" w:rsidP="006C3681">
      <w:pPr>
        <w:pStyle w:val="CM47"/>
        <w:spacing w:before="0" w:beforeAutospacing="0" w:after="0" w:afterAutospacing="0"/>
        <w:ind w:left="360"/>
        <w:rPr>
          <w:rFonts w:asciiTheme="minorHAnsi" w:hAnsiTheme="minorHAnsi" w:cstheme="minorHAnsi"/>
        </w:rPr>
      </w:pPr>
      <w:r>
        <w:rPr>
          <w:rFonts w:asciiTheme="minorHAnsi" w:hAnsiTheme="minorHAnsi" w:cstheme="minorHAnsi"/>
        </w:rPr>
        <w:t xml:space="preserve">(3) </w:t>
      </w:r>
      <w:r w:rsidR="00482AAC" w:rsidRPr="00D52ED1">
        <w:rPr>
          <w:rFonts w:asciiTheme="minorHAnsi" w:hAnsiTheme="minorHAnsi" w:cstheme="minorHAnsi"/>
        </w:rPr>
        <w:t xml:space="preserve">The Phase </w:t>
      </w:r>
      <w:r w:rsidR="00891DA9" w:rsidRPr="00D52ED1">
        <w:rPr>
          <w:rFonts w:asciiTheme="minorHAnsi" w:hAnsiTheme="minorHAnsi" w:cstheme="minorHAnsi"/>
        </w:rPr>
        <w:t>I</w:t>
      </w:r>
      <w:r w:rsidR="00FE4551">
        <w:rPr>
          <w:rFonts w:asciiTheme="minorHAnsi" w:hAnsiTheme="minorHAnsi" w:cstheme="minorHAnsi"/>
        </w:rPr>
        <w:t>I</w:t>
      </w:r>
      <w:r w:rsidR="00482AAC" w:rsidRPr="00D52ED1">
        <w:rPr>
          <w:rFonts w:asciiTheme="minorHAnsi" w:hAnsiTheme="minorHAnsi" w:cstheme="minorHAnsi"/>
        </w:rPr>
        <w:t xml:space="preserve"> </w:t>
      </w:r>
      <w:r w:rsidR="002655A4" w:rsidRPr="00D52ED1">
        <w:rPr>
          <w:rFonts w:asciiTheme="minorHAnsi" w:hAnsiTheme="minorHAnsi" w:cstheme="minorHAnsi"/>
        </w:rPr>
        <w:t>application</w:t>
      </w:r>
      <w:r w:rsidR="00482AAC" w:rsidRPr="00D52ED1">
        <w:rPr>
          <w:rFonts w:asciiTheme="minorHAnsi" w:hAnsiTheme="minorHAnsi" w:cstheme="minorHAnsi"/>
        </w:rPr>
        <w:t xml:space="preserve"> must </w:t>
      </w:r>
      <w:r w:rsidR="003076BF" w:rsidRPr="00D52ED1">
        <w:rPr>
          <w:rFonts w:asciiTheme="minorHAnsi" w:hAnsiTheme="minorHAnsi" w:cstheme="minorHAnsi"/>
        </w:rPr>
        <w:t xml:space="preserve">include all </w:t>
      </w:r>
      <w:r w:rsidR="00BE7E88">
        <w:rPr>
          <w:rFonts w:asciiTheme="minorHAnsi" w:hAnsiTheme="minorHAnsi" w:cstheme="minorHAnsi"/>
        </w:rPr>
        <w:t xml:space="preserve">required </w:t>
      </w:r>
      <w:r w:rsidR="003076BF" w:rsidRPr="00D52ED1">
        <w:rPr>
          <w:rFonts w:asciiTheme="minorHAnsi" w:hAnsiTheme="minorHAnsi" w:cstheme="minorHAnsi"/>
        </w:rPr>
        <w:t>forms</w:t>
      </w:r>
      <w:r w:rsidR="00B373DB">
        <w:rPr>
          <w:rFonts w:asciiTheme="minorHAnsi" w:hAnsiTheme="minorHAnsi" w:cstheme="minorHAnsi"/>
        </w:rPr>
        <w:t xml:space="preserve"> and documents </w:t>
      </w:r>
      <w:r w:rsidR="006006BB">
        <w:rPr>
          <w:rFonts w:asciiTheme="minorHAnsi" w:hAnsiTheme="minorHAnsi" w:cstheme="minorHAnsi"/>
        </w:rPr>
        <w:t>listed in Section</w:t>
      </w:r>
      <w:r>
        <w:rPr>
          <w:rFonts w:asciiTheme="minorHAnsi" w:hAnsiTheme="minorHAnsi" w:cstheme="minorHAnsi"/>
        </w:rPr>
        <w:t xml:space="preserve"> </w:t>
      </w:r>
      <w:r w:rsidR="003076BF" w:rsidRPr="00D52ED1">
        <w:rPr>
          <w:rFonts w:asciiTheme="minorHAnsi" w:hAnsiTheme="minorHAnsi" w:cstheme="minorHAnsi"/>
        </w:rPr>
        <w:t>8.01</w:t>
      </w:r>
      <w:r w:rsidR="007B7FB0">
        <w:rPr>
          <w:rFonts w:asciiTheme="minorHAnsi" w:hAnsiTheme="minorHAnsi" w:cstheme="minorHAnsi"/>
        </w:rPr>
        <w:t>:</w:t>
      </w:r>
      <w:r>
        <w:rPr>
          <w:rFonts w:asciiTheme="minorHAnsi" w:hAnsiTheme="minorHAnsi" w:cstheme="minorHAnsi"/>
        </w:rPr>
        <w:br/>
      </w:r>
    </w:p>
    <w:p w14:paraId="7FE93D4B" w14:textId="77777777" w:rsidR="000608BD" w:rsidRDefault="000608BD" w:rsidP="004F6390">
      <w:pPr>
        <w:pStyle w:val="CM47"/>
        <w:numPr>
          <w:ilvl w:val="2"/>
          <w:numId w:val="31"/>
        </w:numPr>
        <w:spacing w:before="0" w:beforeAutospacing="0" w:after="0" w:afterAutospacing="0"/>
        <w:ind w:left="1440"/>
        <w:rPr>
          <w:rFonts w:asciiTheme="minorHAnsi" w:hAnsiTheme="minorHAnsi" w:cstheme="minorHAnsi"/>
        </w:rPr>
      </w:pPr>
      <w:r>
        <w:rPr>
          <w:rFonts w:asciiTheme="minorHAnsi" w:hAnsiTheme="minorHAnsi" w:cstheme="minorHAnsi"/>
        </w:rPr>
        <w:t>SF-424, Application for Federal Assistance</w:t>
      </w:r>
    </w:p>
    <w:p w14:paraId="3574B20B" w14:textId="77777777" w:rsidR="000608BD" w:rsidRDefault="000608BD" w:rsidP="004F6390">
      <w:pPr>
        <w:pStyle w:val="CM47"/>
        <w:numPr>
          <w:ilvl w:val="2"/>
          <w:numId w:val="31"/>
        </w:numPr>
        <w:spacing w:before="0" w:beforeAutospacing="0" w:after="0" w:afterAutospacing="0"/>
        <w:ind w:left="1440"/>
        <w:rPr>
          <w:rFonts w:asciiTheme="minorHAnsi" w:hAnsiTheme="minorHAnsi" w:cstheme="minorHAnsi"/>
        </w:rPr>
      </w:pPr>
      <w:r>
        <w:rPr>
          <w:rFonts w:asciiTheme="minorHAnsi" w:hAnsiTheme="minorHAnsi" w:cstheme="minorHAnsi"/>
        </w:rPr>
        <w:t>SF424A, Budget Information – Non-Construction Programs</w:t>
      </w:r>
    </w:p>
    <w:p w14:paraId="3D1735A0" w14:textId="77777777" w:rsidR="000608BD" w:rsidRDefault="000608BD" w:rsidP="004F6390">
      <w:pPr>
        <w:pStyle w:val="CM47"/>
        <w:numPr>
          <w:ilvl w:val="2"/>
          <w:numId w:val="31"/>
        </w:numPr>
        <w:spacing w:before="0" w:beforeAutospacing="0" w:after="0" w:afterAutospacing="0"/>
        <w:ind w:left="1440"/>
        <w:rPr>
          <w:rFonts w:asciiTheme="minorHAnsi" w:hAnsiTheme="minorHAnsi" w:cstheme="minorHAnsi"/>
        </w:rPr>
      </w:pPr>
      <w:r>
        <w:rPr>
          <w:rFonts w:asciiTheme="minorHAnsi" w:hAnsiTheme="minorHAnsi" w:cstheme="minorHAnsi"/>
        </w:rPr>
        <w:t>SF-424B, Assurances – Non Construction Programs</w:t>
      </w:r>
    </w:p>
    <w:p w14:paraId="5D3157D4" w14:textId="1EB96DEB" w:rsidR="00C854CD" w:rsidRDefault="00C854CD" w:rsidP="004F6390">
      <w:pPr>
        <w:pStyle w:val="CM47"/>
        <w:numPr>
          <w:ilvl w:val="2"/>
          <w:numId w:val="31"/>
        </w:numPr>
        <w:spacing w:before="0" w:beforeAutospacing="0" w:after="0" w:afterAutospacing="0"/>
        <w:ind w:left="1440"/>
        <w:rPr>
          <w:rFonts w:asciiTheme="minorHAnsi" w:hAnsiTheme="minorHAnsi" w:cstheme="minorHAnsi"/>
        </w:rPr>
      </w:pPr>
      <w:r>
        <w:rPr>
          <w:rFonts w:asciiTheme="minorHAnsi" w:hAnsiTheme="minorHAnsi" w:cstheme="minorHAnsi"/>
        </w:rPr>
        <w:t>CD-511, Certification Regarding Lobbying</w:t>
      </w:r>
    </w:p>
    <w:p w14:paraId="5BBD144B" w14:textId="77777777" w:rsidR="005C76A5" w:rsidRDefault="00C854CD" w:rsidP="004F6390">
      <w:pPr>
        <w:pStyle w:val="CM47"/>
        <w:numPr>
          <w:ilvl w:val="2"/>
          <w:numId w:val="31"/>
        </w:numPr>
        <w:spacing w:before="0" w:beforeAutospacing="0" w:after="0" w:afterAutospacing="0"/>
        <w:ind w:left="1440"/>
        <w:rPr>
          <w:rFonts w:asciiTheme="minorHAnsi" w:hAnsiTheme="minorHAnsi" w:cstheme="minorHAnsi"/>
        </w:rPr>
      </w:pPr>
      <w:r>
        <w:rPr>
          <w:rFonts w:asciiTheme="minorHAnsi" w:hAnsiTheme="minorHAnsi" w:cstheme="minorHAnsi"/>
        </w:rPr>
        <w:t>SF-LLL – Disclosure of Lobbying Activities (if applicable)</w:t>
      </w:r>
    </w:p>
    <w:p w14:paraId="455825FA" w14:textId="77777777" w:rsidR="004F6390" w:rsidRDefault="00C854CD" w:rsidP="004F6390">
      <w:pPr>
        <w:pStyle w:val="CM47"/>
        <w:numPr>
          <w:ilvl w:val="2"/>
          <w:numId w:val="31"/>
        </w:numPr>
        <w:spacing w:before="0" w:beforeAutospacing="0" w:after="0" w:afterAutospacing="0"/>
        <w:ind w:left="1440"/>
        <w:rPr>
          <w:rFonts w:asciiTheme="minorHAnsi" w:hAnsiTheme="minorHAnsi" w:cstheme="minorHAnsi"/>
        </w:rPr>
      </w:pPr>
      <w:r w:rsidRPr="005C76A5">
        <w:rPr>
          <w:rFonts w:asciiTheme="minorHAnsi" w:hAnsiTheme="minorHAnsi" w:cstheme="minorHAnsi"/>
        </w:rPr>
        <w:t>Technical Content</w:t>
      </w:r>
      <w:r w:rsidR="007F0615" w:rsidRPr="005C76A5">
        <w:rPr>
          <w:rFonts w:asciiTheme="minorHAnsi" w:hAnsiTheme="minorHAnsi" w:cstheme="minorHAnsi"/>
        </w:rPr>
        <w:t xml:space="preserve"> </w:t>
      </w:r>
      <w:r w:rsidR="00A22284" w:rsidRPr="005C76A5">
        <w:rPr>
          <w:rFonts w:asciiTheme="minorHAnsi" w:hAnsiTheme="minorHAnsi" w:cstheme="minorHAnsi"/>
        </w:rPr>
        <w:t>–</w:t>
      </w:r>
      <w:r w:rsidR="007F0615" w:rsidRPr="005C76A5">
        <w:rPr>
          <w:rFonts w:asciiTheme="minorHAnsi" w:hAnsiTheme="minorHAnsi" w:cstheme="minorHAnsi"/>
        </w:rPr>
        <w:t xml:space="preserve"> </w:t>
      </w:r>
      <w:r w:rsidR="00A22284" w:rsidRPr="005C76A5">
        <w:rPr>
          <w:rFonts w:asciiTheme="minorHAnsi" w:hAnsiTheme="minorHAnsi" w:cstheme="minorHAnsi"/>
        </w:rPr>
        <w:t xml:space="preserve">see </w:t>
      </w:r>
      <w:r w:rsidR="007F0615" w:rsidRPr="005C76A5">
        <w:rPr>
          <w:rFonts w:asciiTheme="minorHAnsi" w:hAnsiTheme="minorHAnsi" w:cstheme="minorHAnsi"/>
        </w:rPr>
        <w:t>Section 3.02</w:t>
      </w:r>
    </w:p>
    <w:p w14:paraId="04E2810E" w14:textId="77777777" w:rsidR="004F6390" w:rsidRDefault="00C854CD" w:rsidP="004F6390">
      <w:pPr>
        <w:pStyle w:val="CM47"/>
        <w:numPr>
          <w:ilvl w:val="3"/>
          <w:numId w:val="32"/>
        </w:numPr>
        <w:spacing w:before="0" w:beforeAutospacing="0" w:after="0" w:afterAutospacing="0"/>
        <w:ind w:left="2160"/>
        <w:rPr>
          <w:rFonts w:asciiTheme="minorHAnsi" w:hAnsiTheme="minorHAnsi" w:cstheme="minorHAnsi"/>
        </w:rPr>
      </w:pPr>
      <w:r w:rsidRPr="004F6390">
        <w:rPr>
          <w:rFonts w:asciiTheme="minorHAnsi" w:hAnsiTheme="minorHAnsi" w:cstheme="minorHAnsi"/>
        </w:rPr>
        <w:t>Cover Sheet</w:t>
      </w:r>
      <w:r w:rsidR="007F0615" w:rsidRPr="004F6390">
        <w:rPr>
          <w:rFonts w:asciiTheme="minorHAnsi" w:hAnsiTheme="minorHAnsi" w:cstheme="minorHAnsi"/>
        </w:rPr>
        <w:t xml:space="preserve"> </w:t>
      </w:r>
      <w:r w:rsidR="00A22284" w:rsidRPr="004F6390">
        <w:rPr>
          <w:rFonts w:asciiTheme="minorHAnsi" w:hAnsiTheme="minorHAnsi" w:cstheme="minorHAnsi"/>
        </w:rPr>
        <w:t>–</w:t>
      </w:r>
      <w:r w:rsidR="007F0615" w:rsidRPr="004F6390">
        <w:rPr>
          <w:rFonts w:asciiTheme="minorHAnsi" w:hAnsiTheme="minorHAnsi" w:cstheme="minorHAnsi"/>
        </w:rPr>
        <w:t xml:space="preserve"> </w:t>
      </w:r>
      <w:r w:rsidR="00A22284" w:rsidRPr="004F6390">
        <w:rPr>
          <w:rFonts w:asciiTheme="minorHAnsi" w:hAnsiTheme="minorHAnsi" w:cstheme="minorHAnsi"/>
        </w:rPr>
        <w:t xml:space="preserve">see </w:t>
      </w:r>
      <w:r w:rsidR="007F0615" w:rsidRPr="004F6390">
        <w:rPr>
          <w:rFonts w:asciiTheme="minorHAnsi" w:hAnsiTheme="minorHAnsi" w:cstheme="minorHAnsi"/>
        </w:rPr>
        <w:t>Section 3.02.01</w:t>
      </w:r>
    </w:p>
    <w:p w14:paraId="6EB4A249" w14:textId="77777777" w:rsidR="004F6390" w:rsidRDefault="00C854CD" w:rsidP="004F6390">
      <w:pPr>
        <w:pStyle w:val="CM47"/>
        <w:numPr>
          <w:ilvl w:val="3"/>
          <w:numId w:val="32"/>
        </w:numPr>
        <w:spacing w:before="0" w:beforeAutospacing="0" w:after="0" w:afterAutospacing="0"/>
        <w:ind w:left="2160"/>
        <w:rPr>
          <w:rFonts w:asciiTheme="minorHAnsi" w:hAnsiTheme="minorHAnsi" w:cstheme="minorHAnsi"/>
        </w:rPr>
      </w:pPr>
      <w:r w:rsidRPr="004F6390">
        <w:rPr>
          <w:rFonts w:asciiTheme="minorHAnsi" w:hAnsiTheme="minorHAnsi" w:cstheme="minorHAnsi"/>
        </w:rPr>
        <w:t>Technical Proposal</w:t>
      </w:r>
      <w:r w:rsidR="007F0615" w:rsidRPr="004F6390">
        <w:rPr>
          <w:rFonts w:asciiTheme="minorHAnsi" w:hAnsiTheme="minorHAnsi" w:cstheme="minorHAnsi"/>
        </w:rPr>
        <w:t xml:space="preserve"> </w:t>
      </w:r>
      <w:r w:rsidR="00A22284" w:rsidRPr="004F6390">
        <w:rPr>
          <w:rFonts w:asciiTheme="minorHAnsi" w:hAnsiTheme="minorHAnsi" w:cstheme="minorHAnsi"/>
        </w:rPr>
        <w:t>–</w:t>
      </w:r>
      <w:r w:rsidR="007F0615" w:rsidRPr="004F6390">
        <w:rPr>
          <w:rFonts w:asciiTheme="minorHAnsi" w:hAnsiTheme="minorHAnsi" w:cstheme="minorHAnsi"/>
        </w:rPr>
        <w:t xml:space="preserve"> </w:t>
      </w:r>
      <w:r w:rsidR="00A22284" w:rsidRPr="004F6390">
        <w:rPr>
          <w:rFonts w:asciiTheme="minorHAnsi" w:hAnsiTheme="minorHAnsi" w:cstheme="minorHAnsi"/>
        </w:rPr>
        <w:t xml:space="preserve">see </w:t>
      </w:r>
      <w:r w:rsidR="00485D86" w:rsidRPr="004F6390">
        <w:rPr>
          <w:rFonts w:asciiTheme="minorHAnsi" w:hAnsiTheme="minorHAnsi" w:cstheme="minorHAnsi"/>
        </w:rPr>
        <w:t>S</w:t>
      </w:r>
      <w:r w:rsidR="007F0615" w:rsidRPr="004F6390">
        <w:rPr>
          <w:rFonts w:asciiTheme="minorHAnsi" w:hAnsiTheme="minorHAnsi" w:cstheme="minorHAnsi"/>
        </w:rPr>
        <w:t>ection 3.02.02</w:t>
      </w:r>
    </w:p>
    <w:p w14:paraId="1E00CC3D" w14:textId="77777777" w:rsidR="004F6390" w:rsidRDefault="00EA18A0" w:rsidP="004F6390">
      <w:pPr>
        <w:pStyle w:val="CM47"/>
        <w:numPr>
          <w:ilvl w:val="3"/>
          <w:numId w:val="32"/>
        </w:numPr>
        <w:spacing w:before="0" w:beforeAutospacing="0" w:after="0" w:afterAutospacing="0"/>
        <w:ind w:left="2160"/>
        <w:rPr>
          <w:rFonts w:asciiTheme="minorHAnsi" w:hAnsiTheme="minorHAnsi" w:cstheme="minorHAnsi"/>
        </w:rPr>
      </w:pPr>
      <w:r w:rsidRPr="004F6390">
        <w:rPr>
          <w:rFonts w:asciiTheme="minorHAnsi" w:hAnsiTheme="minorHAnsi" w:cstheme="minorHAnsi"/>
        </w:rPr>
        <w:t>Commercializatio</w:t>
      </w:r>
      <w:r w:rsidR="004F6390">
        <w:rPr>
          <w:rFonts w:asciiTheme="minorHAnsi" w:hAnsiTheme="minorHAnsi" w:cstheme="minorHAnsi"/>
        </w:rPr>
        <w:t>n Plan – see Section 3.02.03</w:t>
      </w:r>
    </w:p>
    <w:p w14:paraId="075470E0" w14:textId="33AD64CD" w:rsidR="00EA18A0" w:rsidRPr="004F6390" w:rsidRDefault="00EA18A0" w:rsidP="004F6390">
      <w:pPr>
        <w:pStyle w:val="CM47"/>
        <w:numPr>
          <w:ilvl w:val="3"/>
          <w:numId w:val="32"/>
        </w:numPr>
        <w:spacing w:before="0" w:beforeAutospacing="0" w:after="0" w:afterAutospacing="0"/>
        <w:ind w:left="2160"/>
        <w:rPr>
          <w:rFonts w:asciiTheme="minorHAnsi" w:hAnsiTheme="minorHAnsi" w:cstheme="minorHAnsi"/>
        </w:rPr>
      </w:pPr>
      <w:r w:rsidRPr="004F6390">
        <w:rPr>
          <w:rFonts w:asciiTheme="minorHAnsi" w:hAnsiTheme="minorHAnsi" w:cstheme="minorHAnsi"/>
        </w:rPr>
        <w:t>Phase I Final Report – see Section 3.02.04</w:t>
      </w:r>
    </w:p>
    <w:p w14:paraId="466F8DE4" w14:textId="00C169AF" w:rsidR="00C854CD" w:rsidRDefault="00C854CD" w:rsidP="004F6390">
      <w:pPr>
        <w:pStyle w:val="CM47"/>
        <w:numPr>
          <w:ilvl w:val="2"/>
          <w:numId w:val="31"/>
        </w:numPr>
        <w:spacing w:before="0" w:beforeAutospacing="0" w:after="0" w:afterAutospacing="0"/>
        <w:ind w:left="1440"/>
        <w:rPr>
          <w:rFonts w:asciiTheme="minorHAnsi" w:hAnsiTheme="minorHAnsi" w:cstheme="minorHAnsi"/>
        </w:rPr>
      </w:pPr>
      <w:r>
        <w:rPr>
          <w:rFonts w:asciiTheme="minorHAnsi" w:hAnsiTheme="minorHAnsi" w:cstheme="minorHAnsi"/>
        </w:rPr>
        <w:t>Budget Narrative</w:t>
      </w:r>
      <w:r w:rsidR="007F0615">
        <w:rPr>
          <w:rFonts w:asciiTheme="minorHAnsi" w:hAnsiTheme="minorHAnsi" w:cstheme="minorHAnsi"/>
        </w:rPr>
        <w:t xml:space="preserve"> – </w:t>
      </w:r>
      <w:r w:rsidR="00A22284">
        <w:rPr>
          <w:rFonts w:asciiTheme="minorHAnsi" w:hAnsiTheme="minorHAnsi" w:cstheme="minorHAnsi"/>
        </w:rPr>
        <w:t xml:space="preserve">see </w:t>
      </w:r>
      <w:r w:rsidR="007F0615">
        <w:rPr>
          <w:rFonts w:asciiTheme="minorHAnsi" w:hAnsiTheme="minorHAnsi" w:cstheme="minorHAnsi"/>
        </w:rPr>
        <w:t>Section 8.01.</w:t>
      </w:r>
      <w:r w:rsidR="00A22284">
        <w:rPr>
          <w:rFonts w:asciiTheme="minorHAnsi" w:hAnsiTheme="minorHAnsi" w:cstheme="minorHAnsi"/>
        </w:rPr>
        <w:t>7</w:t>
      </w:r>
    </w:p>
    <w:p w14:paraId="79BC5BBA" w14:textId="49706DDB" w:rsidR="00C854CD" w:rsidRDefault="00C854CD" w:rsidP="004F6390">
      <w:pPr>
        <w:pStyle w:val="CM47"/>
        <w:numPr>
          <w:ilvl w:val="2"/>
          <w:numId w:val="31"/>
        </w:numPr>
        <w:spacing w:before="0" w:beforeAutospacing="0" w:after="0" w:afterAutospacing="0"/>
        <w:ind w:left="1440"/>
        <w:rPr>
          <w:rFonts w:asciiTheme="minorHAnsi" w:hAnsiTheme="minorHAnsi" w:cstheme="minorHAnsi"/>
        </w:rPr>
      </w:pPr>
      <w:r>
        <w:rPr>
          <w:rFonts w:asciiTheme="minorHAnsi" w:hAnsiTheme="minorHAnsi" w:cstheme="minorHAnsi"/>
        </w:rPr>
        <w:t xml:space="preserve"> Indirect Cost Rate Agreement</w:t>
      </w:r>
      <w:r w:rsidR="007F0615">
        <w:rPr>
          <w:rFonts w:asciiTheme="minorHAnsi" w:hAnsiTheme="minorHAnsi" w:cstheme="minorHAnsi"/>
        </w:rPr>
        <w:t xml:space="preserve"> </w:t>
      </w:r>
      <w:r w:rsidR="00A22284">
        <w:rPr>
          <w:rFonts w:asciiTheme="minorHAnsi" w:hAnsiTheme="minorHAnsi" w:cstheme="minorHAnsi"/>
        </w:rPr>
        <w:t>–</w:t>
      </w:r>
      <w:r w:rsidR="007F0615">
        <w:rPr>
          <w:rFonts w:asciiTheme="minorHAnsi" w:hAnsiTheme="minorHAnsi" w:cstheme="minorHAnsi"/>
        </w:rPr>
        <w:t xml:space="preserve"> </w:t>
      </w:r>
      <w:r w:rsidR="00A22284">
        <w:rPr>
          <w:rFonts w:asciiTheme="minorHAnsi" w:hAnsiTheme="minorHAnsi" w:cstheme="minorHAnsi"/>
        </w:rPr>
        <w:t xml:space="preserve">see </w:t>
      </w:r>
      <w:r>
        <w:rPr>
          <w:rFonts w:asciiTheme="minorHAnsi" w:hAnsiTheme="minorHAnsi" w:cstheme="minorHAnsi"/>
        </w:rPr>
        <w:t xml:space="preserve">Section </w:t>
      </w:r>
      <w:r w:rsidR="007F0615">
        <w:rPr>
          <w:rFonts w:asciiTheme="minorHAnsi" w:hAnsiTheme="minorHAnsi" w:cstheme="minorHAnsi"/>
        </w:rPr>
        <w:t>8.01</w:t>
      </w:r>
      <w:r w:rsidR="00A22284">
        <w:rPr>
          <w:rFonts w:asciiTheme="minorHAnsi" w:hAnsiTheme="minorHAnsi" w:cstheme="minorHAnsi"/>
        </w:rPr>
        <w:t>.</w:t>
      </w:r>
      <w:r w:rsidR="007F0615">
        <w:rPr>
          <w:rFonts w:asciiTheme="minorHAnsi" w:hAnsiTheme="minorHAnsi" w:cstheme="minorHAnsi"/>
        </w:rPr>
        <w:t>8</w:t>
      </w:r>
    </w:p>
    <w:p w14:paraId="547B9F45" w14:textId="77777777" w:rsidR="004F6390" w:rsidRDefault="00C854CD" w:rsidP="004F6390">
      <w:pPr>
        <w:pStyle w:val="CM47"/>
        <w:numPr>
          <w:ilvl w:val="2"/>
          <w:numId w:val="31"/>
        </w:numPr>
        <w:spacing w:before="0" w:beforeAutospacing="0" w:after="0" w:afterAutospacing="0"/>
        <w:ind w:left="1440"/>
        <w:rPr>
          <w:rFonts w:asciiTheme="minorHAnsi" w:hAnsiTheme="minorHAnsi" w:cstheme="minorHAnsi"/>
        </w:rPr>
      </w:pPr>
      <w:r>
        <w:rPr>
          <w:rFonts w:asciiTheme="minorHAnsi" w:hAnsiTheme="minorHAnsi" w:cstheme="minorHAnsi"/>
        </w:rPr>
        <w:t>SBA Company Registry Form</w:t>
      </w:r>
      <w:r w:rsidR="007F0615">
        <w:rPr>
          <w:rFonts w:asciiTheme="minorHAnsi" w:hAnsiTheme="minorHAnsi" w:cstheme="minorHAnsi"/>
        </w:rPr>
        <w:t xml:space="preserve"> </w:t>
      </w:r>
      <w:r w:rsidR="00A22284">
        <w:rPr>
          <w:rFonts w:asciiTheme="minorHAnsi" w:hAnsiTheme="minorHAnsi" w:cstheme="minorHAnsi"/>
        </w:rPr>
        <w:t>–</w:t>
      </w:r>
      <w:r w:rsidR="007F0615">
        <w:rPr>
          <w:rFonts w:asciiTheme="minorHAnsi" w:hAnsiTheme="minorHAnsi" w:cstheme="minorHAnsi"/>
        </w:rPr>
        <w:t xml:space="preserve"> </w:t>
      </w:r>
      <w:r w:rsidR="00A22284">
        <w:rPr>
          <w:rFonts w:asciiTheme="minorHAnsi" w:hAnsiTheme="minorHAnsi" w:cstheme="minorHAnsi"/>
        </w:rPr>
        <w:t xml:space="preserve">see </w:t>
      </w:r>
      <w:r w:rsidR="007F0615">
        <w:rPr>
          <w:rFonts w:asciiTheme="minorHAnsi" w:hAnsiTheme="minorHAnsi" w:cstheme="minorHAnsi"/>
        </w:rPr>
        <w:t>Section 8.01</w:t>
      </w:r>
      <w:r w:rsidR="00A22284">
        <w:rPr>
          <w:rFonts w:asciiTheme="minorHAnsi" w:hAnsiTheme="minorHAnsi" w:cstheme="minorHAnsi"/>
        </w:rPr>
        <w:t>.</w:t>
      </w:r>
      <w:r>
        <w:rPr>
          <w:rFonts w:asciiTheme="minorHAnsi" w:hAnsiTheme="minorHAnsi" w:cstheme="minorHAnsi"/>
        </w:rPr>
        <w:t>9</w:t>
      </w:r>
    </w:p>
    <w:p w14:paraId="72E4F125" w14:textId="0DC965CB" w:rsidR="00900C5F" w:rsidRPr="004F6390" w:rsidRDefault="00C854CD" w:rsidP="004F6390">
      <w:pPr>
        <w:pStyle w:val="CM47"/>
        <w:numPr>
          <w:ilvl w:val="2"/>
          <w:numId w:val="31"/>
        </w:numPr>
        <w:spacing w:before="0" w:beforeAutospacing="0" w:after="0" w:afterAutospacing="0"/>
        <w:ind w:left="1440"/>
        <w:rPr>
          <w:rFonts w:asciiTheme="minorHAnsi" w:hAnsiTheme="minorHAnsi" w:cstheme="minorHAnsi"/>
        </w:rPr>
      </w:pPr>
      <w:r w:rsidRPr="004F6390">
        <w:rPr>
          <w:rFonts w:asciiTheme="minorHAnsi" w:hAnsiTheme="minorHAnsi" w:cstheme="minorHAnsi"/>
        </w:rPr>
        <w:t>Data Management Plan</w:t>
      </w:r>
      <w:r w:rsidR="007F0615" w:rsidRPr="004F6390">
        <w:rPr>
          <w:rFonts w:asciiTheme="minorHAnsi" w:hAnsiTheme="minorHAnsi" w:cstheme="minorHAnsi"/>
        </w:rPr>
        <w:t xml:space="preserve"> -</w:t>
      </w:r>
      <w:r w:rsidR="00A22284" w:rsidRPr="004F6390">
        <w:rPr>
          <w:rFonts w:asciiTheme="minorHAnsi" w:hAnsiTheme="minorHAnsi" w:cstheme="minorHAnsi"/>
        </w:rPr>
        <w:t xml:space="preserve">see </w:t>
      </w:r>
      <w:r w:rsidR="006C2F04" w:rsidRPr="004F6390">
        <w:rPr>
          <w:rFonts w:asciiTheme="minorHAnsi" w:hAnsiTheme="minorHAnsi" w:cstheme="minorHAnsi"/>
        </w:rPr>
        <w:t>S</w:t>
      </w:r>
      <w:r w:rsidR="007F0615" w:rsidRPr="004F6390">
        <w:rPr>
          <w:rFonts w:asciiTheme="minorHAnsi" w:hAnsiTheme="minorHAnsi" w:cstheme="minorHAnsi"/>
        </w:rPr>
        <w:t>ection 8.01.</w:t>
      </w:r>
      <w:r w:rsidR="00A22284" w:rsidRPr="004F6390">
        <w:rPr>
          <w:rFonts w:asciiTheme="minorHAnsi" w:hAnsiTheme="minorHAnsi" w:cstheme="minorHAnsi"/>
        </w:rPr>
        <w:t>10</w:t>
      </w:r>
      <w:r w:rsidR="006C3681" w:rsidRPr="004F6390">
        <w:rPr>
          <w:rFonts w:asciiTheme="minorHAnsi" w:hAnsiTheme="minorHAnsi" w:cstheme="minorHAnsi"/>
        </w:rPr>
        <w:br/>
      </w:r>
    </w:p>
    <w:p w14:paraId="5404175E" w14:textId="19F7867A" w:rsidR="00601742" w:rsidRPr="00D52ED1" w:rsidRDefault="006A4AE5" w:rsidP="00EF1FFD">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rPr>
        <w:t>(</w:t>
      </w:r>
      <w:r w:rsidR="00FE4551">
        <w:rPr>
          <w:rFonts w:asciiTheme="minorHAnsi" w:hAnsiTheme="minorHAnsi" w:cstheme="minorHAnsi"/>
        </w:rPr>
        <w:t>4</w:t>
      </w:r>
      <w:r w:rsidRPr="00D52ED1">
        <w:rPr>
          <w:rFonts w:asciiTheme="minorHAnsi" w:hAnsiTheme="minorHAnsi" w:cstheme="minorHAnsi"/>
        </w:rPr>
        <w:t xml:space="preserve">) </w:t>
      </w:r>
      <w:r w:rsidR="00E20778">
        <w:rPr>
          <w:rFonts w:asciiTheme="minorHAnsi" w:hAnsiTheme="minorHAnsi" w:cstheme="minorHAnsi"/>
        </w:rPr>
        <w:t>The</w:t>
      </w:r>
      <w:r w:rsidRPr="00D52ED1">
        <w:rPr>
          <w:rFonts w:asciiTheme="minorHAnsi" w:hAnsiTheme="minorHAnsi" w:cstheme="minorHAnsi"/>
        </w:rPr>
        <w:t xml:space="preserve"> </w:t>
      </w:r>
      <w:r w:rsidR="00482AAC" w:rsidRPr="00D52ED1">
        <w:rPr>
          <w:rFonts w:asciiTheme="minorHAnsi" w:hAnsiTheme="minorHAnsi" w:cstheme="minorHAnsi"/>
          <w:bCs/>
        </w:rPr>
        <w:t xml:space="preserve">Phase </w:t>
      </w:r>
      <w:r w:rsidR="00FE4551">
        <w:rPr>
          <w:rFonts w:asciiTheme="minorHAnsi" w:hAnsiTheme="minorHAnsi" w:cstheme="minorHAnsi"/>
          <w:bCs/>
        </w:rPr>
        <w:t>I</w:t>
      </w:r>
      <w:r w:rsidR="00891DA9" w:rsidRPr="00D52ED1">
        <w:rPr>
          <w:rFonts w:asciiTheme="minorHAnsi" w:hAnsiTheme="minorHAnsi" w:cstheme="minorHAnsi"/>
          <w:bCs/>
        </w:rPr>
        <w:t>I</w:t>
      </w:r>
      <w:r w:rsidR="00482AAC" w:rsidRPr="00D52ED1">
        <w:rPr>
          <w:rFonts w:asciiTheme="minorHAnsi" w:hAnsiTheme="minorHAnsi" w:cstheme="minorHAnsi"/>
          <w:bCs/>
        </w:rPr>
        <w:t xml:space="preserve"> </w:t>
      </w:r>
      <w:r w:rsidR="00A71AEB" w:rsidRPr="00D52ED1">
        <w:rPr>
          <w:rFonts w:asciiTheme="minorHAnsi" w:hAnsiTheme="minorHAnsi" w:cstheme="minorHAnsi"/>
          <w:bCs/>
        </w:rPr>
        <w:t xml:space="preserve">total </w:t>
      </w:r>
      <w:r w:rsidR="00350C38" w:rsidRPr="00D52ED1">
        <w:rPr>
          <w:rFonts w:asciiTheme="minorHAnsi" w:hAnsiTheme="minorHAnsi" w:cstheme="minorHAnsi"/>
          <w:bCs/>
        </w:rPr>
        <w:t xml:space="preserve">proposed </w:t>
      </w:r>
      <w:r w:rsidR="00482AAC" w:rsidRPr="00D52ED1">
        <w:rPr>
          <w:rFonts w:asciiTheme="minorHAnsi" w:hAnsiTheme="minorHAnsi" w:cstheme="minorHAnsi"/>
          <w:bCs/>
        </w:rPr>
        <w:t>budget must not exceed $</w:t>
      </w:r>
      <w:r w:rsidR="00FE4551">
        <w:rPr>
          <w:rFonts w:asciiTheme="minorHAnsi" w:hAnsiTheme="minorHAnsi" w:cstheme="minorHAnsi"/>
          <w:bCs/>
        </w:rPr>
        <w:t>3</w:t>
      </w:r>
      <w:r w:rsidR="00CE54B2" w:rsidRPr="00D52ED1">
        <w:rPr>
          <w:rFonts w:asciiTheme="minorHAnsi" w:hAnsiTheme="minorHAnsi" w:cstheme="minorHAnsi"/>
          <w:bCs/>
        </w:rPr>
        <w:t>00</w:t>
      </w:r>
      <w:r w:rsidR="00482AAC" w:rsidRPr="00D52ED1">
        <w:rPr>
          <w:rFonts w:asciiTheme="minorHAnsi" w:hAnsiTheme="minorHAnsi" w:cstheme="minorHAnsi"/>
          <w:bCs/>
        </w:rPr>
        <w:t>,000</w:t>
      </w:r>
      <w:r w:rsidR="00A71AEB" w:rsidRPr="00D52ED1">
        <w:rPr>
          <w:rFonts w:asciiTheme="minorHAnsi" w:hAnsiTheme="minorHAnsi" w:cstheme="minorHAnsi"/>
          <w:bCs/>
        </w:rPr>
        <w:t>.</w:t>
      </w:r>
      <w:r w:rsidR="00252A89" w:rsidRPr="00D52ED1">
        <w:rPr>
          <w:rFonts w:asciiTheme="minorHAnsi" w:hAnsiTheme="minorHAnsi" w:cstheme="minorHAnsi"/>
          <w:bCs/>
        </w:rPr>
        <w:t xml:space="preserve"> </w:t>
      </w:r>
      <w:r w:rsidR="007F0437" w:rsidRPr="00D52ED1">
        <w:rPr>
          <w:rFonts w:asciiTheme="minorHAnsi" w:hAnsiTheme="minorHAnsi" w:cstheme="minorHAnsi"/>
          <w:bCs/>
        </w:rPr>
        <w:t>For Phase I</w:t>
      </w:r>
      <w:r w:rsidR="00FE4551">
        <w:rPr>
          <w:rFonts w:asciiTheme="minorHAnsi" w:hAnsiTheme="minorHAnsi" w:cstheme="minorHAnsi"/>
          <w:bCs/>
        </w:rPr>
        <w:t>I</w:t>
      </w:r>
      <w:r w:rsidR="007F0437" w:rsidRPr="00D52ED1">
        <w:rPr>
          <w:rFonts w:asciiTheme="minorHAnsi" w:hAnsiTheme="minorHAnsi" w:cstheme="minorHAnsi"/>
          <w:bCs/>
        </w:rPr>
        <w:t xml:space="preserve">, a minimum of </w:t>
      </w:r>
      <w:r w:rsidR="00FE4551">
        <w:rPr>
          <w:rFonts w:asciiTheme="minorHAnsi" w:hAnsiTheme="minorHAnsi" w:cstheme="minorHAnsi"/>
          <w:bCs/>
        </w:rPr>
        <w:t>one-half</w:t>
      </w:r>
      <w:r w:rsidR="007F0437" w:rsidRPr="00D52ED1">
        <w:rPr>
          <w:rFonts w:asciiTheme="minorHAnsi" w:hAnsiTheme="minorHAnsi" w:cstheme="minorHAnsi"/>
          <w:bCs/>
        </w:rPr>
        <w:t xml:space="preserve"> of the research and/or analytical effort must be performed by the awardee. </w:t>
      </w:r>
      <w:r w:rsidR="00252A89" w:rsidRPr="00D52ED1">
        <w:rPr>
          <w:rFonts w:asciiTheme="minorHAnsi" w:hAnsiTheme="minorHAnsi" w:cstheme="minorHAnsi"/>
          <w:color w:val="000000"/>
        </w:rPr>
        <w:t>The total cost for all consultant fees, facility leases, usage fees, and other subcontract/subaward or purchase agreements may not exceed one-</w:t>
      </w:r>
      <w:r w:rsidR="00FE4551">
        <w:rPr>
          <w:rFonts w:asciiTheme="minorHAnsi" w:hAnsiTheme="minorHAnsi" w:cstheme="minorHAnsi"/>
          <w:color w:val="000000"/>
        </w:rPr>
        <w:t>half</w:t>
      </w:r>
      <w:r w:rsidR="00FE4551" w:rsidRPr="00D52ED1">
        <w:rPr>
          <w:rFonts w:asciiTheme="minorHAnsi" w:hAnsiTheme="minorHAnsi" w:cstheme="minorHAnsi"/>
          <w:color w:val="000000"/>
        </w:rPr>
        <w:t xml:space="preserve"> </w:t>
      </w:r>
      <w:r w:rsidR="00252A89" w:rsidRPr="00D52ED1">
        <w:rPr>
          <w:rFonts w:asciiTheme="minorHAnsi" w:hAnsiTheme="minorHAnsi" w:cstheme="minorHAnsi"/>
          <w:color w:val="000000"/>
        </w:rPr>
        <w:t>of the total award</w:t>
      </w:r>
      <w:r w:rsidR="007F0437" w:rsidRPr="00D52ED1">
        <w:rPr>
          <w:rFonts w:asciiTheme="minorHAnsi" w:hAnsiTheme="minorHAnsi" w:cstheme="minorHAnsi"/>
          <w:color w:val="000000"/>
        </w:rPr>
        <w:t xml:space="preserve"> (Section 1.03)</w:t>
      </w:r>
      <w:r w:rsidR="00252A89" w:rsidRPr="00D52ED1">
        <w:rPr>
          <w:rFonts w:asciiTheme="minorHAnsi" w:hAnsiTheme="minorHAnsi" w:cstheme="minorHAnsi"/>
          <w:color w:val="000000"/>
        </w:rPr>
        <w:t>.</w:t>
      </w:r>
    </w:p>
    <w:p w14:paraId="3C0165F6" w14:textId="77777777" w:rsidR="00900C5F" w:rsidRPr="00D52ED1" w:rsidRDefault="00900C5F" w:rsidP="00EF1FFD">
      <w:pPr>
        <w:pStyle w:val="CM47"/>
        <w:spacing w:before="0" w:beforeAutospacing="0" w:after="0" w:afterAutospacing="0"/>
        <w:ind w:left="360"/>
        <w:rPr>
          <w:rFonts w:asciiTheme="minorHAnsi" w:hAnsiTheme="minorHAnsi" w:cstheme="minorHAnsi"/>
        </w:rPr>
      </w:pPr>
    </w:p>
    <w:p w14:paraId="52A12389" w14:textId="037A835D" w:rsidR="00B42349" w:rsidRDefault="00530CA1" w:rsidP="00EF1FFD">
      <w:pPr>
        <w:pStyle w:val="CM47"/>
        <w:spacing w:before="0" w:beforeAutospacing="0" w:after="0" w:afterAutospacing="0"/>
        <w:ind w:left="720" w:hanging="360"/>
        <w:rPr>
          <w:rFonts w:asciiTheme="minorHAnsi" w:hAnsiTheme="minorHAnsi" w:cstheme="minorHAnsi"/>
          <w:bCs/>
        </w:rPr>
      </w:pPr>
      <w:r>
        <w:rPr>
          <w:rFonts w:asciiTheme="minorHAnsi" w:hAnsiTheme="minorHAnsi" w:cstheme="minorHAnsi"/>
          <w:bCs/>
        </w:rPr>
        <w:t>(</w:t>
      </w:r>
      <w:r w:rsidR="00FE4551">
        <w:rPr>
          <w:rFonts w:asciiTheme="minorHAnsi" w:hAnsiTheme="minorHAnsi" w:cstheme="minorHAnsi"/>
          <w:bCs/>
        </w:rPr>
        <w:t>5</w:t>
      </w:r>
      <w:r>
        <w:rPr>
          <w:rFonts w:asciiTheme="minorHAnsi" w:hAnsiTheme="minorHAnsi" w:cstheme="minorHAnsi"/>
          <w:bCs/>
        </w:rPr>
        <w:t>)</w:t>
      </w:r>
      <w:r w:rsidR="00BE7E88">
        <w:rPr>
          <w:rFonts w:asciiTheme="minorHAnsi" w:hAnsiTheme="minorHAnsi" w:cstheme="minorHAnsi"/>
          <w:bCs/>
        </w:rPr>
        <w:t xml:space="preserve"> </w:t>
      </w:r>
      <w:r w:rsidR="00482AAC" w:rsidRPr="00D52ED1">
        <w:rPr>
          <w:rFonts w:asciiTheme="minorHAnsi" w:hAnsiTheme="minorHAnsi" w:cstheme="minorHAnsi"/>
          <w:bCs/>
        </w:rPr>
        <w:t xml:space="preserve">The </w:t>
      </w:r>
      <w:r w:rsidR="006812BC" w:rsidRPr="00D52ED1">
        <w:rPr>
          <w:rFonts w:asciiTheme="minorHAnsi" w:hAnsiTheme="minorHAnsi" w:cstheme="minorHAnsi"/>
          <w:bCs/>
        </w:rPr>
        <w:t xml:space="preserve">research </w:t>
      </w:r>
      <w:r w:rsidR="00482AAC" w:rsidRPr="00D52ED1">
        <w:rPr>
          <w:rFonts w:asciiTheme="minorHAnsi" w:hAnsiTheme="minorHAnsi" w:cstheme="minorHAnsi"/>
          <w:bCs/>
        </w:rPr>
        <w:t xml:space="preserve">duration for the Phase </w:t>
      </w:r>
      <w:r w:rsidR="00891DA9" w:rsidRPr="00D52ED1">
        <w:rPr>
          <w:rFonts w:asciiTheme="minorHAnsi" w:hAnsiTheme="minorHAnsi" w:cstheme="minorHAnsi"/>
          <w:bCs/>
        </w:rPr>
        <w:t>I</w:t>
      </w:r>
      <w:r w:rsidR="004950E7">
        <w:rPr>
          <w:rFonts w:asciiTheme="minorHAnsi" w:hAnsiTheme="minorHAnsi" w:cstheme="minorHAnsi"/>
          <w:bCs/>
        </w:rPr>
        <w:t>I</w:t>
      </w:r>
      <w:r w:rsidR="00482AAC" w:rsidRPr="00D52ED1">
        <w:rPr>
          <w:rFonts w:asciiTheme="minorHAnsi" w:hAnsiTheme="minorHAnsi" w:cstheme="minorHAnsi"/>
          <w:bCs/>
        </w:rPr>
        <w:t xml:space="preserve"> </w:t>
      </w:r>
      <w:r w:rsidR="006812BC" w:rsidRPr="00D52ED1">
        <w:rPr>
          <w:rFonts w:asciiTheme="minorHAnsi" w:hAnsiTheme="minorHAnsi" w:cstheme="minorHAnsi"/>
          <w:bCs/>
        </w:rPr>
        <w:t>project</w:t>
      </w:r>
      <w:r w:rsidR="00482AAC" w:rsidRPr="00D52ED1">
        <w:rPr>
          <w:rFonts w:asciiTheme="minorHAnsi" w:hAnsiTheme="minorHAnsi" w:cstheme="minorHAnsi"/>
          <w:bCs/>
        </w:rPr>
        <w:t xml:space="preserve"> must not exceed </w:t>
      </w:r>
      <w:r w:rsidR="004950E7">
        <w:rPr>
          <w:rFonts w:asciiTheme="minorHAnsi" w:hAnsiTheme="minorHAnsi" w:cstheme="minorHAnsi"/>
          <w:bCs/>
        </w:rPr>
        <w:t>24</w:t>
      </w:r>
      <w:r w:rsidR="004950E7" w:rsidRPr="00D52ED1">
        <w:rPr>
          <w:rFonts w:asciiTheme="minorHAnsi" w:hAnsiTheme="minorHAnsi" w:cstheme="minorHAnsi"/>
          <w:bCs/>
        </w:rPr>
        <w:t xml:space="preserve"> </w:t>
      </w:r>
      <w:r w:rsidR="00482AAC" w:rsidRPr="00D52ED1">
        <w:rPr>
          <w:rFonts w:asciiTheme="minorHAnsi" w:hAnsiTheme="minorHAnsi" w:cstheme="minorHAnsi"/>
          <w:bCs/>
        </w:rPr>
        <w:t xml:space="preserve">months. </w:t>
      </w:r>
    </w:p>
    <w:p w14:paraId="23D797BD" w14:textId="0E0E2A28" w:rsidR="00400F0F" w:rsidRPr="003B3703" w:rsidRDefault="00400F0F" w:rsidP="00400F0F">
      <w:pPr>
        <w:pStyle w:val="Default"/>
        <w:ind w:left="360"/>
        <w:rPr>
          <w:rFonts w:asciiTheme="minorHAnsi" w:hAnsiTheme="minorHAnsi"/>
        </w:rPr>
      </w:pPr>
      <w:r w:rsidRPr="003B3703">
        <w:rPr>
          <w:rFonts w:asciiTheme="minorHAnsi" w:hAnsiTheme="minorHAnsi"/>
        </w:rPr>
        <w:t>(</w:t>
      </w:r>
      <w:r w:rsidR="00FE4551">
        <w:rPr>
          <w:rFonts w:asciiTheme="minorHAnsi" w:hAnsiTheme="minorHAnsi"/>
        </w:rPr>
        <w:t>6</w:t>
      </w:r>
      <w:r w:rsidRPr="003B3703">
        <w:rPr>
          <w:rFonts w:asciiTheme="minorHAnsi" w:hAnsiTheme="minorHAnsi"/>
        </w:rPr>
        <w:t>) If an application is submitted for a subtopic that requires a license to use a NIST-owned invention covered by a patent or patent application, the relevant NIST-owned invention must be available for licensing prior to the close of this NOFO in the field of use relevant to the subtopic.</w:t>
      </w:r>
    </w:p>
    <w:p w14:paraId="61EBEBB6" w14:textId="3D518E5B" w:rsidR="00117328" w:rsidRDefault="000A5CD4" w:rsidP="00EF1FFD">
      <w:pPr>
        <w:pStyle w:val="Default"/>
        <w:spacing w:before="0" w:beforeAutospacing="0" w:after="0" w:afterAutospacing="0"/>
        <w:ind w:left="360"/>
        <w:outlineLvl w:val="1"/>
        <w:rPr>
          <w:rFonts w:asciiTheme="minorHAnsi" w:hAnsiTheme="minorHAnsi" w:cstheme="minorHAnsi"/>
          <w:bCs/>
        </w:rPr>
      </w:pPr>
      <w:bookmarkStart w:id="67" w:name="book4_03"/>
      <w:bookmarkStart w:id="68" w:name="book4_04"/>
      <w:bookmarkStart w:id="69" w:name="_Toc473538004"/>
      <w:bookmarkEnd w:id="67"/>
      <w:bookmarkEnd w:id="68"/>
      <w:r w:rsidRPr="00D52ED1">
        <w:rPr>
          <w:rFonts w:asciiTheme="minorHAnsi" w:hAnsiTheme="minorHAnsi" w:cstheme="minorHAnsi"/>
          <w:b/>
          <w:bCs/>
          <w:color w:val="0070C0"/>
        </w:rPr>
        <w:t>4.</w:t>
      </w:r>
      <w:r w:rsidR="00780D22" w:rsidRPr="00D52ED1">
        <w:rPr>
          <w:rFonts w:asciiTheme="minorHAnsi" w:hAnsiTheme="minorHAnsi" w:cstheme="minorHAnsi"/>
          <w:b/>
          <w:bCs/>
          <w:color w:val="0070C0"/>
        </w:rPr>
        <w:t>0</w:t>
      </w:r>
      <w:r w:rsidR="00780D22">
        <w:rPr>
          <w:rFonts w:asciiTheme="minorHAnsi" w:hAnsiTheme="minorHAnsi" w:cstheme="minorHAnsi"/>
          <w:b/>
          <w:bCs/>
          <w:color w:val="0070C0"/>
        </w:rPr>
        <w:t>3</w:t>
      </w:r>
      <w:r w:rsidR="00780D22" w:rsidRPr="00D52ED1">
        <w:rPr>
          <w:rFonts w:asciiTheme="minorHAnsi" w:hAnsiTheme="minorHAnsi" w:cstheme="minorHAnsi"/>
          <w:b/>
          <w:bCs/>
          <w:color w:val="0070C0"/>
        </w:rPr>
        <w:t xml:space="preserve"> </w:t>
      </w:r>
      <w:r w:rsidR="00FE1D3E" w:rsidRPr="00D52ED1">
        <w:rPr>
          <w:rFonts w:asciiTheme="minorHAnsi" w:hAnsiTheme="minorHAnsi" w:cstheme="minorHAnsi"/>
          <w:b/>
          <w:bCs/>
          <w:color w:val="0070C0"/>
        </w:rPr>
        <w:t>Phase I</w:t>
      </w:r>
      <w:r w:rsidR="00FE4551">
        <w:rPr>
          <w:rFonts w:asciiTheme="minorHAnsi" w:hAnsiTheme="minorHAnsi" w:cstheme="minorHAnsi"/>
          <w:b/>
          <w:bCs/>
          <w:color w:val="0070C0"/>
        </w:rPr>
        <w:t>I</w:t>
      </w:r>
      <w:r w:rsidR="00FE1D3E" w:rsidRPr="00D52ED1">
        <w:rPr>
          <w:rFonts w:asciiTheme="minorHAnsi" w:hAnsiTheme="minorHAnsi" w:cstheme="minorHAnsi"/>
          <w:b/>
          <w:bCs/>
          <w:color w:val="0070C0"/>
        </w:rPr>
        <w:t xml:space="preserve"> </w:t>
      </w:r>
      <w:r w:rsidR="00482AAC" w:rsidRPr="00D52ED1">
        <w:rPr>
          <w:rFonts w:asciiTheme="minorHAnsi" w:hAnsiTheme="minorHAnsi" w:cstheme="minorHAnsi"/>
          <w:b/>
          <w:bCs/>
          <w:color w:val="0070C0"/>
        </w:rPr>
        <w:t>Evaluation Criteria</w:t>
      </w:r>
      <w:bookmarkEnd w:id="69"/>
      <w:r w:rsidR="00ED795D">
        <w:rPr>
          <w:rFonts w:asciiTheme="minorHAnsi" w:hAnsiTheme="minorHAnsi" w:cstheme="minorHAnsi"/>
          <w:b/>
          <w:bCs/>
          <w:color w:val="0070C0"/>
        </w:rPr>
        <w:br/>
      </w:r>
    </w:p>
    <w:p w14:paraId="34C65DD1" w14:textId="2774C59D" w:rsidR="00FA5DC9" w:rsidRPr="00ED795D" w:rsidRDefault="00ED795D" w:rsidP="00117328">
      <w:pPr>
        <w:pStyle w:val="Default"/>
        <w:spacing w:before="0" w:beforeAutospacing="0" w:after="0" w:afterAutospacing="0"/>
        <w:ind w:left="360"/>
        <w:rPr>
          <w:rFonts w:asciiTheme="minorHAnsi" w:hAnsiTheme="minorHAnsi"/>
        </w:rPr>
      </w:pPr>
      <w:r>
        <w:rPr>
          <w:rFonts w:asciiTheme="minorHAnsi" w:hAnsiTheme="minorHAnsi" w:cstheme="minorHAnsi"/>
          <w:bCs/>
        </w:rPr>
        <w:t>Phase I</w:t>
      </w:r>
      <w:r w:rsidR="00FE4551">
        <w:rPr>
          <w:rFonts w:asciiTheme="minorHAnsi" w:hAnsiTheme="minorHAnsi" w:cstheme="minorHAnsi"/>
          <w:bCs/>
        </w:rPr>
        <w:t>I</w:t>
      </w:r>
      <w:r>
        <w:rPr>
          <w:rFonts w:asciiTheme="minorHAnsi" w:hAnsiTheme="minorHAnsi" w:cstheme="minorHAnsi"/>
          <w:bCs/>
        </w:rPr>
        <w:t xml:space="preserve"> applications that comply with the screening criteria in Section 4.02 will undergo</w:t>
      </w:r>
      <w:r w:rsidR="007D1D16" w:rsidRPr="00D52ED1">
        <w:rPr>
          <w:rFonts w:asciiTheme="minorHAnsi" w:hAnsiTheme="minorHAnsi" w:cstheme="minorHAnsi"/>
          <w:bCs/>
        </w:rPr>
        <w:t xml:space="preserve"> a</w:t>
      </w:r>
      <w:r w:rsidR="002B5132">
        <w:rPr>
          <w:rFonts w:asciiTheme="minorHAnsi" w:hAnsiTheme="minorHAnsi" w:cstheme="minorHAnsi"/>
          <w:bCs/>
        </w:rPr>
        <w:t xml:space="preserve"> </w:t>
      </w:r>
      <w:r w:rsidR="001A0A3F" w:rsidRPr="00D52ED1">
        <w:rPr>
          <w:rFonts w:asciiTheme="minorHAnsi" w:hAnsiTheme="minorHAnsi" w:cstheme="minorHAnsi"/>
          <w:bCs/>
        </w:rPr>
        <w:t xml:space="preserve">scored </w:t>
      </w:r>
      <w:r w:rsidR="002C60DD">
        <w:rPr>
          <w:rFonts w:asciiTheme="minorHAnsi" w:hAnsiTheme="minorHAnsi" w:cstheme="minorHAnsi"/>
          <w:bCs/>
        </w:rPr>
        <w:t xml:space="preserve">technical </w:t>
      </w:r>
      <w:r w:rsidR="001A0A3F" w:rsidRPr="00D52ED1">
        <w:rPr>
          <w:rFonts w:asciiTheme="minorHAnsi" w:hAnsiTheme="minorHAnsi" w:cstheme="minorHAnsi"/>
          <w:bCs/>
        </w:rPr>
        <w:t>review process.</w:t>
      </w:r>
      <w:r w:rsidR="00482AAC" w:rsidRPr="00D52ED1">
        <w:rPr>
          <w:rFonts w:asciiTheme="minorHAnsi" w:hAnsiTheme="minorHAnsi" w:cstheme="minorHAnsi"/>
          <w:bCs/>
        </w:rPr>
        <w:t xml:space="preserve"> </w:t>
      </w:r>
      <w:r w:rsidR="006F4EFA">
        <w:rPr>
          <w:rFonts w:asciiTheme="minorHAnsi" w:hAnsiTheme="minorHAnsi" w:cstheme="minorHAnsi"/>
          <w:bCs/>
        </w:rPr>
        <w:br/>
      </w:r>
    </w:p>
    <w:p w14:paraId="3909FB36" w14:textId="0552D6AC" w:rsidR="006A4AE5" w:rsidRPr="00D52ED1" w:rsidRDefault="00D5097B" w:rsidP="00117328">
      <w:pPr>
        <w:pStyle w:val="Default"/>
        <w:spacing w:before="0" w:beforeAutospacing="0" w:after="0" w:afterAutospacing="0"/>
        <w:ind w:left="360" w:right="963"/>
        <w:rPr>
          <w:rFonts w:asciiTheme="minorHAnsi" w:hAnsiTheme="minorHAnsi" w:cstheme="minorHAnsi"/>
        </w:rPr>
      </w:pPr>
      <w:r w:rsidRPr="00D5097B">
        <w:rPr>
          <w:rFonts w:asciiTheme="minorHAnsi" w:hAnsiTheme="minorHAnsi" w:cstheme="minorHAnsi"/>
          <w:b/>
        </w:rPr>
        <w:t>Technical Review.</w:t>
      </w:r>
      <w:r>
        <w:rPr>
          <w:rFonts w:asciiTheme="minorHAnsi" w:hAnsiTheme="minorHAnsi" w:cstheme="minorHAnsi"/>
        </w:rPr>
        <w:t xml:space="preserve"> </w:t>
      </w:r>
      <w:r w:rsidR="00D427ED" w:rsidRPr="00D52ED1">
        <w:rPr>
          <w:rFonts w:asciiTheme="minorHAnsi" w:hAnsiTheme="minorHAnsi" w:cstheme="minorHAnsi"/>
        </w:rPr>
        <w:t xml:space="preserve">The </w:t>
      </w:r>
      <w:r w:rsidR="002655A4" w:rsidRPr="00D52ED1">
        <w:rPr>
          <w:rFonts w:asciiTheme="minorHAnsi" w:hAnsiTheme="minorHAnsi" w:cstheme="minorHAnsi"/>
        </w:rPr>
        <w:t>application</w:t>
      </w:r>
      <w:r w:rsidR="00D427ED" w:rsidRPr="00D52ED1">
        <w:rPr>
          <w:rFonts w:asciiTheme="minorHAnsi" w:hAnsiTheme="minorHAnsi" w:cstheme="minorHAnsi"/>
        </w:rPr>
        <w:t>s will</w:t>
      </w:r>
      <w:r w:rsidR="00482AAC" w:rsidRPr="00D52ED1">
        <w:rPr>
          <w:rFonts w:asciiTheme="minorHAnsi" w:hAnsiTheme="minorHAnsi" w:cstheme="minorHAnsi"/>
        </w:rPr>
        <w:t xml:space="preserve"> be </w:t>
      </w:r>
      <w:r w:rsidR="007411E6">
        <w:rPr>
          <w:rFonts w:asciiTheme="minorHAnsi" w:hAnsiTheme="minorHAnsi" w:cstheme="minorHAnsi"/>
        </w:rPr>
        <w:t xml:space="preserve">evaluated </w:t>
      </w:r>
      <w:r w:rsidR="00482AAC" w:rsidRPr="00D52ED1">
        <w:rPr>
          <w:rFonts w:asciiTheme="minorHAnsi" w:hAnsiTheme="minorHAnsi" w:cstheme="minorHAnsi"/>
        </w:rPr>
        <w:t xml:space="preserve">by </w:t>
      </w:r>
      <w:r w:rsidR="00132BCA">
        <w:rPr>
          <w:rFonts w:asciiTheme="minorHAnsi" w:hAnsiTheme="minorHAnsi" w:cstheme="minorHAnsi"/>
        </w:rPr>
        <w:t xml:space="preserve">three </w:t>
      </w:r>
      <w:r w:rsidR="00E62C9A">
        <w:rPr>
          <w:rFonts w:asciiTheme="minorHAnsi" w:hAnsiTheme="minorHAnsi" w:cstheme="minorHAnsi"/>
        </w:rPr>
        <w:t>reviewers</w:t>
      </w:r>
      <w:r w:rsidR="00482AAC" w:rsidRPr="00D52ED1">
        <w:rPr>
          <w:rFonts w:asciiTheme="minorHAnsi" w:hAnsiTheme="minorHAnsi" w:cstheme="minorHAnsi"/>
        </w:rPr>
        <w:t xml:space="preserve"> in</w:t>
      </w:r>
      <w:r w:rsidR="00B54ABC" w:rsidRPr="00D52ED1">
        <w:rPr>
          <w:rFonts w:asciiTheme="minorHAnsi" w:hAnsiTheme="minorHAnsi" w:cstheme="minorHAnsi"/>
        </w:rPr>
        <w:t xml:space="preserve"> </w:t>
      </w:r>
      <w:r w:rsidR="00482AAC" w:rsidRPr="00D52ED1">
        <w:rPr>
          <w:rFonts w:asciiTheme="minorHAnsi" w:hAnsiTheme="minorHAnsi" w:cstheme="minorHAnsi"/>
        </w:rPr>
        <w:t>accordance with the following</w:t>
      </w:r>
      <w:r w:rsidR="008B4C94">
        <w:rPr>
          <w:rFonts w:asciiTheme="minorHAnsi" w:hAnsiTheme="minorHAnsi" w:cstheme="minorHAnsi"/>
        </w:rPr>
        <w:t>, equally weighted</w:t>
      </w:r>
      <w:r w:rsidR="00DE7383">
        <w:rPr>
          <w:rFonts w:asciiTheme="minorHAnsi" w:hAnsiTheme="minorHAnsi" w:cstheme="minorHAnsi"/>
        </w:rPr>
        <w:t xml:space="preserve"> criteria, on a scale of 1 to 5</w:t>
      </w:r>
      <w:r w:rsidR="00482AAC" w:rsidRPr="00D52ED1">
        <w:rPr>
          <w:rFonts w:asciiTheme="minorHAnsi" w:hAnsiTheme="minorHAnsi" w:cstheme="minorHAnsi"/>
        </w:rPr>
        <w:t xml:space="preserve">: </w:t>
      </w:r>
    </w:p>
    <w:p w14:paraId="4EF709C1"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763E015C" w14:textId="34FA4804" w:rsidR="006A4AE5" w:rsidRPr="00D52ED1" w:rsidRDefault="006A4AE5"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1</w:t>
      </w:r>
      <w:r w:rsidRPr="00D52ED1">
        <w:rPr>
          <w:rFonts w:asciiTheme="minorHAnsi" w:hAnsiTheme="minorHAnsi" w:cstheme="minorHAnsi"/>
        </w:rPr>
        <w:t xml:space="preserve">) </w:t>
      </w:r>
      <w:r w:rsidR="008B4C94" w:rsidRPr="00D31CD6">
        <w:rPr>
          <w:rFonts w:ascii="Calibri" w:hAnsi="Calibri"/>
        </w:rPr>
        <w:t xml:space="preserve">The </w:t>
      </w:r>
      <w:r w:rsidR="008B4C94">
        <w:rPr>
          <w:rFonts w:ascii="Calibri" w:hAnsi="Calibri"/>
        </w:rPr>
        <w:t xml:space="preserve">soundness of the </w:t>
      </w:r>
      <w:r w:rsidR="008B4C94" w:rsidRPr="00D31CD6">
        <w:rPr>
          <w:rFonts w:ascii="Calibri" w:hAnsi="Calibri"/>
        </w:rPr>
        <w:t xml:space="preserve">technical approach </w:t>
      </w:r>
      <w:r w:rsidR="008B4C94">
        <w:rPr>
          <w:rFonts w:ascii="Calibri" w:hAnsi="Calibri"/>
        </w:rPr>
        <w:t>to the proposed research.</w:t>
      </w:r>
    </w:p>
    <w:p w14:paraId="43C714DE" w14:textId="77777777" w:rsidR="00900C5F" w:rsidRPr="00D52ED1" w:rsidRDefault="00900C5F" w:rsidP="00EF1FFD">
      <w:pPr>
        <w:pStyle w:val="Default"/>
        <w:tabs>
          <w:tab w:val="left" w:pos="630"/>
        </w:tabs>
        <w:spacing w:before="0" w:beforeAutospacing="0" w:after="0" w:afterAutospacing="0"/>
        <w:ind w:left="360"/>
        <w:rPr>
          <w:rFonts w:asciiTheme="minorHAnsi" w:hAnsiTheme="minorHAnsi" w:cstheme="minorHAnsi"/>
        </w:rPr>
      </w:pPr>
    </w:p>
    <w:p w14:paraId="47785899" w14:textId="6EBEB07B" w:rsidR="006A4AE5" w:rsidRPr="00D52ED1" w:rsidRDefault="006A4AE5" w:rsidP="00EF1FFD">
      <w:pPr>
        <w:pStyle w:val="Default"/>
        <w:tabs>
          <w:tab w:val="left" w:pos="630"/>
        </w:tabs>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2</w:t>
      </w:r>
      <w:r w:rsidRPr="00D52ED1">
        <w:rPr>
          <w:rFonts w:asciiTheme="minorHAnsi" w:hAnsiTheme="minorHAnsi" w:cstheme="minorHAnsi"/>
        </w:rPr>
        <w:t xml:space="preserve">) </w:t>
      </w:r>
      <w:r w:rsidR="008B4C94" w:rsidRPr="00D31CD6">
        <w:rPr>
          <w:rFonts w:ascii="Calibri" w:hAnsi="Calibri"/>
        </w:rPr>
        <w:t xml:space="preserve">The </w:t>
      </w:r>
      <w:r w:rsidR="008B4C94">
        <w:rPr>
          <w:rFonts w:ascii="Calibri" w:hAnsi="Calibri"/>
        </w:rPr>
        <w:t xml:space="preserve">likelihood </w:t>
      </w:r>
      <w:r w:rsidR="008B4C94" w:rsidRPr="00D31CD6">
        <w:rPr>
          <w:rFonts w:ascii="Calibri" w:hAnsi="Calibri"/>
        </w:rPr>
        <w:t xml:space="preserve">the proposed effort </w:t>
      </w:r>
      <w:r w:rsidR="008B4C94">
        <w:rPr>
          <w:rFonts w:ascii="Calibri" w:hAnsi="Calibri"/>
        </w:rPr>
        <w:t>will result in significant results leading to a product within the subtopic.</w:t>
      </w:r>
      <w:r w:rsidR="00482AAC" w:rsidRPr="00D52ED1">
        <w:rPr>
          <w:rFonts w:asciiTheme="minorHAnsi" w:hAnsiTheme="minorHAnsi" w:cstheme="minorHAnsi"/>
        </w:rPr>
        <w:t xml:space="preserve"> </w:t>
      </w:r>
    </w:p>
    <w:p w14:paraId="6EEBB827"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64049073" w14:textId="7440902C" w:rsidR="00482AAC" w:rsidRPr="00D52ED1" w:rsidRDefault="006A4AE5"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3</w:t>
      </w:r>
      <w:r w:rsidRPr="00D52ED1">
        <w:rPr>
          <w:rFonts w:asciiTheme="minorHAnsi" w:hAnsiTheme="minorHAnsi" w:cstheme="minorHAnsi"/>
        </w:rPr>
        <w:t xml:space="preserve">) </w:t>
      </w:r>
      <w:r w:rsidR="008B4C94" w:rsidRPr="00D31CD6">
        <w:rPr>
          <w:rFonts w:ascii="Calibri" w:hAnsi="Calibri"/>
        </w:rPr>
        <w:t xml:space="preserve">The </w:t>
      </w:r>
      <w:r w:rsidR="008B4C94">
        <w:rPr>
          <w:rFonts w:ascii="Calibri" w:hAnsi="Calibri"/>
        </w:rPr>
        <w:t xml:space="preserve">likelihood </w:t>
      </w:r>
      <w:r w:rsidR="008B4C94" w:rsidRPr="00D31CD6">
        <w:rPr>
          <w:rFonts w:ascii="Calibri" w:hAnsi="Calibri"/>
        </w:rPr>
        <w:t xml:space="preserve">the proposed approach </w:t>
      </w:r>
      <w:r w:rsidR="008B4C94">
        <w:rPr>
          <w:rFonts w:ascii="Calibri" w:hAnsi="Calibri"/>
        </w:rPr>
        <w:t>will contribute</w:t>
      </w:r>
      <w:r w:rsidR="008B4C94" w:rsidRPr="00D31CD6">
        <w:rPr>
          <w:rFonts w:ascii="Calibri" w:hAnsi="Calibri"/>
        </w:rPr>
        <w:t xml:space="preserve"> toward </w:t>
      </w:r>
      <w:r w:rsidR="008B4C94">
        <w:rPr>
          <w:rFonts w:ascii="Calibri" w:hAnsi="Calibri"/>
        </w:rPr>
        <w:t>the field of study of the subtopic</w:t>
      </w:r>
      <w:r w:rsidR="009E3C17">
        <w:rPr>
          <w:rFonts w:ascii="Calibri" w:hAnsi="Calibri"/>
        </w:rPr>
        <w:t>.</w:t>
      </w:r>
    </w:p>
    <w:p w14:paraId="1E26755B"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4470D4E9" w14:textId="5BC2C1F2" w:rsidR="00482AAC" w:rsidRPr="00D52ED1" w:rsidRDefault="00482AAC"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4</w:t>
      </w:r>
      <w:r w:rsidRPr="00D52ED1">
        <w:rPr>
          <w:rFonts w:asciiTheme="minorHAnsi" w:hAnsiTheme="minorHAnsi" w:cstheme="minorHAnsi"/>
        </w:rPr>
        <w:t xml:space="preserve">) </w:t>
      </w:r>
      <w:r w:rsidR="008B4C94" w:rsidRPr="00D31CD6">
        <w:rPr>
          <w:rFonts w:ascii="Calibri" w:hAnsi="Calibri"/>
        </w:rPr>
        <w:t>Qualifications of the proposed principal/key investigators, supporting staff, and consultants</w:t>
      </w:r>
      <w:r w:rsidR="008B4C94">
        <w:rPr>
          <w:rFonts w:ascii="Calibri" w:hAnsi="Calibri"/>
        </w:rPr>
        <w:t xml:space="preserve"> as they relate to accomplishing the proposed research effort.</w:t>
      </w:r>
      <w:r w:rsidR="008B4C94">
        <w:rPr>
          <w:rFonts w:ascii="Calibri" w:hAnsi="Calibri"/>
        </w:rPr>
        <w:br/>
      </w:r>
    </w:p>
    <w:p w14:paraId="0CCEF2A2" w14:textId="274047B1" w:rsidR="0012721D" w:rsidRPr="00D52ED1"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Technical reviewers will base their </w:t>
      </w:r>
      <w:r w:rsidR="004C0244">
        <w:rPr>
          <w:rFonts w:asciiTheme="minorHAnsi" w:hAnsiTheme="minorHAnsi" w:cstheme="minorHAnsi"/>
          <w:color w:val="000000"/>
        </w:rPr>
        <w:t xml:space="preserve">evaluations </w:t>
      </w:r>
      <w:r w:rsidR="00611D3D" w:rsidRPr="00D52ED1">
        <w:rPr>
          <w:rFonts w:asciiTheme="minorHAnsi" w:hAnsiTheme="minorHAnsi" w:cstheme="minorHAnsi"/>
          <w:color w:val="000000"/>
        </w:rPr>
        <w:t xml:space="preserve">only </w:t>
      </w:r>
      <w:r w:rsidRPr="00D52ED1">
        <w:rPr>
          <w:rFonts w:asciiTheme="minorHAnsi" w:hAnsiTheme="minorHAnsi" w:cstheme="minorHAnsi"/>
          <w:color w:val="000000"/>
        </w:rPr>
        <w:t xml:space="preserve">on information contained in 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w:t>
      </w:r>
      <w:r w:rsidR="00951661" w:rsidRPr="00D52ED1">
        <w:rPr>
          <w:rFonts w:asciiTheme="minorHAnsi" w:hAnsiTheme="minorHAnsi" w:cstheme="minorHAnsi"/>
          <w:color w:val="000000"/>
        </w:rPr>
        <w:t xml:space="preserve"> </w:t>
      </w:r>
    </w:p>
    <w:p w14:paraId="7A3EF51C" w14:textId="77777777" w:rsidR="0012721D" w:rsidRPr="00D52ED1" w:rsidRDefault="0012721D" w:rsidP="00EF1FFD">
      <w:pPr>
        <w:pStyle w:val="CM47"/>
        <w:spacing w:before="0" w:beforeAutospacing="0" w:after="0" w:afterAutospacing="0"/>
        <w:ind w:left="360"/>
        <w:rPr>
          <w:rFonts w:asciiTheme="minorHAnsi" w:hAnsiTheme="minorHAnsi" w:cstheme="minorHAnsi"/>
          <w:color w:val="000000"/>
        </w:rPr>
      </w:pPr>
    </w:p>
    <w:p w14:paraId="6F73F607" w14:textId="019DEE2A" w:rsidR="001F7ECC" w:rsidRPr="00D52ED1" w:rsidRDefault="002D618D" w:rsidP="00FE4551">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color w:val="000000"/>
        </w:rPr>
        <w:t>Applicant</w:t>
      </w:r>
      <w:r w:rsidR="00951661" w:rsidRPr="00D52ED1">
        <w:rPr>
          <w:rFonts w:asciiTheme="minorHAnsi" w:hAnsiTheme="minorHAnsi" w:cstheme="minorHAnsi"/>
          <w:color w:val="000000"/>
        </w:rPr>
        <w:t xml:space="preserve">s should be specific and clear when writing their </w:t>
      </w:r>
      <w:r w:rsidR="002655A4" w:rsidRPr="00D52ED1">
        <w:rPr>
          <w:rFonts w:asciiTheme="minorHAnsi" w:hAnsiTheme="minorHAnsi" w:cstheme="minorHAnsi"/>
          <w:color w:val="000000"/>
        </w:rPr>
        <w:t>application</w:t>
      </w:r>
      <w:r w:rsidR="00951661" w:rsidRPr="00D52ED1">
        <w:rPr>
          <w:rFonts w:asciiTheme="minorHAnsi" w:hAnsiTheme="minorHAnsi" w:cstheme="minorHAnsi"/>
          <w:color w:val="000000"/>
        </w:rPr>
        <w:t>s and not assume information not clearly spelled out can be inferred by the reviewer.</w:t>
      </w:r>
      <w:r w:rsidR="00482AAC" w:rsidRPr="00D52ED1">
        <w:rPr>
          <w:rFonts w:asciiTheme="minorHAnsi" w:hAnsiTheme="minorHAnsi" w:cstheme="minorHAnsi"/>
          <w:color w:val="000000"/>
        </w:rPr>
        <w:t xml:space="preserve"> </w:t>
      </w:r>
      <w:r w:rsidR="00BD25C4" w:rsidRPr="00D52ED1">
        <w:rPr>
          <w:rFonts w:asciiTheme="minorHAnsi" w:hAnsiTheme="minorHAnsi" w:cstheme="minorHAnsi"/>
          <w:color w:val="000000"/>
        </w:rPr>
        <w:t xml:space="preserve">No technical clarifications may be made after </w:t>
      </w:r>
      <w:r w:rsidR="002655A4" w:rsidRPr="00D52ED1">
        <w:rPr>
          <w:rFonts w:asciiTheme="minorHAnsi" w:hAnsiTheme="minorHAnsi" w:cstheme="minorHAnsi"/>
          <w:color w:val="000000"/>
        </w:rPr>
        <w:t>application</w:t>
      </w:r>
      <w:r w:rsidR="00BD25C4" w:rsidRPr="00D52ED1">
        <w:rPr>
          <w:rFonts w:asciiTheme="minorHAnsi" w:hAnsiTheme="minorHAnsi" w:cstheme="minorHAnsi"/>
          <w:color w:val="000000"/>
        </w:rPr>
        <w:t xml:space="preserve"> submission.</w:t>
      </w:r>
      <w:r w:rsidR="000D3B53">
        <w:rPr>
          <w:rFonts w:asciiTheme="minorHAnsi" w:hAnsiTheme="minorHAnsi" w:cstheme="minorHAnsi"/>
          <w:color w:val="000000"/>
        </w:rPr>
        <w:t xml:space="preserve"> </w:t>
      </w:r>
    </w:p>
    <w:p w14:paraId="741C27F9" w14:textId="772A7897" w:rsidR="00976986" w:rsidRPr="00976986" w:rsidRDefault="00976986" w:rsidP="00EF1FFD">
      <w:pPr>
        <w:pStyle w:val="CM47"/>
        <w:spacing w:before="0" w:beforeAutospacing="0" w:after="0" w:afterAutospacing="0"/>
        <w:ind w:left="360"/>
        <w:rPr>
          <w:rFonts w:asciiTheme="minorHAnsi" w:hAnsiTheme="minorHAnsi" w:cs="Arial"/>
        </w:rPr>
      </w:pPr>
    </w:p>
    <w:p w14:paraId="1648B593" w14:textId="4AF5EB61" w:rsidR="007156B5" w:rsidRPr="007156B5" w:rsidRDefault="007156B5" w:rsidP="00EF1FFD">
      <w:pPr>
        <w:pStyle w:val="CM47"/>
        <w:spacing w:before="0" w:beforeAutospacing="0" w:after="0" w:afterAutospacing="0"/>
        <w:ind w:left="360"/>
        <w:outlineLvl w:val="1"/>
        <w:rPr>
          <w:rFonts w:asciiTheme="minorHAnsi" w:hAnsiTheme="minorHAnsi" w:cstheme="minorHAnsi"/>
          <w:b/>
          <w:color w:val="0070C0"/>
        </w:rPr>
      </w:pPr>
      <w:bookmarkStart w:id="70" w:name="book4_06"/>
      <w:bookmarkStart w:id="71" w:name="_Toc473538005"/>
      <w:bookmarkEnd w:id="70"/>
      <w:r w:rsidRPr="007156B5">
        <w:rPr>
          <w:rFonts w:asciiTheme="minorHAnsi" w:hAnsiTheme="minorHAnsi" w:cstheme="minorHAnsi"/>
          <w:b/>
          <w:color w:val="0070C0"/>
        </w:rPr>
        <w:t>4.</w:t>
      </w:r>
      <w:r w:rsidR="00DC27A2" w:rsidRPr="007156B5">
        <w:rPr>
          <w:rFonts w:asciiTheme="minorHAnsi" w:hAnsiTheme="minorHAnsi" w:cstheme="minorHAnsi"/>
          <w:b/>
          <w:color w:val="0070C0"/>
        </w:rPr>
        <w:t>0</w:t>
      </w:r>
      <w:r w:rsidR="00DC27A2">
        <w:rPr>
          <w:rFonts w:asciiTheme="minorHAnsi" w:hAnsiTheme="minorHAnsi" w:cstheme="minorHAnsi"/>
          <w:b/>
          <w:color w:val="0070C0"/>
        </w:rPr>
        <w:t>4</w:t>
      </w:r>
      <w:r w:rsidR="00DC27A2" w:rsidRPr="007156B5">
        <w:rPr>
          <w:rFonts w:asciiTheme="minorHAnsi" w:hAnsiTheme="minorHAnsi" w:cstheme="minorHAnsi"/>
          <w:b/>
          <w:color w:val="0070C0"/>
        </w:rPr>
        <w:t xml:space="preserve"> </w:t>
      </w:r>
      <w:r w:rsidRPr="007156B5">
        <w:rPr>
          <w:rFonts w:asciiTheme="minorHAnsi" w:hAnsiTheme="minorHAnsi" w:cstheme="minorHAnsi"/>
          <w:b/>
          <w:color w:val="0070C0"/>
        </w:rPr>
        <w:t xml:space="preserve">Phase </w:t>
      </w:r>
      <w:r w:rsidR="004950E7">
        <w:rPr>
          <w:rFonts w:asciiTheme="minorHAnsi" w:hAnsiTheme="minorHAnsi" w:cstheme="minorHAnsi"/>
          <w:b/>
          <w:color w:val="0070C0"/>
        </w:rPr>
        <w:t>I</w:t>
      </w:r>
      <w:r w:rsidRPr="007156B5">
        <w:rPr>
          <w:rFonts w:asciiTheme="minorHAnsi" w:hAnsiTheme="minorHAnsi" w:cstheme="minorHAnsi"/>
          <w:b/>
          <w:color w:val="0070C0"/>
        </w:rPr>
        <w:t>I</w:t>
      </w:r>
      <w:r w:rsidR="00C50C44">
        <w:rPr>
          <w:rFonts w:asciiTheme="minorHAnsi" w:hAnsiTheme="minorHAnsi" w:cstheme="minorHAnsi"/>
          <w:b/>
          <w:color w:val="0070C0"/>
        </w:rPr>
        <w:t xml:space="preserve"> </w:t>
      </w:r>
      <w:r w:rsidRPr="007156B5">
        <w:rPr>
          <w:rFonts w:asciiTheme="minorHAnsi" w:hAnsiTheme="minorHAnsi" w:cstheme="minorHAnsi"/>
          <w:b/>
          <w:color w:val="0070C0"/>
        </w:rPr>
        <w:t>Award Selections</w:t>
      </w:r>
      <w:bookmarkEnd w:id="71"/>
    </w:p>
    <w:p w14:paraId="518689C3" w14:textId="77777777" w:rsidR="00117328" w:rsidRDefault="00117328" w:rsidP="00EF1FFD">
      <w:pPr>
        <w:pStyle w:val="CM47"/>
        <w:spacing w:before="0" w:beforeAutospacing="0" w:after="0" w:afterAutospacing="0"/>
        <w:ind w:left="360"/>
        <w:rPr>
          <w:rFonts w:asciiTheme="minorHAnsi" w:hAnsiTheme="minorHAnsi" w:cstheme="minorHAnsi"/>
        </w:rPr>
      </w:pPr>
    </w:p>
    <w:p w14:paraId="3330F383" w14:textId="66EF26CE" w:rsidR="007156B5" w:rsidRDefault="007156B5" w:rsidP="00EF1FFD">
      <w:pPr>
        <w:pStyle w:val="CM47"/>
        <w:spacing w:before="0" w:beforeAutospacing="0" w:after="0" w:afterAutospacing="0"/>
        <w:ind w:left="360"/>
        <w:rPr>
          <w:rFonts w:asciiTheme="minorHAnsi" w:hAnsiTheme="minorHAnsi" w:cs="Arial"/>
        </w:rPr>
      </w:pPr>
      <w:r w:rsidRPr="00D52ED1">
        <w:rPr>
          <w:rFonts w:asciiTheme="minorHAnsi" w:hAnsiTheme="minorHAnsi" w:cstheme="minorHAnsi"/>
        </w:rPr>
        <w:t xml:space="preserve">Final selection </w:t>
      </w:r>
      <w:r w:rsidR="00A91BC5">
        <w:rPr>
          <w:rFonts w:asciiTheme="minorHAnsi" w:hAnsiTheme="minorHAnsi" w:cstheme="minorHAnsi"/>
        </w:rPr>
        <w:t>recommendations</w:t>
      </w:r>
      <w:r w:rsidR="00A91BC5" w:rsidRPr="00D52ED1">
        <w:rPr>
          <w:rFonts w:asciiTheme="minorHAnsi" w:hAnsiTheme="minorHAnsi" w:cstheme="minorHAnsi"/>
        </w:rPr>
        <w:t xml:space="preserve"> </w:t>
      </w:r>
      <w:r w:rsidRPr="00D52ED1">
        <w:rPr>
          <w:rFonts w:asciiTheme="minorHAnsi" w:hAnsiTheme="minorHAnsi" w:cstheme="minorHAnsi"/>
        </w:rPr>
        <w:t xml:space="preserve">will be made by the Selecting Official, the Director of the NIST Technology Partnerships Office, or designee, based upon </w:t>
      </w:r>
      <w:r w:rsidR="00561992">
        <w:rPr>
          <w:rFonts w:asciiTheme="minorHAnsi" w:hAnsiTheme="minorHAnsi" w:cstheme="minorHAnsi"/>
        </w:rPr>
        <w:t>scores</w:t>
      </w:r>
      <w:r w:rsidRPr="00D52ED1">
        <w:rPr>
          <w:rFonts w:asciiTheme="minorHAnsi" w:hAnsiTheme="minorHAnsi" w:cstheme="minorHAnsi"/>
        </w:rPr>
        <w:t xml:space="preserve"> assigned by the </w:t>
      </w:r>
      <w:r>
        <w:rPr>
          <w:rFonts w:asciiTheme="minorHAnsi" w:hAnsiTheme="minorHAnsi" w:cstheme="minorHAnsi"/>
        </w:rPr>
        <w:t>technical reviewers</w:t>
      </w:r>
      <w:r w:rsidRPr="00D52ED1">
        <w:rPr>
          <w:rFonts w:asciiTheme="minorHAnsi" w:hAnsiTheme="minorHAnsi" w:cstheme="minorHAnsi"/>
        </w:rPr>
        <w:t xml:space="preserve">, diversity across the sub-topics and participants, possible duplication of other federally-funded research, and the availability of funding. The Selecting Official </w:t>
      </w:r>
      <w:r w:rsidR="009B663B">
        <w:rPr>
          <w:rFonts w:asciiTheme="minorHAnsi" w:hAnsiTheme="minorHAnsi" w:cstheme="minorHAnsi"/>
        </w:rPr>
        <w:t>will</w:t>
      </w:r>
      <w:r w:rsidR="009B663B" w:rsidRPr="00D52ED1">
        <w:rPr>
          <w:rFonts w:asciiTheme="minorHAnsi" w:hAnsiTheme="minorHAnsi" w:cstheme="minorHAnsi"/>
        </w:rPr>
        <w:t xml:space="preserve"> </w:t>
      </w:r>
      <w:r w:rsidRPr="00D52ED1">
        <w:rPr>
          <w:rFonts w:asciiTheme="minorHAnsi" w:hAnsiTheme="minorHAnsi" w:cstheme="minorHAnsi"/>
        </w:rPr>
        <w:t xml:space="preserve">give preference to applicants that have received fewer than </w:t>
      </w:r>
      <w:r w:rsidR="00327683">
        <w:rPr>
          <w:rFonts w:asciiTheme="minorHAnsi" w:hAnsiTheme="minorHAnsi" w:cstheme="minorHAnsi"/>
        </w:rPr>
        <w:t>2</w:t>
      </w:r>
      <w:r w:rsidRPr="00D52ED1">
        <w:rPr>
          <w:rFonts w:asciiTheme="minorHAnsi" w:hAnsiTheme="minorHAnsi" w:cstheme="minorHAnsi"/>
        </w:rPr>
        <w:t>0 SBIR awards in the past. In the event of a “tie” between applications, manufacturing-related projects</w:t>
      </w:r>
      <w:r>
        <w:rPr>
          <w:rFonts w:asciiTheme="minorHAnsi" w:hAnsiTheme="minorHAnsi" w:cstheme="minorHAnsi"/>
        </w:rPr>
        <w:t>,</w:t>
      </w:r>
      <w:r w:rsidRPr="00D52ED1">
        <w:rPr>
          <w:rFonts w:asciiTheme="minorHAnsi" w:hAnsiTheme="minorHAnsi" w:cstheme="minorHAnsi"/>
        </w:rPr>
        <w:t xml:space="preserve"> as well as those regarding energy efficiency and renewable energy system</w:t>
      </w:r>
      <w:r w:rsidR="00A91BC5">
        <w:rPr>
          <w:rFonts w:asciiTheme="minorHAnsi" w:hAnsiTheme="minorHAnsi" w:cstheme="minorHAnsi"/>
        </w:rPr>
        <w:t>s</w:t>
      </w:r>
      <w:r w:rsidRPr="00D52ED1">
        <w:rPr>
          <w:rFonts w:asciiTheme="minorHAnsi" w:hAnsiTheme="minorHAnsi" w:cstheme="minorHAnsi"/>
        </w:rPr>
        <w:t xml:space="preserve"> will receive priority in the award selection process. </w:t>
      </w:r>
      <w:r w:rsidRPr="00452EA1">
        <w:rPr>
          <w:rFonts w:asciiTheme="minorHAnsi" w:hAnsiTheme="minorHAnsi" w:cstheme="minorHAnsi"/>
        </w:rPr>
        <w:t>NIST may select some, all, or none of the applications, or part(s) of any particular application</w:t>
      </w:r>
      <w:r w:rsidRPr="00D52ED1">
        <w:rPr>
          <w:rFonts w:asciiTheme="minorHAnsi" w:hAnsiTheme="minorHAnsi" w:cstheme="minorHAnsi"/>
        </w:rPr>
        <w:t xml:space="preserve">. </w:t>
      </w:r>
      <w:r w:rsidR="0096294F">
        <w:rPr>
          <w:rFonts w:asciiTheme="minorHAnsi" w:hAnsiTheme="minorHAnsi" w:cstheme="minorHAnsi"/>
        </w:rPr>
        <w:t xml:space="preserve">Subsequent to the assessment and prior to award, </w:t>
      </w:r>
      <w:r w:rsidRPr="00D52ED1">
        <w:rPr>
          <w:rFonts w:asciiTheme="minorHAnsi" w:hAnsiTheme="minorHAnsi" w:cstheme="minorHAnsi"/>
        </w:rPr>
        <w:t xml:space="preserve">NIST may ask for supplemental information and </w:t>
      </w:r>
      <w:r w:rsidR="0096294F">
        <w:rPr>
          <w:rFonts w:asciiTheme="minorHAnsi" w:hAnsiTheme="minorHAnsi" w:cstheme="minorHAnsi"/>
        </w:rPr>
        <w:t xml:space="preserve">may </w:t>
      </w:r>
      <w:r w:rsidRPr="00D52ED1">
        <w:rPr>
          <w:rFonts w:asciiTheme="minorHAnsi" w:hAnsiTheme="minorHAnsi" w:cstheme="minorHAnsi"/>
        </w:rPr>
        <w:t xml:space="preserve">negotiate the scope and amount of the award. </w:t>
      </w:r>
      <w:r w:rsidRPr="00D52ED1">
        <w:rPr>
          <w:rFonts w:asciiTheme="minorHAnsi" w:hAnsiTheme="minorHAnsi" w:cs="Arial"/>
        </w:rPr>
        <w:t>The final approval of selected applications and issuance of awards will be by the NIST Grants Officer. The award decisions of the NIST Grants Officer are final.</w:t>
      </w:r>
    </w:p>
    <w:p w14:paraId="77FABD41" w14:textId="77777777" w:rsidR="007156B5" w:rsidRPr="00671F30" w:rsidRDefault="007156B5" w:rsidP="00EF1FFD">
      <w:pPr>
        <w:pStyle w:val="CM47"/>
        <w:spacing w:before="0" w:beforeAutospacing="0" w:after="0" w:afterAutospacing="0"/>
        <w:ind w:left="360"/>
        <w:rPr>
          <w:rFonts w:asciiTheme="minorHAnsi" w:hAnsiTheme="minorHAnsi" w:cs="Arial"/>
        </w:rPr>
      </w:pPr>
    </w:p>
    <w:p w14:paraId="315FD415" w14:textId="1ABF6879" w:rsidR="00117328" w:rsidRDefault="00D50B23" w:rsidP="00EF1FFD">
      <w:pPr>
        <w:pStyle w:val="ListParagraph"/>
        <w:spacing w:before="0" w:beforeAutospacing="0" w:after="0" w:afterAutospacing="0"/>
        <w:ind w:left="360"/>
        <w:rPr>
          <w:rFonts w:asciiTheme="minorHAnsi" w:hAnsiTheme="minorHAnsi"/>
          <w:color w:val="0070C0"/>
        </w:rPr>
      </w:pPr>
      <w:r w:rsidRPr="00D50B23">
        <w:rPr>
          <w:rFonts w:asciiTheme="minorHAnsi" w:hAnsiTheme="minorHAnsi"/>
          <w:b/>
          <w:color w:val="0070C0"/>
        </w:rPr>
        <w:t xml:space="preserve">4.04.01 </w:t>
      </w:r>
      <w:r w:rsidR="007156B5" w:rsidRPr="00D50B23">
        <w:rPr>
          <w:rFonts w:asciiTheme="minorHAnsi" w:hAnsiTheme="minorHAnsi"/>
          <w:b/>
          <w:color w:val="0070C0"/>
        </w:rPr>
        <w:t>Federal Awarding Agency Review of Risk Posed by Applicants</w:t>
      </w:r>
      <w:r w:rsidR="00132BCA" w:rsidRPr="00D50B23">
        <w:rPr>
          <w:rFonts w:asciiTheme="minorHAnsi" w:hAnsiTheme="minorHAnsi"/>
          <w:color w:val="0070C0"/>
        </w:rPr>
        <w:t xml:space="preserve"> </w:t>
      </w:r>
    </w:p>
    <w:p w14:paraId="7FEE7FBC" w14:textId="77777777" w:rsidR="00117328" w:rsidRDefault="00117328" w:rsidP="00EF1FFD">
      <w:pPr>
        <w:pStyle w:val="ListParagraph"/>
        <w:spacing w:before="0" w:beforeAutospacing="0" w:after="0" w:afterAutospacing="0"/>
        <w:ind w:left="360"/>
        <w:rPr>
          <w:rFonts w:asciiTheme="minorHAnsi" w:hAnsiTheme="minorHAnsi"/>
          <w:color w:val="0070C0"/>
        </w:rPr>
      </w:pPr>
    </w:p>
    <w:p w14:paraId="7F4DD019" w14:textId="331FC187" w:rsidR="00CA33C0" w:rsidRPr="00CA33C0" w:rsidRDefault="00CA33C0" w:rsidP="00EF1FFD">
      <w:pPr>
        <w:pStyle w:val="ListParagraph"/>
        <w:spacing w:before="0" w:beforeAutospacing="0" w:after="0" w:afterAutospacing="0"/>
        <w:ind w:left="360"/>
        <w:rPr>
          <w:rFonts w:asciiTheme="minorHAnsi" w:hAnsiTheme="minorHAnsi"/>
        </w:rPr>
      </w:pPr>
      <w:r w:rsidRPr="00CA33C0">
        <w:rPr>
          <w:rFonts w:asciiTheme="minorHAnsi" w:hAnsiTheme="minorHAnsi"/>
        </w:rPr>
        <w:t xml:space="preserve">After applications are proposed for funding by the </w:t>
      </w:r>
      <w:r w:rsidR="002C60DD">
        <w:rPr>
          <w:rFonts w:asciiTheme="minorHAnsi" w:hAnsiTheme="minorHAnsi"/>
        </w:rPr>
        <w:t>S</w:t>
      </w:r>
      <w:r w:rsidR="002C60DD" w:rsidRPr="00CA33C0">
        <w:rPr>
          <w:rFonts w:asciiTheme="minorHAnsi" w:hAnsiTheme="minorHAnsi"/>
        </w:rPr>
        <w:t xml:space="preserve">electing </w:t>
      </w:r>
      <w:r w:rsidR="002C60DD">
        <w:rPr>
          <w:rFonts w:asciiTheme="minorHAnsi" w:hAnsiTheme="minorHAnsi"/>
        </w:rPr>
        <w:t>O</w:t>
      </w:r>
      <w:r w:rsidR="002C60DD" w:rsidRPr="00CA33C0">
        <w:rPr>
          <w:rFonts w:asciiTheme="minorHAnsi" w:hAnsiTheme="minorHAnsi"/>
        </w:rPr>
        <w:t>fficial</w:t>
      </w:r>
      <w:r w:rsidRPr="00CA33C0">
        <w:rPr>
          <w:rFonts w:asciiTheme="minorHAnsi" w:hAnsiTheme="minorHAnsi"/>
        </w:rPr>
        <w:t>, the NIST Grants Management Division (GMD) performs administrative reviews, which may include a review of the financial stability of an applicant, the quality of the applicant’s management systems, the history of performance, and/or the applicant’s ability to effectively implement statutory, regulatory, or other requirements im</w:t>
      </w:r>
      <w:r w:rsidR="00E03CEF">
        <w:rPr>
          <w:rFonts w:asciiTheme="minorHAnsi" w:hAnsiTheme="minorHAnsi"/>
        </w:rPr>
        <w:t xml:space="preserve">posed on non-Federal entities. </w:t>
      </w:r>
      <w:r w:rsidRPr="00CA33C0">
        <w:rPr>
          <w:rFonts w:asciiTheme="minorHAnsi" w:hAnsiTheme="minorHAnsi"/>
        </w:rPr>
        <w:t xml:space="preserve">Upon review </w:t>
      </w:r>
      <w:r w:rsidRPr="00CA33C0">
        <w:rPr>
          <w:rFonts w:asciiTheme="minorHAnsi" w:hAnsiTheme="minorHAnsi"/>
        </w:rPr>
        <w:lastRenderedPageBreak/>
        <w:t>of these factors, if appropriate, special conditions that correspond to the degree of risk may be applied to an award.</w:t>
      </w:r>
    </w:p>
    <w:p w14:paraId="6735537A" w14:textId="77777777" w:rsidR="00CA33C0" w:rsidRPr="00CA33C0" w:rsidRDefault="00CA33C0" w:rsidP="00EF1FFD">
      <w:pPr>
        <w:pStyle w:val="ListParagraph"/>
        <w:spacing w:before="0" w:beforeAutospacing="0" w:after="0" w:afterAutospacing="0"/>
        <w:ind w:left="360"/>
        <w:rPr>
          <w:rFonts w:asciiTheme="minorHAnsi" w:hAnsiTheme="minorHAnsi"/>
        </w:rPr>
      </w:pPr>
    </w:p>
    <w:p w14:paraId="693B708E" w14:textId="438ED025" w:rsidR="007156B5" w:rsidRPr="00671F30" w:rsidRDefault="00CA33C0" w:rsidP="00EF1FFD">
      <w:pPr>
        <w:pStyle w:val="ListParagraph"/>
        <w:spacing w:before="0" w:beforeAutospacing="0" w:after="0" w:afterAutospacing="0"/>
        <w:ind w:left="360"/>
        <w:rPr>
          <w:rFonts w:asciiTheme="minorHAnsi" w:hAnsiTheme="minorHAnsi" w:cs="Arial"/>
        </w:rPr>
      </w:pPr>
      <w:r w:rsidRPr="00CA33C0">
        <w:rPr>
          <w:rFonts w:asciiTheme="minorHAnsi" w:hAnsiTheme="minorHAnsi"/>
        </w:rPr>
        <w:t>In addition, prior to making an award where the total Federal share is expected to exceed the simplified acquisition threshold (currently $150,000), NIST GMD will review and consider the publicly available information about that applicant in the Federal Awardee Performance and Integrit</w:t>
      </w:r>
      <w:r w:rsidR="00E03CEF">
        <w:rPr>
          <w:rFonts w:asciiTheme="minorHAnsi" w:hAnsiTheme="minorHAnsi"/>
        </w:rPr>
        <w:t xml:space="preserve">y Information System (FAPIIS). </w:t>
      </w:r>
      <w:r w:rsidRPr="00CA33C0">
        <w:rPr>
          <w:rFonts w:asciiTheme="minorHAnsi" w:hAnsiTheme="minorHAnsi"/>
        </w:rPr>
        <w:t>An applicant may, at its option, review and comment on information about itself previously entered into FAPIIS</w:t>
      </w:r>
      <w:r w:rsidR="00E03CEF">
        <w:rPr>
          <w:rFonts w:asciiTheme="minorHAnsi" w:hAnsiTheme="minorHAnsi"/>
        </w:rPr>
        <w:t xml:space="preserve"> by a Federal awarding agency. </w:t>
      </w:r>
      <w:r w:rsidRPr="00CA33C0">
        <w:rPr>
          <w:rFonts w:asciiTheme="minorHAnsi" w:hAnsiTheme="minorHAnsi"/>
        </w:rPr>
        <w:t>As part of its review of risk posed by applicants, NIST GMD will consider any comments made by the applicant in FAPIIS in making its determination about the applicant’s integrity, business ethics, and record of performance under Federal awards.</w:t>
      </w:r>
    </w:p>
    <w:p w14:paraId="1A8143A7" w14:textId="77777777" w:rsidR="00900C5F" w:rsidRPr="00D52ED1" w:rsidRDefault="00900C5F" w:rsidP="00EF1FFD">
      <w:pPr>
        <w:pStyle w:val="CM10"/>
        <w:spacing w:before="0" w:beforeAutospacing="0" w:after="0" w:afterAutospacing="0" w:line="240" w:lineRule="auto"/>
        <w:ind w:left="0"/>
        <w:rPr>
          <w:rFonts w:asciiTheme="minorHAnsi" w:hAnsiTheme="minorHAnsi" w:cstheme="minorHAnsi"/>
          <w:b/>
          <w:bCs/>
          <w:color w:val="0070C0"/>
        </w:rPr>
      </w:pPr>
    </w:p>
    <w:p w14:paraId="7BA75843" w14:textId="7EF150B1" w:rsidR="00117328" w:rsidRDefault="00D50B23" w:rsidP="00EF1FFD">
      <w:pPr>
        <w:pStyle w:val="CM47"/>
        <w:spacing w:before="0" w:beforeAutospacing="0" w:after="0" w:afterAutospacing="0"/>
        <w:ind w:left="360"/>
        <w:rPr>
          <w:rFonts w:asciiTheme="minorHAnsi" w:hAnsiTheme="minorHAnsi" w:cstheme="minorHAnsi"/>
          <w:color w:val="0070C0"/>
        </w:rPr>
      </w:pPr>
      <w:r w:rsidRPr="00D50B23">
        <w:rPr>
          <w:rFonts w:asciiTheme="minorHAnsi" w:hAnsiTheme="minorHAnsi" w:cstheme="minorHAnsi"/>
          <w:b/>
          <w:color w:val="0070C0"/>
        </w:rPr>
        <w:t xml:space="preserve">4.04.02 </w:t>
      </w:r>
      <w:r w:rsidR="00132BCA" w:rsidRPr="00D50B23">
        <w:rPr>
          <w:rFonts w:asciiTheme="minorHAnsi" w:hAnsiTheme="minorHAnsi" w:cstheme="minorHAnsi"/>
          <w:b/>
          <w:color w:val="0070C0"/>
        </w:rPr>
        <w:t>Release of Proposal Review Information</w:t>
      </w:r>
      <w:r w:rsidR="00132BCA" w:rsidRPr="00D50B23">
        <w:rPr>
          <w:rFonts w:asciiTheme="minorHAnsi" w:hAnsiTheme="minorHAnsi" w:cstheme="minorHAnsi"/>
          <w:color w:val="0070C0"/>
        </w:rPr>
        <w:t xml:space="preserve"> </w:t>
      </w:r>
    </w:p>
    <w:p w14:paraId="2891DDA8" w14:textId="77777777" w:rsidR="00117328" w:rsidRDefault="00117328" w:rsidP="00EF1FFD">
      <w:pPr>
        <w:pStyle w:val="CM47"/>
        <w:spacing w:before="0" w:beforeAutospacing="0" w:after="0" w:afterAutospacing="0"/>
        <w:ind w:left="360"/>
        <w:rPr>
          <w:rFonts w:asciiTheme="minorHAnsi" w:hAnsiTheme="minorHAnsi" w:cstheme="minorHAnsi"/>
          <w:color w:val="0070C0"/>
        </w:rPr>
      </w:pPr>
    </w:p>
    <w:p w14:paraId="50EC5559" w14:textId="5DF2040A" w:rsidR="003375D9" w:rsidRPr="00D52ED1" w:rsidRDefault="007156B5" w:rsidP="00EF1FFD">
      <w:pPr>
        <w:pStyle w:val="CM47"/>
        <w:spacing w:before="0" w:beforeAutospacing="0" w:after="0" w:afterAutospacing="0"/>
        <w:ind w:left="360"/>
        <w:rPr>
          <w:rFonts w:asciiTheme="minorHAnsi" w:hAnsiTheme="minorHAnsi" w:cstheme="minorHAnsi"/>
        </w:rPr>
      </w:pPr>
      <w:r>
        <w:rPr>
          <w:rFonts w:asciiTheme="minorHAnsi" w:hAnsiTheme="minorHAnsi" w:cstheme="minorHAnsi"/>
        </w:rPr>
        <w:t>A</w:t>
      </w:r>
      <w:r w:rsidR="00482AAC" w:rsidRPr="00D52ED1">
        <w:rPr>
          <w:rFonts w:asciiTheme="minorHAnsi" w:hAnsiTheme="minorHAnsi" w:cstheme="minorHAnsi"/>
        </w:rPr>
        <w:t xml:space="preserve">fter final award decisions have been announced, the </w:t>
      </w:r>
      <w:r w:rsidR="00930850">
        <w:rPr>
          <w:rFonts w:asciiTheme="minorHAnsi" w:hAnsiTheme="minorHAnsi" w:cstheme="minorHAnsi"/>
        </w:rPr>
        <w:t xml:space="preserve">reviewers’ </w:t>
      </w:r>
      <w:r w:rsidR="00482AAC" w:rsidRPr="00D52ED1">
        <w:rPr>
          <w:rFonts w:asciiTheme="minorHAnsi" w:hAnsiTheme="minorHAnsi" w:cstheme="minorHAnsi"/>
        </w:rPr>
        <w:t xml:space="preserve">technical evaluations of </w:t>
      </w:r>
      <w:r w:rsidR="002655A4" w:rsidRPr="00D52ED1">
        <w:rPr>
          <w:rFonts w:asciiTheme="minorHAnsi" w:hAnsiTheme="minorHAnsi" w:cstheme="minorHAnsi"/>
        </w:rPr>
        <w:t>application</w:t>
      </w:r>
      <w:r w:rsidR="00A71AEB" w:rsidRPr="00D52ED1">
        <w:rPr>
          <w:rFonts w:asciiTheme="minorHAnsi" w:hAnsiTheme="minorHAnsi" w:cstheme="minorHAnsi"/>
        </w:rPr>
        <w:t>s</w:t>
      </w:r>
      <w:r w:rsidR="00482AAC" w:rsidRPr="00D52ED1">
        <w:rPr>
          <w:rFonts w:asciiTheme="minorHAnsi" w:hAnsiTheme="minorHAnsi" w:cstheme="minorHAnsi"/>
        </w:rPr>
        <w:t xml:space="preserve"> that passed the screening criteria will be provided to the </w:t>
      </w:r>
      <w:r w:rsidR="002D618D" w:rsidRPr="00D52ED1">
        <w:rPr>
          <w:rFonts w:asciiTheme="minorHAnsi" w:hAnsiTheme="minorHAnsi" w:cstheme="minorHAnsi"/>
        </w:rPr>
        <w:t>applicant</w:t>
      </w:r>
      <w:r w:rsidR="00482AAC" w:rsidRPr="00D52ED1">
        <w:rPr>
          <w:rFonts w:asciiTheme="minorHAnsi" w:hAnsiTheme="minorHAnsi" w:cstheme="minorHAnsi"/>
        </w:rPr>
        <w:t xml:space="preserve"> with written notification of award/non-award. The identity of the reviewers will not be disclosed.</w:t>
      </w:r>
    </w:p>
    <w:p w14:paraId="003A3EB9" w14:textId="77777777" w:rsidR="005007AA" w:rsidRDefault="005007AA" w:rsidP="005007AA">
      <w:pPr>
        <w:pStyle w:val="Default"/>
        <w:spacing w:before="0" w:beforeAutospacing="0" w:after="0" w:afterAutospacing="0"/>
      </w:pPr>
    </w:p>
    <w:p w14:paraId="06907488" w14:textId="77777777" w:rsidR="005007AA" w:rsidRPr="005007AA" w:rsidRDefault="005007AA" w:rsidP="005007AA">
      <w:pPr>
        <w:pStyle w:val="Default"/>
        <w:spacing w:before="0" w:beforeAutospacing="0" w:after="0" w:afterAutospacing="0"/>
      </w:pPr>
    </w:p>
    <w:p w14:paraId="46F80BCB" w14:textId="77777777" w:rsidR="00482AAC" w:rsidRDefault="00482AAC" w:rsidP="00117328">
      <w:pPr>
        <w:pStyle w:val="CM47"/>
        <w:spacing w:before="0" w:beforeAutospacing="0" w:after="0" w:afterAutospacing="0"/>
        <w:ind w:left="0"/>
        <w:outlineLvl w:val="0"/>
        <w:rPr>
          <w:rFonts w:asciiTheme="minorHAnsi" w:hAnsiTheme="minorHAnsi" w:cstheme="minorHAnsi"/>
          <w:b/>
          <w:bCs/>
          <w:color w:val="1F497D" w:themeColor="text2"/>
          <w:sz w:val="28"/>
          <w:szCs w:val="28"/>
        </w:rPr>
      </w:pPr>
      <w:bookmarkStart w:id="72" w:name="book5_0"/>
      <w:bookmarkStart w:id="73" w:name="_Toc473538006"/>
      <w:bookmarkEnd w:id="72"/>
      <w:r w:rsidRPr="00D52ED1">
        <w:rPr>
          <w:rFonts w:asciiTheme="minorHAnsi" w:hAnsiTheme="minorHAnsi" w:cstheme="minorHAnsi"/>
          <w:b/>
          <w:bCs/>
          <w:color w:val="1F497D" w:themeColor="text2"/>
          <w:sz w:val="28"/>
          <w:szCs w:val="28"/>
        </w:rPr>
        <w:t>5.0 CONSIDERATIONS</w:t>
      </w:r>
      <w:bookmarkEnd w:id="73"/>
    </w:p>
    <w:p w14:paraId="58AB72D6" w14:textId="77777777" w:rsidR="00117328" w:rsidRPr="00117328" w:rsidRDefault="00117328" w:rsidP="00117328">
      <w:pPr>
        <w:pStyle w:val="Default"/>
        <w:spacing w:before="0" w:beforeAutospacing="0" w:after="0" w:afterAutospacing="0"/>
      </w:pPr>
    </w:p>
    <w:p w14:paraId="34E9433D" w14:textId="77777777" w:rsidR="00482AAC" w:rsidRPr="00D52ED1" w:rsidRDefault="00482AAC" w:rsidP="00117328">
      <w:pPr>
        <w:pStyle w:val="CM47"/>
        <w:spacing w:before="0" w:beforeAutospacing="0" w:after="0" w:afterAutospacing="0"/>
        <w:ind w:left="360"/>
        <w:outlineLvl w:val="1"/>
        <w:rPr>
          <w:rFonts w:asciiTheme="minorHAnsi" w:hAnsiTheme="minorHAnsi" w:cstheme="minorHAnsi"/>
          <w:color w:val="0070C0"/>
        </w:rPr>
      </w:pPr>
      <w:bookmarkStart w:id="74" w:name="book5_01"/>
      <w:bookmarkStart w:id="75" w:name="_Toc473538007"/>
      <w:bookmarkEnd w:id="74"/>
      <w:r w:rsidRPr="00D52ED1">
        <w:rPr>
          <w:rFonts w:asciiTheme="minorHAnsi" w:hAnsiTheme="minorHAnsi" w:cstheme="minorHAnsi"/>
          <w:b/>
          <w:bCs/>
          <w:color w:val="0070C0"/>
        </w:rPr>
        <w:t>5.01 Awards</w:t>
      </w:r>
      <w:bookmarkEnd w:id="75"/>
      <w:r w:rsidRPr="00D52ED1">
        <w:rPr>
          <w:rFonts w:asciiTheme="minorHAnsi" w:hAnsiTheme="minorHAnsi" w:cstheme="minorHAnsi"/>
          <w:b/>
          <w:bCs/>
          <w:color w:val="0070C0"/>
        </w:rPr>
        <w:t xml:space="preserve"> </w:t>
      </w:r>
    </w:p>
    <w:p w14:paraId="4461550F" w14:textId="77777777" w:rsidR="00117328" w:rsidRDefault="00117328" w:rsidP="00EF1FFD">
      <w:pPr>
        <w:pStyle w:val="CM47"/>
        <w:spacing w:before="0" w:beforeAutospacing="0" w:after="0" w:afterAutospacing="0"/>
        <w:ind w:left="360" w:right="103"/>
        <w:rPr>
          <w:rFonts w:asciiTheme="minorHAnsi" w:hAnsiTheme="minorHAnsi"/>
        </w:rPr>
      </w:pPr>
    </w:p>
    <w:p w14:paraId="2AFA1407" w14:textId="64502C7C" w:rsidR="00C35D14" w:rsidRPr="00C35D14" w:rsidRDefault="00DA264B" w:rsidP="00B10F51">
      <w:pPr>
        <w:pStyle w:val="CM47"/>
        <w:spacing w:before="0" w:beforeAutospacing="0" w:after="0" w:afterAutospacing="0"/>
        <w:ind w:left="360" w:right="103"/>
      </w:pPr>
      <w:r w:rsidRPr="00DA264B">
        <w:rPr>
          <w:rFonts w:asciiTheme="minorHAnsi" w:hAnsiTheme="minorHAnsi"/>
        </w:rPr>
        <w:t xml:space="preserve">Through 2 C.F.R. § 1327.101, the Department of Commerce adopted </w:t>
      </w:r>
      <w:r w:rsidR="00A91BC5">
        <w:rPr>
          <w:rFonts w:asciiTheme="minorHAnsi" w:hAnsiTheme="minorHAnsi"/>
        </w:rPr>
        <w:t xml:space="preserve">the </w:t>
      </w:r>
      <w:r w:rsidRPr="00DA264B">
        <w:rPr>
          <w:rFonts w:asciiTheme="minorHAnsi" w:hAnsiTheme="minorHAnsi"/>
        </w:rPr>
        <w:t>Uniform Administrative Requirements, Cost Principles, and Audit Requirements for Federal Awards at 2 C.F.R. Part 200, which ap</w:t>
      </w:r>
      <w:r w:rsidR="000D3B53">
        <w:rPr>
          <w:rFonts w:asciiTheme="minorHAnsi" w:hAnsiTheme="minorHAnsi"/>
        </w:rPr>
        <w:t>ply to awards in this program</w:t>
      </w:r>
      <w:r w:rsidR="00B10F51">
        <w:rPr>
          <w:rFonts w:asciiTheme="minorHAnsi" w:hAnsiTheme="minorHAnsi"/>
        </w:rPr>
        <w:t xml:space="preserve">, with the exception that </w:t>
      </w:r>
      <w:r w:rsidR="00B10F51" w:rsidRPr="005330E3">
        <w:rPr>
          <w:rStyle w:val="Hyperlink"/>
          <w:rFonts w:asciiTheme="minorHAnsi" w:hAnsiTheme="minorHAnsi"/>
          <w:color w:val="auto"/>
          <w:u w:val="none"/>
        </w:rPr>
        <w:t>NIST generally applies the cost principles set forth in the Federal Acquisition Regulation, 48 C.F.R. Part 31, to awards made to for-profit entities</w:t>
      </w:r>
      <w:r w:rsidR="000D3B53">
        <w:rPr>
          <w:rFonts w:asciiTheme="minorHAnsi" w:hAnsiTheme="minorHAnsi"/>
        </w:rPr>
        <w:t xml:space="preserve">. </w:t>
      </w:r>
      <w:r w:rsidR="00976986" w:rsidRPr="00976986">
        <w:rPr>
          <w:rFonts w:asciiTheme="minorHAnsi" w:hAnsiTheme="minorHAnsi"/>
        </w:rPr>
        <w:t xml:space="preserve">Refer to </w:t>
      </w:r>
      <w:hyperlink r:id="rId38" w:history="1">
        <w:r w:rsidR="00DF4D85" w:rsidRPr="00C80B28">
          <w:rPr>
            <w:rStyle w:val="Hyperlink"/>
            <w:rFonts w:asciiTheme="minorHAnsi" w:hAnsiTheme="minorHAnsi"/>
          </w:rPr>
          <w:t>http://go.usa.gov/SBg4</w:t>
        </w:r>
      </w:hyperlink>
      <w:r w:rsidR="00DF4D85" w:rsidRPr="007E01DD">
        <w:rPr>
          <w:rStyle w:val="Hyperlink"/>
          <w:rFonts w:asciiTheme="minorHAnsi" w:hAnsiTheme="minorHAnsi"/>
          <w:color w:val="auto"/>
          <w:u w:val="none"/>
        </w:rPr>
        <w:t xml:space="preserve"> and </w:t>
      </w:r>
      <w:hyperlink r:id="rId39" w:history="1">
        <w:r w:rsidR="00976986" w:rsidRPr="00C80B28">
          <w:rPr>
            <w:rStyle w:val="Hyperlink"/>
            <w:rFonts w:asciiTheme="minorHAnsi" w:hAnsiTheme="minorHAnsi"/>
          </w:rPr>
          <w:t>http://go.usa.gov/SBYh</w:t>
        </w:r>
      </w:hyperlink>
      <w:r w:rsidR="00B10F51">
        <w:t>.</w:t>
      </w:r>
    </w:p>
    <w:p w14:paraId="48FF9391" w14:textId="77777777" w:rsidR="00C35D14" w:rsidRDefault="00C35D14" w:rsidP="00EF1FFD">
      <w:pPr>
        <w:pStyle w:val="Default"/>
        <w:spacing w:before="0" w:beforeAutospacing="0" w:after="0" w:afterAutospacing="0"/>
        <w:ind w:left="360"/>
        <w:rPr>
          <w:rFonts w:asciiTheme="minorHAnsi" w:hAnsiTheme="minorHAnsi"/>
        </w:rPr>
      </w:pPr>
    </w:p>
    <w:p w14:paraId="074C16AF" w14:textId="32674DF5" w:rsidR="00DA264B" w:rsidRPr="00DA264B" w:rsidRDefault="00DA264B" w:rsidP="00EF1FFD">
      <w:pPr>
        <w:pStyle w:val="Default"/>
        <w:spacing w:before="0" w:beforeAutospacing="0" w:after="0" w:afterAutospacing="0"/>
        <w:ind w:left="360"/>
        <w:rPr>
          <w:rFonts w:asciiTheme="minorHAnsi" w:hAnsiTheme="minorHAnsi"/>
          <w:color w:val="auto"/>
        </w:rPr>
      </w:pPr>
      <w:r w:rsidRPr="00DA264B">
        <w:rPr>
          <w:rFonts w:asciiTheme="minorHAnsi" w:hAnsiTheme="minorHAnsi"/>
        </w:rPr>
        <w:t xml:space="preserve">The DoC Financial Assistance Standard Terms and Conditions </w:t>
      </w:r>
      <w:r w:rsidR="00C35D14">
        <w:rPr>
          <w:rFonts w:asciiTheme="minorHAnsi" w:hAnsiTheme="minorHAnsi"/>
        </w:rPr>
        <w:t xml:space="preserve">will apply </w:t>
      </w:r>
      <w:r w:rsidRPr="00DA264B">
        <w:rPr>
          <w:rFonts w:asciiTheme="minorHAnsi" w:hAnsiTheme="minorHAnsi"/>
        </w:rPr>
        <w:t>to this award. A current version of these terms, from December 2014, is available at</w:t>
      </w:r>
      <w:r w:rsidR="00976986">
        <w:rPr>
          <w:rFonts w:asciiTheme="minorHAnsi" w:hAnsiTheme="minorHAnsi"/>
        </w:rPr>
        <w:t xml:space="preserve"> </w:t>
      </w:r>
      <w:hyperlink r:id="rId40" w:history="1">
        <w:r w:rsidR="00976986" w:rsidRPr="00C80B28">
          <w:rPr>
            <w:rStyle w:val="Hyperlink"/>
            <w:rFonts w:asciiTheme="minorHAnsi" w:hAnsiTheme="minorHAnsi"/>
          </w:rPr>
          <w:t>http://go.usa.gov/hKbj</w:t>
        </w:r>
      </w:hyperlink>
      <w:r w:rsidRPr="007E01DD">
        <w:rPr>
          <w:rStyle w:val="Hyperlink"/>
          <w:rFonts w:asciiTheme="minorHAnsi" w:hAnsiTheme="minorHAnsi"/>
          <w:color w:val="auto"/>
          <w:u w:val="none"/>
        </w:rPr>
        <w:t xml:space="preserve">. </w:t>
      </w:r>
    </w:p>
    <w:p w14:paraId="4BCA50B9" w14:textId="77777777" w:rsidR="00662DCE" w:rsidRPr="00D52ED1" w:rsidRDefault="00662DCE" w:rsidP="00EF1FFD">
      <w:pPr>
        <w:pStyle w:val="Default"/>
        <w:spacing w:before="0" w:beforeAutospacing="0" w:after="0" w:afterAutospacing="0"/>
        <w:rPr>
          <w:rFonts w:asciiTheme="minorHAnsi" w:hAnsiTheme="minorHAnsi"/>
        </w:rPr>
      </w:pPr>
    </w:p>
    <w:p w14:paraId="2314D5D7" w14:textId="4F6FD3F3" w:rsidR="00DA264B" w:rsidRPr="00DA264B" w:rsidRDefault="00DA264B" w:rsidP="00EF1FFD">
      <w:pPr>
        <w:pStyle w:val="ListParagraph"/>
        <w:spacing w:before="0" w:beforeAutospacing="0" w:after="0" w:afterAutospacing="0"/>
        <w:ind w:left="360"/>
        <w:contextualSpacing/>
        <w:rPr>
          <w:rFonts w:asciiTheme="minorHAnsi" w:hAnsiTheme="minorHAnsi" w:cs="Arial"/>
        </w:rPr>
      </w:pPr>
      <w:r w:rsidRPr="00DA264B">
        <w:rPr>
          <w:rFonts w:asciiTheme="minorHAnsi" w:hAnsiTheme="minorHAnsi" w:cs="Arial"/>
        </w:rPr>
        <w:t xml:space="preserve">The DoC Pre-Award Notification Requirements for Grants and Cooperative Agreements, 79 FR 78390 (December 30, 2014), are applicable to this </w:t>
      </w:r>
      <w:r w:rsidR="0000055D">
        <w:rPr>
          <w:rFonts w:asciiTheme="minorHAnsi" w:hAnsiTheme="minorHAnsi" w:cs="Arial"/>
        </w:rPr>
        <w:t>NOFO</w:t>
      </w:r>
      <w:r w:rsidRPr="00DA264B">
        <w:rPr>
          <w:rFonts w:asciiTheme="minorHAnsi" w:hAnsiTheme="minorHAnsi" w:cs="Arial"/>
        </w:rPr>
        <w:t xml:space="preserve"> and are available at</w:t>
      </w:r>
    </w:p>
    <w:p w14:paraId="6AB85E52" w14:textId="3B2A1BBB" w:rsidR="00A92DC3" w:rsidRPr="00DA264B" w:rsidRDefault="0054160F" w:rsidP="00EF1FFD">
      <w:pPr>
        <w:pStyle w:val="ListParagraph"/>
        <w:spacing w:before="0" w:beforeAutospacing="0" w:after="0" w:afterAutospacing="0"/>
        <w:ind w:left="360"/>
        <w:contextualSpacing/>
        <w:rPr>
          <w:rFonts w:asciiTheme="minorHAnsi" w:hAnsiTheme="minorHAnsi" w:cs="Arial"/>
        </w:rPr>
      </w:pPr>
      <w:hyperlink r:id="rId41" w:history="1">
        <w:r w:rsidR="00976986" w:rsidRPr="00C80B28">
          <w:rPr>
            <w:rStyle w:val="Hyperlink"/>
            <w:rFonts w:asciiTheme="minorHAnsi" w:hAnsiTheme="minorHAnsi" w:cs="Arial"/>
          </w:rPr>
          <w:t>http://go.usa.gov/hKkR</w:t>
        </w:r>
      </w:hyperlink>
      <w:r w:rsidR="00DA264B" w:rsidRPr="00DA264B">
        <w:rPr>
          <w:rFonts w:asciiTheme="minorHAnsi" w:hAnsiTheme="minorHAnsi" w:cs="Arial"/>
        </w:rPr>
        <w:t>.</w:t>
      </w:r>
    </w:p>
    <w:p w14:paraId="23D16277" w14:textId="77777777" w:rsidR="00900C5F" w:rsidRPr="00D52ED1" w:rsidRDefault="00900C5F" w:rsidP="00EF1FFD">
      <w:pPr>
        <w:pStyle w:val="CM47"/>
        <w:spacing w:before="0" w:beforeAutospacing="0" w:after="0" w:afterAutospacing="0"/>
        <w:ind w:left="360" w:right="240"/>
        <w:rPr>
          <w:rFonts w:asciiTheme="minorHAnsi" w:hAnsiTheme="minorHAnsi" w:cstheme="minorHAnsi"/>
          <w:color w:val="000000"/>
        </w:rPr>
      </w:pPr>
    </w:p>
    <w:p w14:paraId="2F56808F" w14:textId="60AB93FB" w:rsidR="006E40E5" w:rsidRPr="0057228C" w:rsidRDefault="00F01256" w:rsidP="00EF1FFD">
      <w:pPr>
        <w:pStyle w:val="CM47"/>
        <w:spacing w:before="0" w:beforeAutospacing="0" w:after="0" w:afterAutospacing="0"/>
        <w:ind w:left="360"/>
        <w:rPr>
          <w:rFonts w:asciiTheme="minorHAnsi" w:hAnsiTheme="minorHAnsi" w:cstheme="minorHAnsi"/>
          <w:color w:val="000000"/>
        </w:rPr>
      </w:pPr>
      <w:r w:rsidRPr="0057228C">
        <w:rPr>
          <w:rFonts w:asciiTheme="minorHAnsi" w:hAnsiTheme="minorHAnsi" w:cstheme="minorHAnsi"/>
        </w:rPr>
        <w:t xml:space="preserve">Phase </w:t>
      </w:r>
      <w:r w:rsidR="00891DA9" w:rsidRPr="0057228C">
        <w:rPr>
          <w:rFonts w:asciiTheme="minorHAnsi" w:hAnsiTheme="minorHAnsi" w:cstheme="minorHAnsi"/>
        </w:rPr>
        <w:t>II</w:t>
      </w:r>
      <w:r w:rsidRPr="0057228C">
        <w:rPr>
          <w:rFonts w:asciiTheme="minorHAnsi" w:hAnsiTheme="minorHAnsi" w:cstheme="minorHAnsi"/>
        </w:rPr>
        <w:t xml:space="preserve"> awards shall be for no more than </w:t>
      </w:r>
      <w:r w:rsidRPr="0057228C">
        <w:rPr>
          <w:rFonts w:asciiTheme="minorHAnsi" w:hAnsiTheme="minorHAnsi" w:cstheme="minorHAnsi"/>
          <w:bCs/>
        </w:rPr>
        <w:t>$300,000</w:t>
      </w:r>
      <w:r w:rsidRPr="0057228C">
        <w:rPr>
          <w:rFonts w:asciiTheme="minorHAnsi" w:hAnsiTheme="minorHAnsi" w:cstheme="minorHAnsi"/>
        </w:rPr>
        <w:t xml:space="preserve">. The R&amp;D activity period of performance in Phase </w:t>
      </w:r>
      <w:r w:rsidR="00891DA9" w:rsidRPr="0057228C">
        <w:rPr>
          <w:rFonts w:asciiTheme="minorHAnsi" w:hAnsiTheme="minorHAnsi" w:cstheme="minorHAnsi"/>
        </w:rPr>
        <w:t>II</w:t>
      </w:r>
      <w:r w:rsidRPr="0057228C">
        <w:rPr>
          <w:rFonts w:asciiTheme="minorHAnsi" w:hAnsiTheme="minorHAnsi" w:cstheme="minorHAnsi"/>
        </w:rPr>
        <w:t xml:space="preserve"> will depend upon the scope of the research, bu</w:t>
      </w:r>
      <w:r w:rsidR="00785C07" w:rsidRPr="0057228C">
        <w:rPr>
          <w:rFonts w:asciiTheme="minorHAnsi" w:hAnsiTheme="minorHAnsi" w:cstheme="minorHAnsi"/>
        </w:rPr>
        <w:t xml:space="preserve">t should not exceed </w:t>
      </w:r>
      <w:r w:rsidR="00192FBA" w:rsidRPr="0057228C">
        <w:rPr>
          <w:rFonts w:asciiTheme="minorHAnsi" w:hAnsiTheme="minorHAnsi" w:cstheme="minorHAnsi"/>
        </w:rPr>
        <w:t xml:space="preserve">24 </w:t>
      </w:r>
      <w:r w:rsidR="00785C07" w:rsidRPr="0057228C">
        <w:rPr>
          <w:rFonts w:asciiTheme="minorHAnsi" w:hAnsiTheme="minorHAnsi" w:cstheme="minorHAnsi"/>
        </w:rPr>
        <w:t>months.</w:t>
      </w:r>
      <w:r w:rsidR="00CF2094" w:rsidRPr="0057228C">
        <w:rPr>
          <w:rFonts w:asciiTheme="minorHAnsi" w:hAnsiTheme="minorHAnsi" w:cstheme="minorHAnsi"/>
        </w:rPr>
        <w:t xml:space="preserve"> </w:t>
      </w:r>
      <w:r w:rsidR="006E40E5" w:rsidRPr="0057228C">
        <w:rPr>
          <w:rFonts w:asciiTheme="minorHAnsi" w:hAnsiTheme="minorHAnsi" w:cstheme="minorHAnsi"/>
        </w:rPr>
        <w:t>One year a</w:t>
      </w:r>
      <w:r w:rsidR="00CF2094" w:rsidRPr="0057228C">
        <w:rPr>
          <w:rFonts w:asciiTheme="minorHAnsi" w:hAnsiTheme="minorHAnsi" w:cstheme="minorHAnsi"/>
        </w:rPr>
        <w:t xml:space="preserve">fter completing the R&amp;D activity, the awardee shall be </w:t>
      </w:r>
      <w:r w:rsidR="00BB5F3A" w:rsidRPr="0057228C">
        <w:rPr>
          <w:rFonts w:asciiTheme="minorHAnsi" w:hAnsiTheme="minorHAnsi" w:cstheme="minorHAnsi"/>
        </w:rPr>
        <w:t>required</w:t>
      </w:r>
      <w:r w:rsidR="00CF2094" w:rsidRPr="0057228C">
        <w:rPr>
          <w:rFonts w:asciiTheme="minorHAnsi" w:hAnsiTheme="minorHAnsi" w:cstheme="minorHAnsi"/>
        </w:rPr>
        <w:t xml:space="preserve"> to report on </w:t>
      </w:r>
      <w:r w:rsidR="009E47E0" w:rsidRPr="0057228C">
        <w:rPr>
          <w:rFonts w:asciiTheme="minorHAnsi" w:hAnsiTheme="minorHAnsi" w:cstheme="minorHAnsi"/>
        </w:rPr>
        <w:t xml:space="preserve">its </w:t>
      </w:r>
      <w:r w:rsidR="00CF2094" w:rsidRPr="0057228C">
        <w:rPr>
          <w:rFonts w:asciiTheme="minorHAnsi" w:hAnsiTheme="minorHAnsi" w:cstheme="minorHAnsi"/>
        </w:rPr>
        <w:t xml:space="preserve">commercialization </w:t>
      </w:r>
      <w:r w:rsidR="006E40E5" w:rsidRPr="0057228C">
        <w:rPr>
          <w:rFonts w:asciiTheme="minorHAnsi" w:hAnsiTheme="minorHAnsi" w:cstheme="minorHAnsi"/>
        </w:rPr>
        <w:t>activities</w:t>
      </w:r>
      <w:r w:rsidR="00CF2094" w:rsidRPr="0057228C">
        <w:rPr>
          <w:rFonts w:asciiTheme="minorHAnsi" w:hAnsiTheme="minorHAnsi" w:cstheme="minorHAnsi"/>
        </w:rPr>
        <w:t>.</w:t>
      </w:r>
      <w:r w:rsidR="00785C07" w:rsidRPr="0057228C">
        <w:rPr>
          <w:rFonts w:asciiTheme="minorHAnsi" w:hAnsiTheme="minorHAnsi" w:cstheme="minorHAnsi"/>
        </w:rPr>
        <w:t> </w:t>
      </w:r>
      <w:r w:rsidRPr="0057228C">
        <w:rPr>
          <w:rFonts w:asciiTheme="minorHAnsi" w:hAnsiTheme="minorHAnsi" w:cstheme="minorHAnsi"/>
        </w:rPr>
        <w:t xml:space="preserve">The </w:t>
      </w:r>
      <w:r w:rsidR="00471826" w:rsidRPr="0057228C">
        <w:rPr>
          <w:rFonts w:asciiTheme="minorHAnsi" w:hAnsiTheme="minorHAnsi" w:cstheme="minorHAnsi"/>
        </w:rPr>
        <w:t xml:space="preserve">total </w:t>
      </w:r>
      <w:r w:rsidRPr="0057228C">
        <w:rPr>
          <w:rFonts w:asciiTheme="minorHAnsi" w:hAnsiTheme="minorHAnsi" w:cstheme="minorHAnsi"/>
        </w:rPr>
        <w:t xml:space="preserve">period of performance for Phase </w:t>
      </w:r>
      <w:r w:rsidR="00891DA9" w:rsidRPr="0057228C">
        <w:rPr>
          <w:rFonts w:asciiTheme="minorHAnsi" w:hAnsiTheme="minorHAnsi" w:cstheme="minorHAnsi"/>
        </w:rPr>
        <w:t>II</w:t>
      </w:r>
      <w:r w:rsidRPr="0057228C">
        <w:rPr>
          <w:rFonts w:asciiTheme="minorHAnsi" w:hAnsiTheme="minorHAnsi" w:cstheme="minorHAnsi"/>
        </w:rPr>
        <w:t xml:space="preserve"> is </w:t>
      </w:r>
      <w:r w:rsidR="00192FBA" w:rsidRPr="0057228C">
        <w:rPr>
          <w:rFonts w:asciiTheme="minorHAnsi" w:hAnsiTheme="minorHAnsi" w:cstheme="minorHAnsi"/>
        </w:rPr>
        <w:t xml:space="preserve">36 </w:t>
      </w:r>
      <w:r w:rsidRPr="0057228C">
        <w:rPr>
          <w:rFonts w:asciiTheme="minorHAnsi" w:hAnsiTheme="minorHAnsi" w:cstheme="minorHAnsi"/>
        </w:rPr>
        <w:t xml:space="preserve">months. </w:t>
      </w:r>
    </w:p>
    <w:p w14:paraId="248EB8E1" w14:textId="3158E0B9" w:rsidR="009E47E0" w:rsidRPr="0057228C" w:rsidRDefault="009E47E0" w:rsidP="00EF1FFD">
      <w:pPr>
        <w:pStyle w:val="CM47"/>
        <w:spacing w:before="0" w:beforeAutospacing="0" w:after="0" w:afterAutospacing="0"/>
        <w:ind w:left="360"/>
        <w:rPr>
          <w:rFonts w:asciiTheme="minorHAnsi" w:hAnsiTheme="minorHAnsi" w:cstheme="minorHAnsi"/>
          <w:color w:val="000000"/>
        </w:rPr>
      </w:pPr>
    </w:p>
    <w:p w14:paraId="12575BCB" w14:textId="647B6927" w:rsidR="00482AAC" w:rsidRPr="00D52ED1" w:rsidRDefault="00482AAC" w:rsidP="00EF1FFD">
      <w:pPr>
        <w:pStyle w:val="CM47"/>
        <w:spacing w:before="0" w:beforeAutospacing="0" w:after="0" w:afterAutospacing="0"/>
        <w:ind w:left="360"/>
        <w:rPr>
          <w:rFonts w:asciiTheme="minorHAnsi" w:hAnsiTheme="minorHAnsi" w:cstheme="minorHAnsi"/>
          <w:color w:val="000000"/>
        </w:rPr>
      </w:pPr>
      <w:r w:rsidRPr="0057228C">
        <w:rPr>
          <w:rFonts w:asciiTheme="minorHAnsi" w:hAnsiTheme="minorHAnsi" w:cstheme="minorHAnsi"/>
          <w:color w:val="000000"/>
        </w:rPr>
        <w:lastRenderedPageBreak/>
        <w:t xml:space="preserve">It is anticipated that approximately </w:t>
      </w:r>
      <w:r w:rsidR="00BA09CA" w:rsidRPr="0057228C">
        <w:rPr>
          <w:rFonts w:asciiTheme="minorHAnsi" w:hAnsiTheme="minorHAnsi" w:cstheme="minorHAnsi"/>
          <w:color w:val="000000"/>
        </w:rPr>
        <w:t xml:space="preserve">half </w:t>
      </w:r>
      <w:r w:rsidRPr="0057228C">
        <w:rPr>
          <w:rFonts w:asciiTheme="minorHAnsi" w:hAnsiTheme="minorHAnsi" w:cstheme="minorHAnsi"/>
          <w:color w:val="000000"/>
        </w:rPr>
        <w:t xml:space="preserve">of the Phase </w:t>
      </w:r>
      <w:r w:rsidR="00891DA9" w:rsidRPr="0057228C">
        <w:rPr>
          <w:rFonts w:asciiTheme="minorHAnsi" w:hAnsiTheme="minorHAnsi" w:cstheme="minorHAnsi"/>
          <w:color w:val="000000"/>
        </w:rPr>
        <w:t>I</w:t>
      </w:r>
      <w:r w:rsidRPr="0057228C">
        <w:rPr>
          <w:rFonts w:asciiTheme="minorHAnsi" w:hAnsiTheme="minorHAnsi" w:cstheme="minorHAnsi"/>
          <w:color w:val="000000"/>
        </w:rPr>
        <w:t xml:space="preserve"> awardees will receive Phase </w:t>
      </w:r>
      <w:r w:rsidR="00891DA9" w:rsidRPr="0057228C">
        <w:rPr>
          <w:rFonts w:asciiTheme="minorHAnsi" w:hAnsiTheme="minorHAnsi" w:cstheme="minorHAnsi"/>
          <w:color w:val="000000"/>
        </w:rPr>
        <w:t>II</w:t>
      </w:r>
      <w:r w:rsidRPr="0057228C">
        <w:rPr>
          <w:rFonts w:asciiTheme="minorHAnsi" w:hAnsiTheme="minorHAnsi" w:cstheme="minorHAnsi"/>
          <w:color w:val="000000"/>
        </w:rPr>
        <w:t xml:space="preserve"> awards, depending upon the availability of funds. To provide for an in-depth review of the Phase </w:t>
      </w:r>
      <w:r w:rsidR="00891DA9" w:rsidRPr="0057228C">
        <w:rPr>
          <w:rFonts w:asciiTheme="minorHAnsi" w:hAnsiTheme="minorHAnsi" w:cstheme="minorHAnsi"/>
          <w:color w:val="000000"/>
        </w:rPr>
        <w:t>I</w:t>
      </w:r>
      <w:r w:rsidRPr="0057228C">
        <w:rPr>
          <w:rFonts w:asciiTheme="minorHAnsi" w:hAnsiTheme="minorHAnsi" w:cstheme="minorHAnsi"/>
          <w:color w:val="000000"/>
        </w:rPr>
        <w:t xml:space="preserve"> final report and the Phase </w:t>
      </w:r>
      <w:r w:rsidR="00891DA9" w:rsidRPr="0057228C">
        <w:rPr>
          <w:rFonts w:asciiTheme="minorHAnsi" w:hAnsiTheme="minorHAnsi" w:cstheme="minorHAnsi"/>
          <w:color w:val="000000"/>
        </w:rPr>
        <w:t>II</w:t>
      </w:r>
      <w:r w:rsidRPr="0057228C">
        <w:rPr>
          <w:rFonts w:asciiTheme="minorHAnsi" w:hAnsiTheme="minorHAnsi" w:cstheme="minorHAnsi"/>
          <w:color w:val="000000"/>
        </w:rPr>
        <w:t xml:space="preserve"> </w:t>
      </w:r>
      <w:r w:rsidR="002655A4" w:rsidRPr="0057228C">
        <w:rPr>
          <w:rFonts w:asciiTheme="minorHAnsi" w:hAnsiTheme="minorHAnsi" w:cstheme="minorHAnsi"/>
          <w:color w:val="000000"/>
        </w:rPr>
        <w:t>application</w:t>
      </w:r>
      <w:r w:rsidRPr="0057228C">
        <w:rPr>
          <w:rFonts w:asciiTheme="minorHAnsi" w:hAnsiTheme="minorHAnsi" w:cstheme="minorHAnsi"/>
          <w:color w:val="000000"/>
        </w:rPr>
        <w:t xml:space="preserve">, Phase </w:t>
      </w:r>
      <w:r w:rsidR="00891DA9" w:rsidRPr="0057228C">
        <w:rPr>
          <w:rFonts w:asciiTheme="minorHAnsi" w:hAnsiTheme="minorHAnsi" w:cstheme="minorHAnsi"/>
          <w:color w:val="000000"/>
        </w:rPr>
        <w:t>II</w:t>
      </w:r>
      <w:r w:rsidRPr="0057228C">
        <w:rPr>
          <w:rFonts w:asciiTheme="minorHAnsi" w:hAnsiTheme="minorHAnsi" w:cstheme="minorHAnsi"/>
          <w:color w:val="000000"/>
        </w:rPr>
        <w:t xml:space="preserve"> awards will be made approximately </w:t>
      </w:r>
      <w:r w:rsidR="00947A1D" w:rsidRPr="0057228C">
        <w:rPr>
          <w:rFonts w:asciiTheme="minorHAnsi" w:hAnsiTheme="minorHAnsi" w:cstheme="minorHAnsi"/>
          <w:color w:val="000000"/>
        </w:rPr>
        <w:t xml:space="preserve">4 </w:t>
      </w:r>
      <w:r w:rsidRPr="0057228C">
        <w:rPr>
          <w:rFonts w:asciiTheme="minorHAnsi" w:hAnsiTheme="minorHAnsi" w:cstheme="minorHAnsi"/>
          <w:color w:val="000000"/>
        </w:rPr>
        <w:t xml:space="preserve">months after the completion of Phase </w:t>
      </w:r>
      <w:r w:rsidR="00891DA9" w:rsidRPr="0057228C">
        <w:rPr>
          <w:rFonts w:asciiTheme="minorHAnsi" w:hAnsiTheme="minorHAnsi" w:cstheme="minorHAnsi"/>
          <w:color w:val="000000"/>
        </w:rPr>
        <w:t>I</w:t>
      </w:r>
      <w:r w:rsidRPr="0057228C">
        <w:rPr>
          <w:rFonts w:asciiTheme="minorHAnsi" w:hAnsiTheme="minorHAnsi" w:cstheme="minorHAnsi"/>
          <w:color w:val="000000"/>
        </w:rPr>
        <w:t>, contingent upon availability of funds.</w:t>
      </w:r>
      <w:r w:rsidRPr="00D52ED1">
        <w:rPr>
          <w:rFonts w:asciiTheme="minorHAnsi" w:hAnsiTheme="minorHAnsi" w:cstheme="minorHAnsi"/>
          <w:color w:val="000000"/>
        </w:rPr>
        <w:t xml:space="preserve"> </w:t>
      </w:r>
    </w:p>
    <w:p w14:paraId="3C693C3C" w14:textId="6D7DE7B7" w:rsidR="00900C5F" w:rsidRPr="00D52ED1" w:rsidRDefault="00900C5F" w:rsidP="00EF1FFD">
      <w:pPr>
        <w:pStyle w:val="CM47"/>
        <w:tabs>
          <w:tab w:val="left" w:pos="360"/>
        </w:tabs>
        <w:spacing w:before="0" w:beforeAutospacing="0" w:after="0" w:afterAutospacing="0"/>
        <w:ind w:left="360"/>
        <w:rPr>
          <w:rFonts w:asciiTheme="minorHAnsi" w:hAnsiTheme="minorHAnsi" w:cstheme="minorHAnsi"/>
          <w:bCs/>
          <w:color w:val="000000"/>
        </w:rPr>
      </w:pPr>
    </w:p>
    <w:p w14:paraId="2C389A32" w14:textId="2592E744" w:rsidR="00482AAC" w:rsidRPr="00D52ED1" w:rsidRDefault="00687F30" w:rsidP="00EF1FFD">
      <w:pPr>
        <w:pStyle w:val="CM47"/>
        <w:tabs>
          <w:tab w:val="left" w:pos="360"/>
        </w:tabs>
        <w:spacing w:before="0" w:beforeAutospacing="0" w:after="0" w:afterAutospacing="0"/>
        <w:ind w:left="360"/>
        <w:rPr>
          <w:rFonts w:asciiTheme="minorHAnsi" w:hAnsiTheme="minorHAnsi" w:cstheme="minorHAnsi"/>
          <w:bCs/>
          <w:color w:val="000000"/>
        </w:rPr>
      </w:pPr>
      <w:r w:rsidRPr="00D52ED1">
        <w:rPr>
          <w:rFonts w:asciiTheme="minorHAnsi" w:hAnsiTheme="minorHAnsi" w:cstheme="minorHAnsi"/>
          <w:bCs/>
          <w:color w:val="000000"/>
        </w:rPr>
        <w:t xml:space="preserve">Funding for the program listed in this </w:t>
      </w:r>
      <w:r w:rsidR="0000055D">
        <w:rPr>
          <w:rFonts w:asciiTheme="minorHAnsi" w:hAnsiTheme="minorHAnsi" w:cstheme="minorHAnsi"/>
          <w:bCs/>
          <w:color w:val="000000"/>
        </w:rPr>
        <w:t>NOFO</w:t>
      </w:r>
      <w:r w:rsidRPr="00D52ED1">
        <w:rPr>
          <w:rFonts w:asciiTheme="minorHAnsi" w:hAnsiTheme="minorHAnsi" w:cstheme="minorHAnsi"/>
          <w:bCs/>
          <w:color w:val="000000"/>
        </w:rPr>
        <w:t xml:space="preserve"> is contingent upon the availability of appropriations. In no event will NIST or DoC be responsible for </w:t>
      </w:r>
      <w:r w:rsidR="002655A4" w:rsidRPr="00D52ED1">
        <w:rPr>
          <w:rFonts w:asciiTheme="minorHAnsi" w:hAnsiTheme="minorHAnsi" w:cstheme="minorHAnsi"/>
          <w:bCs/>
          <w:color w:val="000000"/>
        </w:rPr>
        <w:t>application</w:t>
      </w:r>
      <w:r w:rsidRPr="00D52ED1">
        <w:rPr>
          <w:rFonts w:asciiTheme="minorHAnsi" w:hAnsiTheme="minorHAnsi" w:cstheme="minorHAnsi"/>
          <w:bCs/>
          <w:color w:val="000000"/>
        </w:rPr>
        <w:t xml:space="preserve"> preparation costs. </w:t>
      </w:r>
      <w:r w:rsidR="00482AAC" w:rsidRPr="00D52ED1">
        <w:rPr>
          <w:rFonts w:asciiTheme="minorHAnsi" w:hAnsiTheme="minorHAnsi" w:cstheme="minorHAnsi"/>
          <w:bCs/>
          <w:color w:val="000000"/>
        </w:rPr>
        <w:t xml:space="preserve">This </w:t>
      </w:r>
      <w:r w:rsidR="0000055D">
        <w:rPr>
          <w:rFonts w:asciiTheme="minorHAnsi" w:hAnsiTheme="minorHAnsi" w:cstheme="minorHAnsi"/>
          <w:bCs/>
          <w:color w:val="000000"/>
        </w:rPr>
        <w:t>NOFO</w:t>
      </w:r>
      <w:r w:rsidR="00482AAC" w:rsidRPr="00D52ED1">
        <w:rPr>
          <w:rFonts w:asciiTheme="minorHAnsi" w:hAnsiTheme="minorHAnsi" w:cstheme="minorHAnsi"/>
          <w:bCs/>
          <w:color w:val="000000"/>
        </w:rPr>
        <w:t xml:space="preserve"> does not obligate NIST </w:t>
      </w:r>
      <w:r w:rsidRPr="00D52ED1">
        <w:rPr>
          <w:rFonts w:asciiTheme="minorHAnsi" w:hAnsiTheme="minorHAnsi" w:cstheme="minorHAnsi"/>
          <w:bCs/>
          <w:color w:val="000000"/>
        </w:rPr>
        <w:t xml:space="preserve">or DoC </w:t>
      </w:r>
      <w:r w:rsidR="00482AAC" w:rsidRPr="00D52ED1">
        <w:rPr>
          <w:rFonts w:asciiTheme="minorHAnsi" w:hAnsiTheme="minorHAnsi" w:cstheme="minorHAnsi"/>
          <w:bCs/>
          <w:color w:val="000000"/>
        </w:rPr>
        <w:t xml:space="preserve">to make any awards under either Phase </w:t>
      </w:r>
      <w:r w:rsidR="00891DA9" w:rsidRPr="00D52ED1">
        <w:rPr>
          <w:rFonts w:asciiTheme="minorHAnsi" w:hAnsiTheme="minorHAnsi" w:cstheme="minorHAnsi"/>
          <w:bCs/>
          <w:color w:val="000000"/>
        </w:rPr>
        <w:t>I</w:t>
      </w:r>
      <w:r w:rsidR="00482AAC" w:rsidRPr="00D52ED1">
        <w:rPr>
          <w:rFonts w:asciiTheme="minorHAnsi" w:hAnsiTheme="minorHAnsi" w:cstheme="minorHAnsi"/>
          <w:bCs/>
          <w:color w:val="000000"/>
        </w:rPr>
        <w:t xml:space="preserve"> or Phase </w:t>
      </w:r>
      <w:r w:rsidR="00891DA9" w:rsidRPr="00D52ED1">
        <w:rPr>
          <w:rFonts w:asciiTheme="minorHAnsi" w:hAnsiTheme="minorHAnsi" w:cstheme="minorHAnsi"/>
          <w:bCs/>
          <w:color w:val="000000"/>
        </w:rPr>
        <w:t>II.</w:t>
      </w:r>
      <w:r w:rsidR="00482AAC" w:rsidRPr="00D52ED1">
        <w:rPr>
          <w:rFonts w:asciiTheme="minorHAnsi" w:hAnsiTheme="minorHAnsi" w:cstheme="minorHAnsi"/>
          <w:bCs/>
          <w:color w:val="000000"/>
        </w:rPr>
        <w:t xml:space="preserve"> Furthermore, NIST </w:t>
      </w:r>
      <w:r w:rsidR="0064161B" w:rsidRPr="00D52ED1">
        <w:rPr>
          <w:rFonts w:asciiTheme="minorHAnsi" w:hAnsiTheme="minorHAnsi" w:cstheme="minorHAnsi"/>
          <w:bCs/>
          <w:color w:val="000000"/>
        </w:rPr>
        <w:t xml:space="preserve">will not fund any costs incurred </w:t>
      </w:r>
      <w:r w:rsidR="00482AAC" w:rsidRPr="00D52ED1">
        <w:rPr>
          <w:rFonts w:asciiTheme="minorHAnsi" w:hAnsiTheme="minorHAnsi" w:cstheme="minorHAnsi"/>
          <w:bCs/>
          <w:color w:val="000000"/>
        </w:rPr>
        <w:t xml:space="preserve">by the </w:t>
      </w:r>
      <w:r w:rsidR="002D618D" w:rsidRPr="00D52ED1">
        <w:rPr>
          <w:rFonts w:asciiTheme="minorHAnsi" w:hAnsiTheme="minorHAnsi" w:cstheme="minorHAnsi"/>
          <w:bCs/>
          <w:color w:val="000000"/>
        </w:rPr>
        <w:t>applicant</w:t>
      </w:r>
      <w:r w:rsidR="00A71AEB" w:rsidRPr="00D52ED1">
        <w:rPr>
          <w:rFonts w:asciiTheme="minorHAnsi" w:hAnsiTheme="minorHAnsi" w:cstheme="minorHAnsi"/>
          <w:bCs/>
          <w:color w:val="000000"/>
        </w:rPr>
        <w:t>s</w:t>
      </w:r>
      <w:r w:rsidR="007635CF" w:rsidRPr="00D52ED1">
        <w:rPr>
          <w:rFonts w:asciiTheme="minorHAnsi" w:hAnsiTheme="minorHAnsi" w:cstheme="minorHAnsi"/>
          <w:bCs/>
          <w:color w:val="000000"/>
        </w:rPr>
        <w:t xml:space="preserve"> before</w:t>
      </w:r>
      <w:r w:rsidR="00482AAC" w:rsidRPr="00D52ED1">
        <w:rPr>
          <w:rFonts w:asciiTheme="minorHAnsi" w:hAnsiTheme="minorHAnsi" w:cstheme="minorHAnsi"/>
          <w:bCs/>
          <w:color w:val="000000"/>
        </w:rPr>
        <w:t xml:space="preserve"> </w:t>
      </w:r>
      <w:r w:rsidR="00A71AEB" w:rsidRPr="00D52ED1">
        <w:rPr>
          <w:rFonts w:asciiTheme="minorHAnsi" w:hAnsiTheme="minorHAnsi" w:cstheme="minorHAnsi"/>
          <w:bCs/>
          <w:color w:val="000000"/>
        </w:rPr>
        <w:t>awards are made.</w:t>
      </w:r>
      <w:r w:rsidRPr="00D52ED1">
        <w:rPr>
          <w:rFonts w:asciiTheme="minorHAnsi" w:hAnsiTheme="minorHAnsi" w:cstheme="minorHAnsi"/>
          <w:bCs/>
          <w:color w:val="000000"/>
        </w:rPr>
        <w:t xml:space="preserve"> Publication of this </w:t>
      </w:r>
      <w:r w:rsidR="0000055D">
        <w:rPr>
          <w:rFonts w:asciiTheme="minorHAnsi" w:hAnsiTheme="minorHAnsi" w:cstheme="minorHAnsi"/>
          <w:bCs/>
          <w:color w:val="000000"/>
        </w:rPr>
        <w:t>NOFO</w:t>
      </w:r>
      <w:r w:rsidRPr="00D52ED1">
        <w:rPr>
          <w:rFonts w:asciiTheme="minorHAnsi" w:hAnsiTheme="minorHAnsi" w:cstheme="minorHAnsi"/>
          <w:bCs/>
          <w:color w:val="000000"/>
        </w:rPr>
        <w:t xml:space="preserve"> does not oblige NIST or DoC to award any specific project or to obligate any available funds.</w:t>
      </w:r>
    </w:p>
    <w:p w14:paraId="1280462F" w14:textId="77777777" w:rsidR="00900C5F" w:rsidRPr="00D52ED1" w:rsidRDefault="00900C5F" w:rsidP="00EF1FFD">
      <w:pPr>
        <w:pStyle w:val="Default"/>
        <w:spacing w:before="0" w:beforeAutospacing="0" w:after="0" w:afterAutospacing="0"/>
        <w:ind w:left="360"/>
        <w:rPr>
          <w:rFonts w:asciiTheme="minorHAnsi" w:hAnsiTheme="minorHAnsi" w:cstheme="minorHAnsi"/>
          <w:b/>
          <w:color w:val="0070C0"/>
        </w:rPr>
      </w:pPr>
    </w:p>
    <w:p w14:paraId="5E1140A1" w14:textId="77777777" w:rsidR="00346C9D" w:rsidRPr="00D52ED1" w:rsidRDefault="00E73933" w:rsidP="00EF1FFD">
      <w:pPr>
        <w:pStyle w:val="Default"/>
        <w:spacing w:before="0" w:beforeAutospacing="0" w:after="0" w:afterAutospacing="0"/>
        <w:ind w:left="360"/>
        <w:outlineLvl w:val="1"/>
        <w:rPr>
          <w:rFonts w:asciiTheme="minorHAnsi" w:hAnsiTheme="minorHAnsi" w:cstheme="minorHAnsi"/>
          <w:b/>
          <w:color w:val="0070C0"/>
        </w:rPr>
      </w:pPr>
      <w:bookmarkStart w:id="76" w:name="book5_02"/>
      <w:bookmarkStart w:id="77" w:name="_Toc473538008"/>
      <w:bookmarkEnd w:id="76"/>
      <w:r w:rsidRPr="00D52ED1">
        <w:rPr>
          <w:rFonts w:asciiTheme="minorHAnsi" w:hAnsiTheme="minorHAnsi" w:cstheme="minorHAnsi"/>
          <w:b/>
          <w:color w:val="0070C0"/>
        </w:rPr>
        <w:t>5.02 Reporting Requirements</w:t>
      </w:r>
      <w:bookmarkEnd w:id="77"/>
    </w:p>
    <w:p w14:paraId="2BCBC79A" w14:textId="77777777" w:rsidR="00117328" w:rsidRDefault="00117328" w:rsidP="00EF1FFD">
      <w:pPr>
        <w:pStyle w:val="Default"/>
        <w:spacing w:before="0" w:beforeAutospacing="0" w:after="0" w:afterAutospacing="0"/>
        <w:ind w:left="360"/>
        <w:rPr>
          <w:rFonts w:asciiTheme="minorHAnsi" w:hAnsiTheme="minorHAnsi" w:cstheme="minorHAnsi"/>
          <w:color w:val="auto"/>
        </w:rPr>
      </w:pPr>
    </w:p>
    <w:p w14:paraId="6B8976B6" w14:textId="77777777" w:rsidR="00FE4551" w:rsidRPr="00D52ED1" w:rsidRDefault="00D71F9D" w:rsidP="00FE4551">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Phase I</w:t>
      </w:r>
      <w:r w:rsidR="00FE4551">
        <w:rPr>
          <w:rFonts w:asciiTheme="minorHAnsi" w:hAnsiTheme="minorHAnsi" w:cstheme="minorHAnsi"/>
          <w:color w:val="auto"/>
        </w:rPr>
        <w:t>I</w:t>
      </w:r>
      <w:r w:rsidRPr="00D52ED1">
        <w:rPr>
          <w:rFonts w:asciiTheme="minorHAnsi" w:hAnsiTheme="minorHAnsi" w:cstheme="minorHAnsi"/>
          <w:color w:val="auto"/>
        </w:rPr>
        <w:t xml:space="preserve"> awardees will be required to submit </w:t>
      </w:r>
      <w:r w:rsidR="00FE4551">
        <w:rPr>
          <w:rFonts w:asciiTheme="minorHAnsi" w:hAnsiTheme="minorHAnsi" w:cstheme="minorHAnsi"/>
          <w:color w:val="auto"/>
        </w:rPr>
        <w:t>three</w:t>
      </w:r>
      <w:r w:rsidR="00FE4551" w:rsidRPr="00D52ED1">
        <w:rPr>
          <w:rFonts w:asciiTheme="minorHAnsi" w:hAnsiTheme="minorHAnsi" w:cstheme="minorHAnsi"/>
          <w:color w:val="auto"/>
        </w:rPr>
        <w:t xml:space="preserve"> </w:t>
      </w:r>
      <w:r w:rsidR="00FE4551">
        <w:rPr>
          <w:rFonts w:asciiTheme="minorHAnsi" w:hAnsiTheme="minorHAnsi" w:cstheme="minorHAnsi"/>
          <w:color w:val="auto"/>
        </w:rPr>
        <w:t xml:space="preserve">interim </w:t>
      </w:r>
      <w:r w:rsidR="00FE4551" w:rsidRPr="00D52ED1">
        <w:rPr>
          <w:rFonts w:asciiTheme="minorHAnsi" w:hAnsiTheme="minorHAnsi" w:cstheme="minorHAnsi"/>
          <w:color w:val="auto"/>
        </w:rPr>
        <w:t>progress report</w:t>
      </w:r>
      <w:r w:rsidR="00FE4551">
        <w:rPr>
          <w:rFonts w:asciiTheme="minorHAnsi" w:hAnsiTheme="minorHAnsi" w:cstheme="minorHAnsi"/>
          <w:color w:val="auto"/>
        </w:rPr>
        <w:t xml:space="preserve">s, a final report, and a commercialization report. </w:t>
      </w:r>
      <w:r w:rsidR="00FE4551" w:rsidRPr="00D52ED1">
        <w:rPr>
          <w:rFonts w:asciiTheme="minorHAnsi" w:hAnsiTheme="minorHAnsi" w:cstheme="minorHAnsi"/>
          <w:color w:val="auto"/>
        </w:rPr>
        <w:t xml:space="preserve"> </w:t>
      </w:r>
      <w:r w:rsidR="00FE4551">
        <w:rPr>
          <w:rFonts w:asciiTheme="minorHAnsi" w:hAnsiTheme="minorHAnsi" w:cstheme="minorHAnsi"/>
          <w:color w:val="auto"/>
        </w:rPr>
        <w:t>Generally, Phase II reports are due at 6, 12, 18, 24, and 36 months after award.</w:t>
      </w:r>
    </w:p>
    <w:p w14:paraId="4F1E7B47" w14:textId="77777777" w:rsidR="00D71F9D" w:rsidRPr="00DB319D" w:rsidRDefault="00D71F9D" w:rsidP="00EF1FFD">
      <w:pPr>
        <w:pStyle w:val="Default"/>
        <w:spacing w:before="0" w:beforeAutospacing="0" w:after="0" w:afterAutospacing="0"/>
        <w:ind w:left="360"/>
        <w:rPr>
          <w:rFonts w:asciiTheme="minorHAnsi" w:hAnsiTheme="minorHAnsi" w:cstheme="minorHAnsi"/>
          <w:color w:val="auto"/>
        </w:rPr>
      </w:pPr>
    </w:p>
    <w:p w14:paraId="55C7DFB3" w14:textId="54B274D2" w:rsidR="00346C9D" w:rsidRPr="00D52ED1" w:rsidRDefault="009D4515" w:rsidP="00EF1FFD">
      <w:pPr>
        <w:pStyle w:val="CM47"/>
        <w:spacing w:before="0" w:beforeAutospacing="0" w:after="0" w:afterAutospacing="0"/>
        <w:ind w:left="360"/>
        <w:rPr>
          <w:rFonts w:asciiTheme="minorHAnsi" w:hAnsiTheme="minorHAnsi" w:cstheme="minorHAnsi"/>
        </w:rPr>
      </w:pPr>
      <w:r w:rsidRPr="00DB319D">
        <w:rPr>
          <w:rFonts w:asciiTheme="minorHAnsi" w:hAnsiTheme="minorHAnsi" w:cstheme="minorHAnsi"/>
        </w:rPr>
        <w:t>Performance (technical) reports</w:t>
      </w:r>
      <w:r w:rsidR="00346C9D" w:rsidRPr="00DB319D">
        <w:rPr>
          <w:rFonts w:asciiTheme="minorHAnsi" w:hAnsiTheme="minorHAnsi" w:cstheme="minorHAnsi"/>
        </w:rPr>
        <w:t xml:space="preserve"> should include technical details regarding the research conducted up to that point in the project and provide detailed plans for the next stages of the project. Consideration will be given to changes from the solicited and proposed milestones if results from experimentation warrant a deviation from </w:t>
      </w:r>
      <w:r w:rsidR="00120D5F" w:rsidRPr="00DB319D">
        <w:rPr>
          <w:rFonts w:asciiTheme="minorHAnsi" w:hAnsiTheme="minorHAnsi" w:cstheme="minorHAnsi"/>
        </w:rPr>
        <w:t xml:space="preserve">the </w:t>
      </w:r>
      <w:r w:rsidR="00346C9D" w:rsidRPr="00DB319D">
        <w:rPr>
          <w:rFonts w:asciiTheme="minorHAnsi" w:hAnsiTheme="minorHAnsi" w:cstheme="minorHAnsi"/>
        </w:rPr>
        <w:t xml:space="preserve">plan. Inclusion of proprietary information within the </w:t>
      </w:r>
      <w:r w:rsidRPr="00DB319D">
        <w:rPr>
          <w:rFonts w:asciiTheme="minorHAnsi" w:hAnsiTheme="minorHAnsi" w:cstheme="minorHAnsi"/>
        </w:rPr>
        <w:t>performance (technical) reports</w:t>
      </w:r>
      <w:r w:rsidR="00346C9D" w:rsidRPr="00DB319D">
        <w:rPr>
          <w:rFonts w:asciiTheme="minorHAnsi" w:hAnsiTheme="minorHAnsi" w:cstheme="minorHAnsi"/>
        </w:rPr>
        <w:t xml:space="preserve"> and final report may be necessary in order to effectively communicate progress and gain appropriate consultation from NIST experts regarding next steps. All such proprietary information must be marked by the awardee according to instructions provided in Section 5.04</w:t>
      </w:r>
      <w:r w:rsidR="00044755" w:rsidRPr="00DB319D">
        <w:rPr>
          <w:rFonts w:asciiTheme="minorHAnsi" w:hAnsiTheme="minorHAnsi" w:cstheme="minorHAnsi"/>
        </w:rPr>
        <w:t>.02.</w:t>
      </w:r>
      <w:r w:rsidR="005D6F83" w:rsidRPr="00DB319D">
        <w:rPr>
          <w:rFonts w:asciiTheme="minorHAnsi" w:hAnsiTheme="minorHAnsi" w:cstheme="minorHAnsi"/>
        </w:rPr>
        <w:t>(d)(1)</w:t>
      </w:r>
      <w:r w:rsidR="00346C9D" w:rsidRPr="00DB319D">
        <w:rPr>
          <w:rFonts w:asciiTheme="minorHAnsi" w:hAnsiTheme="minorHAnsi" w:cstheme="minorHAnsi"/>
        </w:rPr>
        <w:t>.</w:t>
      </w:r>
      <w:r w:rsidR="00233EAF">
        <w:rPr>
          <w:rFonts w:asciiTheme="minorHAnsi" w:hAnsiTheme="minorHAnsi" w:cstheme="minorHAnsi"/>
        </w:rPr>
        <w:t xml:space="preserve"> </w:t>
      </w:r>
    </w:p>
    <w:p w14:paraId="48F8E326" w14:textId="77777777" w:rsidR="00C424C2" w:rsidRDefault="00C424C2" w:rsidP="00EF1FFD">
      <w:pPr>
        <w:pStyle w:val="CM11"/>
        <w:spacing w:before="0" w:beforeAutospacing="0" w:after="0" w:afterAutospacing="0" w:line="240" w:lineRule="auto"/>
        <w:ind w:left="360" w:right="240"/>
        <w:rPr>
          <w:rFonts w:asciiTheme="minorHAnsi" w:hAnsiTheme="minorHAnsi" w:cstheme="minorHAnsi"/>
        </w:rPr>
      </w:pPr>
    </w:p>
    <w:p w14:paraId="6FDDCA77" w14:textId="1A5E7559" w:rsidR="00346C9D" w:rsidRPr="00D52ED1" w:rsidRDefault="00346C9D" w:rsidP="00EF1FFD">
      <w:pPr>
        <w:pStyle w:val="CM11"/>
        <w:spacing w:before="0" w:beforeAutospacing="0" w:after="0" w:afterAutospacing="0" w:line="240" w:lineRule="auto"/>
        <w:ind w:left="360" w:right="240"/>
        <w:rPr>
          <w:rFonts w:asciiTheme="minorHAnsi" w:hAnsiTheme="minorHAnsi" w:cstheme="minorHAnsi"/>
          <w:color w:val="000000"/>
        </w:rPr>
      </w:pPr>
      <w:r w:rsidRPr="00D52ED1">
        <w:rPr>
          <w:rFonts w:asciiTheme="minorHAnsi" w:hAnsiTheme="minorHAnsi" w:cstheme="minorHAnsi"/>
        </w:rPr>
        <w:t xml:space="preserve">Final reports shall include a single-page project summary as the first page. The remainder of the report should indicate the research objectives, research work carried out, results obtained, and estimates of technical feasibility. </w:t>
      </w:r>
    </w:p>
    <w:p w14:paraId="2AAD1B69" w14:textId="77777777" w:rsidR="00346C9D" w:rsidRPr="00D52ED1" w:rsidRDefault="00346C9D" w:rsidP="00EF1FFD">
      <w:pPr>
        <w:pStyle w:val="Default"/>
        <w:spacing w:before="0" w:beforeAutospacing="0" w:after="0" w:afterAutospacing="0"/>
        <w:ind w:left="360"/>
        <w:rPr>
          <w:rFonts w:asciiTheme="minorHAnsi" w:hAnsiTheme="minorHAnsi" w:cstheme="minorHAnsi"/>
        </w:rPr>
      </w:pPr>
    </w:p>
    <w:p w14:paraId="72F83C62" w14:textId="673B857F" w:rsidR="00485D03" w:rsidRDefault="00346C9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All final reports must carry an acknowledgment on the cover page such as: "This material is based upon work supported by the National Institute of Standards and Technology (NIST) under cooperative agreement _______________. Any opinions, findings, conclusions or recommendations expressed in this publication are those of the author(s) and do not necessarily reflect the views of NIST."</w:t>
      </w:r>
    </w:p>
    <w:p w14:paraId="717D5763" w14:textId="77777777" w:rsidR="002324CF" w:rsidRDefault="002324CF" w:rsidP="00EF1FFD">
      <w:pPr>
        <w:pStyle w:val="Default"/>
        <w:spacing w:before="0" w:beforeAutospacing="0" w:after="0" w:afterAutospacing="0"/>
        <w:ind w:left="360"/>
        <w:rPr>
          <w:rFonts w:asciiTheme="minorHAnsi" w:hAnsiTheme="minorHAnsi" w:cstheme="minorHAnsi"/>
          <w:color w:val="auto"/>
        </w:rPr>
      </w:pPr>
    </w:p>
    <w:p w14:paraId="71BF5697" w14:textId="77777777" w:rsidR="00FE4551" w:rsidRPr="00D52ED1" w:rsidRDefault="00FE4551" w:rsidP="00FE4551">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The Phase II commercialization report should include the following:</w:t>
      </w:r>
    </w:p>
    <w:p w14:paraId="5469E13B" w14:textId="77777777" w:rsidR="00FE4551" w:rsidRPr="00D52ED1" w:rsidRDefault="00FE4551" w:rsidP="00FE4551">
      <w:pPr>
        <w:pStyle w:val="Default"/>
        <w:numPr>
          <w:ilvl w:val="0"/>
          <w:numId w:val="29"/>
        </w:numPr>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t>A description of the company’s efforts to further develop, commercialize</w:t>
      </w:r>
      <w:r>
        <w:rPr>
          <w:rFonts w:asciiTheme="minorHAnsi" w:hAnsiTheme="minorHAnsi" w:cstheme="minorHAnsi"/>
          <w:color w:val="auto"/>
        </w:rPr>
        <w:t>,</w:t>
      </w:r>
      <w:r w:rsidRPr="00D52ED1">
        <w:rPr>
          <w:rFonts w:asciiTheme="minorHAnsi" w:hAnsiTheme="minorHAnsi" w:cstheme="minorHAnsi"/>
          <w:color w:val="auto"/>
        </w:rPr>
        <w:t xml:space="preserve"> and derive revenues from the technology resulting from this SBIR award. If work has ended on the</w:t>
      </w:r>
    </w:p>
    <w:p w14:paraId="7CF2705E" w14:textId="77777777" w:rsidR="00FE4551" w:rsidRPr="00D52ED1" w:rsidRDefault="00FE4551" w:rsidP="00FE4551">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project, please provide an explanation.</w:t>
      </w:r>
    </w:p>
    <w:p w14:paraId="7BCDC17A" w14:textId="77777777" w:rsidR="00FE4551" w:rsidRPr="00D52ED1" w:rsidRDefault="00FE4551" w:rsidP="00FE4551">
      <w:pPr>
        <w:pStyle w:val="Default"/>
        <w:spacing w:before="0" w:beforeAutospacing="0" w:after="0" w:afterAutospacing="0"/>
        <w:ind w:left="360"/>
        <w:rPr>
          <w:rFonts w:asciiTheme="minorHAnsi" w:hAnsiTheme="minorHAnsi" w:cstheme="minorHAnsi"/>
          <w:color w:val="auto"/>
        </w:rPr>
      </w:pPr>
    </w:p>
    <w:p w14:paraId="1F8464ED" w14:textId="77777777" w:rsidR="00FE4551" w:rsidRPr="00D52ED1" w:rsidRDefault="00FE4551" w:rsidP="00FE4551">
      <w:pPr>
        <w:pStyle w:val="Default"/>
        <w:numPr>
          <w:ilvl w:val="0"/>
          <w:numId w:val="29"/>
        </w:numPr>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lastRenderedPageBreak/>
        <w:t>Information about any follow-on funding commitment(s) and investments to further the</w:t>
      </w:r>
      <w:r w:rsidRPr="00D52ED1">
        <w:rPr>
          <w:rFonts w:asciiTheme="minorHAnsi" w:hAnsiTheme="minorHAnsi" w:cstheme="minorHAnsi"/>
          <w:color w:val="FF0000"/>
        </w:rPr>
        <w:t xml:space="preserve"> </w:t>
      </w:r>
      <w:r w:rsidRPr="00D52ED1">
        <w:rPr>
          <w:rFonts w:asciiTheme="minorHAnsi" w:hAnsiTheme="minorHAnsi" w:cstheme="minorHAnsi"/>
          <w:color w:val="auto"/>
        </w:rPr>
        <w:t xml:space="preserve">development and/or commercialize the Phase II technology. If follow-on funding was not </w:t>
      </w:r>
    </w:p>
    <w:p w14:paraId="35209876" w14:textId="77777777" w:rsidR="00FE4551" w:rsidRPr="00D52ED1" w:rsidRDefault="00FE4551" w:rsidP="00FE4551">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obtained, provide possible reasons.</w:t>
      </w:r>
    </w:p>
    <w:p w14:paraId="3E85C1D5" w14:textId="77777777" w:rsidR="00FE4551" w:rsidRPr="00D52ED1" w:rsidRDefault="00FE4551" w:rsidP="00FE4551">
      <w:pPr>
        <w:pStyle w:val="Default"/>
        <w:spacing w:before="0" w:beforeAutospacing="0" w:after="0" w:afterAutospacing="0"/>
        <w:ind w:left="360"/>
        <w:rPr>
          <w:rFonts w:asciiTheme="minorHAnsi" w:hAnsiTheme="minorHAnsi" w:cstheme="minorHAnsi"/>
          <w:color w:val="auto"/>
        </w:rPr>
      </w:pPr>
    </w:p>
    <w:p w14:paraId="2C69CF7D" w14:textId="77777777" w:rsidR="00FE4551" w:rsidRPr="00D52ED1" w:rsidRDefault="00FE4551" w:rsidP="00FE4551">
      <w:pPr>
        <w:pStyle w:val="Default"/>
        <w:numPr>
          <w:ilvl w:val="0"/>
          <w:numId w:val="29"/>
        </w:numPr>
        <w:tabs>
          <w:tab w:val="left" w:pos="360"/>
        </w:tabs>
        <w:spacing w:before="0" w:beforeAutospacing="0" w:after="0" w:afterAutospacing="0"/>
        <w:ind w:left="360" w:firstLine="0"/>
        <w:rPr>
          <w:rFonts w:asciiTheme="minorHAnsi" w:hAnsiTheme="minorHAnsi" w:cstheme="minorHAnsi"/>
          <w:color w:val="auto"/>
        </w:rPr>
      </w:pPr>
      <w:r>
        <w:rPr>
          <w:rFonts w:asciiTheme="minorHAnsi" w:hAnsiTheme="minorHAnsi" w:cstheme="minorHAnsi"/>
          <w:color w:val="auto"/>
        </w:rPr>
        <w:t>Details about products and/</w:t>
      </w:r>
      <w:r w:rsidRPr="00D52ED1">
        <w:rPr>
          <w:rFonts w:asciiTheme="minorHAnsi" w:hAnsiTheme="minorHAnsi" w:cstheme="minorHAnsi"/>
          <w:color w:val="auto"/>
        </w:rPr>
        <w:t xml:space="preserve">or processes being developed, used for other projects, or currently in the marketplace resulting from the SBIR project. </w:t>
      </w:r>
    </w:p>
    <w:p w14:paraId="7249B058" w14:textId="77777777" w:rsidR="00FE4551" w:rsidRPr="00D52ED1" w:rsidRDefault="00FE4551" w:rsidP="00FE4551">
      <w:pPr>
        <w:pStyle w:val="Default"/>
        <w:spacing w:before="0" w:beforeAutospacing="0" w:after="0" w:afterAutospacing="0"/>
        <w:ind w:left="720"/>
        <w:rPr>
          <w:rFonts w:asciiTheme="minorHAnsi" w:hAnsiTheme="minorHAnsi" w:cstheme="minorHAnsi"/>
          <w:color w:val="auto"/>
        </w:rPr>
      </w:pPr>
    </w:p>
    <w:p w14:paraId="0FFF1A2E" w14:textId="77777777" w:rsidR="00FE4551" w:rsidRPr="00D52ED1" w:rsidRDefault="00FE4551" w:rsidP="00FE4551">
      <w:pPr>
        <w:pStyle w:val="Default"/>
        <w:numPr>
          <w:ilvl w:val="0"/>
          <w:numId w:val="29"/>
        </w:numPr>
        <w:tabs>
          <w:tab w:val="left" w:pos="360"/>
        </w:tabs>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t>A list of any patents or published patent applications resulting from the SBIR project.</w:t>
      </w:r>
    </w:p>
    <w:p w14:paraId="489C1414" w14:textId="77777777" w:rsidR="00FE4551" w:rsidRPr="00D52ED1" w:rsidRDefault="00FE4551" w:rsidP="00FE4551">
      <w:pPr>
        <w:pStyle w:val="Default"/>
        <w:spacing w:before="0" w:beforeAutospacing="0" w:after="0" w:afterAutospacing="0"/>
        <w:ind w:left="720"/>
        <w:rPr>
          <w:rFonts w:asciiTheme="minorHAnsi" w:hAnsiTheme="minorHAnsi" w:cstheme="minorHAnsi"/>
          <w:color w:val="auto"/>
        </w:rPr>
      </w:pPr>
    </w:p>
    <w:p w14:paraId="26BB140A" w14:textId="77777777" w:rsidR="00FE4551" w:rsidRPr="00D52ED1" w:rsidRDefault="00FE4551" w:rsidP="00FE4551">
      <w:pPr>
        <w:pStyle w:val="Default"/>
        <w:spacing w:before="0" w:beforeAutospacing="0" w:after="0" w:afterAutospacing="0"/>
        <w:ind w:left="360"/>
        <w:rPr>
          <w:rFonts w:asciiTheme="minorHAnsi" w:hAnsiTheme="minorHAnsi" w:cstheme="minorHAnsi"/>
          <w:color w:val="auto"/>
        </w:rPr>
      </w:pPr>
      <w:r>
        <w:rPr>
          <w:rFonts w:asciiTheme="minorHAnsi" w:hAnsiTheme="minorHAnsi" w:cstheme="minorHAnsi"/>
          <w:color w:val="auto"/>
        </w:rPr>
        <w:t xml:space="preserve">(e) </w:t>
      </w:r>
      <w:r w:rsidRPr="00D52ED1">
        <w:rPr>
          <w:rFonts w:asciiTheme="minorHAnsi" w:hAnsiTheme="minorHAnsi" w:cstheme="minorHAnsi"/>
          <w:color w:val="auto"/>
        </w:rPr>
        <w:t>Sales revenue from new products or processes received from the commercialization of this SBIR project include: sales, manufacturing, product licensing, royalties, consulting, contracts, or other.</w:t>
      </w:r>
      <w:r w:rsidRPr="00D52ED1">
        <w:rPr>
          <w:rFonts w:asciiTheme="minorHAnsi" w:hAnsiTheme="minorHAnsi" w:cstheme="minorHAnsi"/>
          <w:color w:val="auto"/>
        </w:rPr>
        <w:br/>
      </w:r>
    </w:p>
    <w:p w14:paraId="71FC9620" w14:textId="77777777" w:rsidR="00FE4551" w:rsidRPr="00D52ED1" w:rsidRDefault="00FE4551" w:rsidP="00FE4551">
      <w:pPr>
        <w:pStyle w:val="Default"/>
        <w:tabs>
          <w:tab w:val="left" w:pos="270"/>
        </w:tabs>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 xml:space="preserve">To help assess the effectiveness of our program in meeting programmatic and SBIR objectives, NIST may periodically request information from small businesses about </w:t>
      </w:r>
      <w:r>
        <w:rPr>
          <w:rFonts w:asciiTheme="minorHAnsi" w:hAnsiTheme="minorHAnsi" w:cstheme="minorHAnsi"/>
          <w:color w:val="auto"/>
        </w:rPr>
        <w:t>efforts</w:t>
      </w:r>
      <w:r w:rsidRPr="00D52ED1">
        <w:rPr>
          <w:rFonts w:asciiTheme="minorHAnsi" w:hAnsiTheme="minorHAnsi" w:cstheme="minorHAnsi"/>
          <w:color w:val="auto"/>
        </w:rPr>
        <w:t xml:space="preserve"> taken </w:t>
      </w:r>
      <w:r>
        <w:rPr>
          <w:rFonts w:asciiTheme="minorHAnsi" w:hAnsiTheme="minorHAnsi" w:cstheme="minorHAnsi"/>
          <w:color w:val="auto"/>
        </w:rPr>
        <w:t xml:space="preserve">and progress made </w:t>
      </w:r>
      <w:r w:rsidRPr="00D52ED1">
        <w:rPr>
          <w:rFonts w:asciiTheme="minorHAnsi" w:hAnsiTheme="minorHAnsi" w:cstheme="minorHAnsi"/>
          <w:color w:val="auto"/>
        </w:rPr>
        <w:t>towards commercialization of the technology after the completion of Phase II awards.</w:t>
      </w:r>
    </w:p>
    <w:p w14:paraId="0AEA7535" w14:textId="099480EE" w:rsidR="00FE4551" w:rsidRPr="00D52ED1" w:rsidRDefault="00FE4551" w:rsidP="00FE4551">
      <w:pPr>
        <w:pStyle w:val="Default"/>
        <w:spacing w:before="0" w:beforeAutospacing="0" w:after="0" w:afterAutospacing="0"/>
        <w:ind w:left="0"/>
        <w:rPr>
          <w:rFonts w:asciiTheme="minorHAnsi" w:hAnsiTheme="minorHAnsi" w:cstheme="minorHAnsi"/>
          <w:color w:val="auto"/>
        </w:rPr>
      </w:pPr>
    </w:p>
    <w:p w14:paraId="447203E5" w14:textId="77777777" w:rsidR="00346C9D" w:rsidRPr="00D52ED1" w:rsidRDefault="00346C9D" w:rsidP="00EF1FFD">
      <w:pPr>
        <w:pStyle w:val="Default"/>
        <w:tabs>
          <w:tab w:val="left" w:pos="270"/>
        </w:tabs>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To help assess the effectiveness of our program in meeting programmatic and SBIR objectives, NIST may periodically request information from small businesses about progress taken towards commercialization of the technology after the completion of Phase I and II awards.</w:t>
      </w:r>
    </w:p>
    <w:p w14:paraId="650C4420" w14:textId="77777777" w:rsidR="00900C5F" w:rsidRPr="00D52ED1" w:rsidRDefault="00900C5F" w:rsidP="00EF1FFD">
      <w:pPr>
        <w:pStyle w:val="Default"/>
        <w:spacing w:before="0" w:beforeAutospacing="0" w:after="0" w:afterAutospacing="0"/>
        <w:ind w:left="0"/>
        <w:rPr>
          <w:rFonts w:asciiTheme="minorHAnsi" w:hAnsiTheme="minorHAnsi" w:cstheme="minorHAnsi"/>
          <w:b/>
          <w:color w:val="0070C0"/>
        </w:rPr>
      </w:pPr>
    </w:p>
    <w:p w14:paraId="229E7AF6" w14:textId="77777777" w:rsidR="0099685C" w:rsidRPr="00D52ED1" w:rsidRDefault="0099685C" w:rsidP="00EF1FFD">
      <w:pPr>
        <w:pStyle w:val="Default"/>
        <w:spacing w:before="0" w:beforeAutospacing="0" w:after="0" w:afterAutospacing="0"/>
        <w:ind w:left="360"/>
        <w:outlineLvl w:val="1"/>
        <w:rPr>
          <w:rFonts w:asciiTheme="minorHAnsi" w:hAnsiTheme="minorHAnsi" w:cstheme="minorHAnsi"/>
          <w:b/>
          <w:color w:val="0070C0"/>
        </w:rPr>
      </w:pPr>
      <w:bookmarkStart w:id="78" w:name="book5_03"/>
      <w:bookmarkStart w:id="79" w:name="_Toc473538009"/>
      <w:bookmarkEnd w:id="78"/>
      <w:r w:rsidRPr="00D52ED1">
        <w:rPr>
          <w:rFonts w:asciiTheme="minorHAnsi" w:hAnsiTheme="minorHAnsi" w:cstheme="minorHAnsi"/>
          <w:b/>
          <w:color w:val="0070C0"/>
        </w:rPr>
        <w:t xml:space="preserve">5.03 Payment </w:t>
      </w:r>
      <w:r w:rsidR="00BC2128" w:rsidRPr="00D52ED1">
        <w:rPr>
          <w:rFonts w:asciiTheme="minorHAnsi" w:hAnsiTheme="minorHAnsi" w:cstheme="minorHAnsi"/>
          <w:b/>
          <w:color w:val="0070C0"/>
        </w:rPr>
        <w:t>Schedule</w:t>
      </w:r>
      <w:bookmarkEnd w:id="79"/>
    </w:p>
    <w:p w14:paraId="43B532B7" w14:textId="77777777" w:rsidR="00117328" w:rsidRDefault="00117328" w:rsidP="00EF1FFD">
      <w:pPr>
        <w:pStyle w:val="Default"/>
        <w:spacing w:before="0" w:beforeAutospacing="0" w:after="0" w:afterAutospacing="0"/>
        <w:ind w:left="360"/>
        <w:rPr>
          <w:rFonts w:asciiTheme="minorHAnsi" w:hAnsiTheme="minorHAnsi"/>
        </w:rPr>
      </w:pPr>
    </w:p>
    <w:p w14:paraId="34DFE218" w14:textId="7A152115" w:rsidR="00BC2128" w:rsidRDefault="00BC2128" w:rsidP="00EF1FFD">
      <w:pPr>
        <w:pStyle w:val="Default"/>
        <w:spacing w:before="0" w:beforeAutospacing="0" w:after="0" w:afterAutospacing="0"/>
        <w:ind w:left="360"/>
        <w:rPr>
          <w:rFonts w:asciiTheme="minorHAnsi" w:hAnsiTheme="minorHAnsi"/>
        </w:rPr>
      </w:pPr>
      <w:r w:rsidRPr="00D52ED1">
        <w:rPr>
          <w:rFonts w:asciiTheme="minorHAnsi" w:hAnsiTheme="minorHAnsi"/>
        </w:rPr>
        <w:t>Cooperative agreements will include an award term with electronic payment syste</w:t>
      </w:r>
      <w:r w:rsidR="00020295" w:rsidRPr="00D52ED1">
        <w:rPr>
          <w:rFonts w:asciiTheme="minorHAnsi" w:hAnsiTheme="minorHAnsi"/>
        </w:rPr>
        <w:t xml:space="preserve">m information. Pursuant to </w:t>
      </w:r>
      <w:r w:rsidR="00FD7EDA">
        <w:rPr>
          <w:rFonts w:asciiTheme="minorHAnsi" w:hAnsiTheme="minorHAnsi"/>
        </w:rPr>
        <w:t xml:space="preserve">2 C.F.R. § 200.305 </w:t>
      </w:r>
      <w:r w:rsidRPr="00D52ED1">
        <w:rPr>
          <w:rFonts w:asciiTheme="minorHAnsi" w:hAnsiTheme="minorHAnsi"/>
        </w:rPr>
        <w:t>awardees are to be paid in advance, provided they maintain or demonstrate the willingness to maintain: written procedures that minimize the time elapsing between the transfer of funds and disbursement by the recipient, and financial management systems that meet the standards for fund control and accoun</w:t>
      </w:r>
      <w:r w:rsidR="00020295" w:rsidRPr="00D52ED1">
        <w:rPr>
          <w:rFonts w:asciiTheme="minorHAnsi" w:hAnsiTheme="minorHAnsi"/>
        </w:rPr>
        <w:t xml:space="preserve">tability as established in </w:t>
      </w:r>
      <w:r w:rsidR="00FD7EDA">
        <w:rPr>
          <w:rFonts w:asciiTheme="minorHAnsi" w:hAnsiTheme="minorHAnsi"/>
        </w:rPr>
        <w:t>2 C.F.R. § 200.302</w:t>
      </w:r>
      <w:r w:rsidRPr="00D52ED1">
        <w:rPr>
          <w:rFonts w:asciiTheme="minorHAnsi" w:hAnsiTheme="minorHAnsi"/>
        </w:rPr>
        <w:t xml:space="preserve">. Advances of funds to a recipient organization shall be limited to the minimum amounts needed and be timed to be in accordance with the actual, immediate cash requirements of the recipient organization in carrying out the purpose of the approved program or project. </w:t>
      </w:r>
    </w:p>
    <w:p w14:paraId="17A30B75" w14:textId="7B997408" w:rsidR="00AA0500" w:rsidRDefault="00AA0500" w:rsidP="00EF1FFD">
      <w:pPr>
        <w:pStyle w:val="Default"/>
        <w:spacing w:before="0" w:beforeAutospacing="0" w:after="0" w:afterAutospacing="0"/>
        <w:ind w:left="360"/>
        <w:rPr>
          <w:rFonts w:asciiTheme="minorHAnsi" w:hAnsiTheme="minorHAnsi"/>
        </w:rPr>
      </w:pPr>
    </w:p>
    <w:p w14:paraId="4905505D" w14:textId="4807D54E" w:rsidR="00AA0500" w:rsidRPr="006C3681" w:rsidRDefault="00AA0500" w:rsidP="00EF1FFD">
      <w:pPr>
        <w:pStyle w:val="Default"/>
        <w:spacing w:before="0" w:beforeAutospacing="0" w:after="0" w:afterAutospacing="0"/>
        <w:ind w:left="360"/>
        <w:rPr>
          <w:rFonts w:asciiTheme="minorHAnsi" w:hAnsiTheme="minorHAnsi"/>
          <w:color w:val="auto"/>
        </w:rPr>
      </w:pPr>
      <w:r w:rsidRPr="006C3681">
        <w:rPr>
          <w:rFonts w:asciiTheme="minorHAnsi" w:hAnsiTheme="minorHAnsi"/>
          <w:color w:val="auto"/>
        </w:rPr>
        <w:t>DOC policy requires that in the usual case, non-Federal entities time advance payment requests so that Federal funds are on hand for a maximum of three calendar days before being disbursed by the non-Federal entity for eligible award costs. In no case should advances exceed the amount of cash required for a 30-day period.</w:t>
      </w:r>
    </w:p>
    <w:p w14:paraId="70BC14B1" w14:textId="77777777" w:rsidR="00F63302" w:rsidRDefault="00F63302" w:rsidP="00EF1FFD">
      <w:pPr>
        <w:pStyle w:val="Default"/>
        <w:spacing w:before="0" w:beforeAutospacing="0" w:after="0" w:afterAutospacing="0"/>
        <w:ind w:left="360"/>
        <w:rPr>
          <w:rFonts w:asciiTheme="minorHAnsi" w:hAnsiTheme="minorHAnsi" w:cstheme="minorHAnsi"/>
          <w:color w:val="000000" w:themeColor="text1"/>
        </w:rPr>
      </w:pPr>
    </w:p>
    <w:p w14:paraId="1C127F30" w14:textId="77777777" w:rsidR="00F63302" w:rsidRPr="00D52ED1" w:rsidRDefault="00F63302" w:rsidP="00EF1FFD">
      <w:pPr>
        <w:pStyle w:val="Default"/>
        <w:spacing w:before="0" w:beforeAutospacing="0" w:after="0" w:afterAutospacing="0"/>
        <w:ind w:left="360"/>
        <w:outlineLvl w:val="1"/>
        <w:rPr>
          <w:rFonts w:asciiTheme="minorHAnsi" w:hAnsiTheme="minorHAnsi" w:cstheme="minorHAnsi"/>
          <w:b/>
          <w:color w:val="0070C0"/>
        </w:rPr>
      </w:pPr>
      <w:bookmarkStart w:id="80" w:name="_Toc473538010"/>
      <w:r w:rsidRPr="00D52ED1">
        <w:rPr>
          <w:rFonts w:asciiTheme="minorHAnsi" w:hAnsiTheme="minorHAnsi" w:cstheme="minorHAnsi"/>
          <w:b/>
          <w:color w:val="0070C0"/>
        </w:rPr>
        <w:t>5.04 Innovations, Inventions and Patents</w:t>
      </w:r>
      <w:bookmarkEnd w:id="80"/>
    </w:p>
    <w:p w14:paraId="1967732B" w14:textId="77777777" w:rsidR="00117328" w:rsidRDefault="00117328" w:rsidP="00EF1FFD">
      <w:pPr>
        <w:pStyle w:val="Default"/>
        <w:spacing w:before="0" w:beforeAutospacing="0" w:after="0" w:afterAutospacing="0"/>
        <w:ind w:left="360"/>
        <w:rPr>
          <w:rFonts w:asciiTheme="minorHAnsi" w:hAnsiTheme="minorHAnsi" w:cstheme="minorHAnsi"/>
          <w:b/>
          <w:color w:val="0070C0"/>
        </w:rPr>
      </w:pPr>
    </w:p>
    <w:p w14:paraId="0CA61B40" w14:textId="77777777" w:rsidR="00F63302" w:rsidRPr="00D50B23" w:rsidRDefault="00F63302" w:rsidP="00EF1FFD">
      <w:pPr>
        <w:pStyle w:val="Default"/>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lastRenderedPageBreak/>
        <w:t>5.04.01 Proprietary Information Proposals</w:t>
      </w:r>
    </w:p>
    <w:p w14:paraId="30BA068C" w14:textId="77777777" w:rsidR="00117328" w:rsidRDefault="00117328" w:rsidP="00EF1FFD">
      <w:pPr>
        <w:pStyle w:val="Default"/>
        <w:spacing w:before="0" w:beforeAutospacing="0" w:after="0" w:afterAutospacing="0"/>
        <w:ind w:left="360"/>
        <w:rPr>
          <w:rFonts w:asciiTheme="minorHAnsi" w:eastAsiaTheme="minorHAnsi" w:hAnsiTheme="minorHAnsi" w:cs="Times New Roman"/>
        </w:rPr>
      </w:pPr>
    </w:p>
    <w:p w14:paraId="5B700C50" w14:textId="6344B3B8" w:rsidR="00F63302" w:rsidRDefault="00F63302" w:rsidP="00EF1FFD">
      <w:pPr>
        <w:pStyle w:val="Default"/>
        <w:spacing w:before="0" w:beforeAutospacing="0" w:after="0" w:afterAutospacing="0"/>
        <w:ind w:left="360"/>
        <w:rPr>
          <w:rFonts w:asciiTheme="minorHAnsi" w:eastAsiaTheme="minorHAnsi" w:hAnsiTheme="minorHAnsi" w:cs="Times New Roman"/>
        </w:rPr>
      </w:pPr>
      <w:r w:rsidRPr="00646C38">
        <w:rPr>
          <w:rFonts w:asciiTheme="minorHAnsi" w:eastAsiaTheme="minorHAnsi" w:hAnsiTheme="minorHAnsi" w:cs="Times New Roman"/>
        </w:rPr>
        <w:t xml:space="preserve">Information contained in unsuccessful proposals will remain the property of the applicant. The Government may, however, retain copies of all proposals. Public release of information in any proposal submitted will be subject to existing statutory and regulatory requirements. If </w:t>
      </w:r>
      <w:r w:rsidR="00B43E82">
        <w:rPr>
          <w:rFonts w:asciiTheme="minorHAnsi" w:eastAsiaTheme="minorHAnsi" w:hAnsiTheme="minorHAnsi" w:cs="Times New Roman"/>
        </w:rPr>
        <w:t xml:space="preserve">a proposal contains </w:t>
      </w:r>
      <w:r w:rsidRPr="00646C38">
        <w:rPr>
          <w:rFonts w:asciiTheme="minorHAnsi" w:eastAsiaTheme="minorHAnsi" w:hAnsiTheme="minorHAnsi" w:cs="Times New Roman"/>
        </w:rPr>
        <w:t xml:space="preserve">proprietary information </w:t>
      </w:r>
      <w:r w:rsidR="006878ED">
        <w:rPr>
          <w:rFonts w:asciiTheme="minorHAnsi" w:eastAsiaTheme="minorHAnsi" w:hAnsiTheme="minorHAnsi" w:cs="Times New Roman"/>
        </w:rPr>
        <w:t xml:space="preserve">that </w:t>
      </w:r>
      <w:r w:rsidRPr="00646C38">
        <w:rPr>
          <w:rFonts w:asciiTheme="minorHAnsi" w:eastAsiaTheme="minorHAnsi" w:hAnsiTheme="minorHAnsi" w:cs="Times New Roman"/>
        </w:rPr>
        <w:t xml:space="preserve">constitutes a trade secret, proprietary commercial or financial information, confidential personal information or data affecting the national security, </w:t>
      </w:r>
      <w:r w:rsidR="006878ED">
        <w:rPr>
          <w:rFonts w:asciiTheme="minorHAnsi" w:eastAsiaTheme="minorHAnsi" w:hAnsiTheme="minorHAnsi" w:cs="Times New Roman"/>
        </w:rPr>
        <w:t>such information</w:t>
      </w:r>
      <w:r w:rsidRPr="00646C38">
        <w:rPr>
          <w:rFonts w:asciiTheme="minorHAnsi" w:eastAsiaTheme="minorHAnsi" w:hAnsiTheme="minorHAnsi" w:cs="Times New Roman"/>
        </w:rPr>
        <w:t xml:space="preserve"> will be treated in confidence, to the extent permitted by law. This information must be clearly marked by the applicant with the term “confidential proprietary information” and the following legend must appear on the title page of the proposal:</w:t>
      </w:r>
    </w:p>
    <w:p w14:paraId="74953D63" w14:textId="77777777" w:rsidR="00F63302" w:rsidRPr="00646C38" w:rsidRDefault="00F63302" w:rsidP="00EF1FFD">
      <w:pPr>
        <w:pStyle w:val="Default"/>
        <w:spacing w:before="0" w:beforeAutospacing="0" w:after="0" w:afterAutospacing="0"/>
        <w:ind w:left="1080" w:right="720"/>
        <w:rPr>
          <w:rFonts w:asciiTheme="minorHAnsi" w:eastAsiaTheme="minorHAnsi" w:hAnsiTheme="minorHAnsi" w:cs="Times New Roman"/>
        </w:rPr>
      </w:pPr>
      <w:r w:rsidRPr="00646C38">
        <w:rPr>
          <w:rFonts w:asciiTheme="minorHAnsi" w:eastAsiaTheme="minorHAnsi" w:hAnsiTheme="minorHAnsi" w:cs="Times New Roman"/>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pages_</w:t>
      </w:r>
      <w:r>
        <w:rPr>
          <w:rFonts w:asciiTheme="minorHAnsi" w:eastAsiaTheme="minorHAnsi" w:hAnsiTheme="minorHAnsi" w:cs="Times New Roman"/>
        </w:rPr>
        <w:t>___</w:t>
      </w:r>
      <w:r w:rsidRPr="00646C38">
        <w:rPr>
          <w:rFonts w:asciiTheme="minorHAnsi" w:eastAsiaTheme="minorHAnsi" w:hAnsiTheme="minorHAnsi" w:cs="Times New Roman"/>
        </w:rPr>
        <w:t xml:space="preserve">__of this proposal.” </w:t>
      </w:r>
    </w:p>
    <w:p w14:paraId="6B99FF19" w14:textId="77777777" w:rsidR="00117328" w:rsidRDefault="00117328" w:rsidP="00EF1FFD">
      <w:pPr>
        <w:widowControl w:val="0"/>
        <w:tabs>
          <w:tab w:val="left" w:pos="1080"/>
        </w:tabs>
        <w:autoSpaceDE w:val="0"/>
        <w:autoSpaceDN w:val="0"/>
        <w:adjustRightInd w:val="0"/>
        <w:spacing w:before="0" w:beforeAutospacing="0" w:after="0" w:afterAutospacing="0"/>
        <w:ind w:left="360"/>
        <w:rPr>
          <w:rFonts w:asciiTheme="minorHAnsi" w:eastAsiaTheme="minorHAnsi" w:hAnsiTheme="minorHAnsi"/>
          <w:color w:val="000000"/>
        </w:rPr>
      </w:pPr>
    </w:p>
    <w:p w14:paraId="1C61077D" w14:textId="48605A53" w:rsidR="00F63302" w:rsidRPr="00D46252" w:rsidRDefault="00F63302"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sidRPr="00646C38">
        <w:rPr>
          <w:rFonts w:asciiTheme="minorHAnsi" w:eastAsiaTheme="minorHAnsi" w:hAnsiTheme="minorHAnsi"/>
          <w:color w:val="000000"/>
        </w:rPr>
        <w:t xml:space="preserve">Any other legend may be unacceptable to the Government and may constitute grounds for removing the proposal from further consideration, without assuming any liability for inadvertent disclosure. </w:t>
      </w:r>
      <w:r w:rsidRPr="00646C38" w:rsidDel="006878ED">
        <w:rPr>
          <w:rFonts w:asciiTheme="minorHAnsi" w:eastAsiaTheme="minorHAnsi" w:hAnsiTheme="minorHAnsi"/>
          <w:color w:val="000000"/>
        </w:rPr>
        <w:t>The Government will limit dissemination of such information to within official channels.</w:t>
      </w:r>
    </w:p>
    <w:p w14:paraId="5168F816" w14:textId="77777777" w:rsidR="00F63302" w:rsidRPr="00646C38" w:rsidRDefault="00F63302" w:rsidP="00EF1FFD">
      <w:pPr>
        <w:widowControl w:val="0"/>
        <w:tabs>
          <w:tab w:val="left" w:pos="1080"/>
        </w:tabs>
        <w:autoSpaceDE w:val="0"/>
        <w:autoSpaceDN w:val="0"/>
        <w:adjustRightInd w:val="0"/>
        <w:spacing w:before="0" w:beforeAutospacing="0" w:after="0" w:afterAutospacing="0"/>
        <w:ind w:left="720"/>
        <w:rPr>
          <w:rFonts w:asciiTheme="minorHAnsi" w:hAnsiTheme="minorHAnsi" w:cstheme="minorHAnsi"/>
        </w:rPr>
      </w:pPr>
    </w:p>
    <w:p w14:paraId="0DDC64E9" w14:textId="77777777" w:rsidR="00117328" w:rsidRDefault="00F63302"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t>5.04.02 Rights in Data Developed Under SBIR Funding Agreements</w:t>
      </w:r>
    </w:p>
    <w:p w14:paraId="546B630D" w14:textId="77777777" w:rsidR="00117328" w:rsidRDefault="00117328"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p>
    <w:p w14:paraId="43024E3E" w14:textId="45FB26FD" w:rsidR="00F63302" w:rsidRDefault="00F63302"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Pr>
          <w:rFonts w:asciiTheme="minorHAnsi" w:hAnsiTheme="minorHAnsi" w:cstheme="minorHAnsi"/>
        </w:rPr>
        <w:t xml:space="preserve">In </w:t>
      </w:r>
      <w:r w:rsidRPr="00D52ED1">
        <w:rPr>
          <w:rFonts w:asciiTheme="minorHAnsi" w:hAnsiTheme="minorHAnsi" w:cstheme="minorHAnsi"/>
        </w:rPr>
        <w:t>lieu of Department of Commerce Financial Assistance Standard Terms and Conditions (</w:t>
      </w:r>
      <w:r>
        <w:rPr>
          <w:rFonts w:asciiTheme="minorHAnsi" w:hAnsiTheme="minorHAnsi" w:cstheme="minorHAnsi"/>
        </w:rPr>
        <w:t>December 2014</w:t>
      </w:r>
      <w:r w:rsidRPr="00D52ED1">
        <w:rPr>
          <w:rFonts w:asciiTheme="minorHAnsi" w:hAnsiTheme="minorHAnsi" w:cstheme="minorHAnsi"/>
        </w:rPr>
        <w:t xml:space="preserve">), Section </w:t>
      </w:r>
      <w:r>
        <w:rPr>
          <w:rFonts w:asciiTheme="minorHAnsi" w:hAnsiTheme="minorHAnsi" w:cstheme="minorHAnsi"/>
        </w:rPr>
        <w:t>D.03</w:t>
      </w:r>
      <w:r w:rsidRPr="00D52ED1">
        <w:rPr>
          <w:rFonts w:asciiTheme="minorHAnsi" w:hAnsiTheme="minorHAnsi" w:cstheme="minorHAnsi"/>
        </w:rPr>
        <w:t xml:space="preserve">, the following term and condition will </w:t>
      </w:r>
      <w:r>
        <w:rPr>
          <w:rFonts w:asciiTheme="minorHAnsi" w:hAnsiTheme="minorHAnsi" w:cstheme="minorHAnsi"/>
        </w:rPr>
        <w:t xml:space="preserve">apply to and </w:t>
      </w:r>
      <w:r w:rsidRPr="00D52ED1">
        <w:rPr>
          <w:rFonts w:asciiTheme="minorHAnsi" w:hAnsiTheme="minorHAnsi" w:cstheme="minorHAnsi"/>
        </w:rPr>
        <w:t xml:space="preserve">be included in all SBIR awards issues under this </w:t>
      </w:r>
      <w:r w:rsidR="0000055D">
        <w:rPr>
          <w:rFonts w:asciiTheme="minorHAnsi" w:hAnsiTheme="minorHAnsi" w:cstheme="minorHAnsi"/>
        </w:rPr>
        <w:t>NOFO</w:t>
      </w:r>
      <w:r w:rsidRPr="00D52ED1">
        <w:rPr>
          <w:rFonts w:asciiTheme="minorHAnsi" w:hAnsiTheme="minorHAnsi" w:cstheme="minorHAnsi"/>
        </w:rPr>
        <w:t>:</w:t>
      </w:r>
    </w:p>
    <w:p w14:paraId="6D61C4F8" w14:textId="77777777" w:rsidR="00D50B23" w:rsidRPr="00D52ED1" w:rsidRDefault="00D50B23"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p>
    <w:p w14:paraId="4A8069BA" w14:textId="54C22015" w:rsidR="00F63302" w:rsidRPr="00D52ED1" w:rsidRDefault="00F63302" w:rsidP="00EF1FFD">
      <w:pPr>
        <w:pStyle w:val="NormalWeb"/>
        <w:spacing w:before="0" w:beforeAutospacing="0" w:after="0" w:afterAutospacing="0"/>
        <w:ind w:left="360"/>
        <w:rPr>
          <w:rFonts w:asciiTheme="minorHAnsi" w:hAnsiTheme="minorHAnsi"/>
          <w:lang w:val="en"/>
        </w:rPr>
      </w:pPr>
      <w:r w:rsidRPr="00790EF8">
        <w:rPr>
          <w:rFonts w:asciiTheme="minorHAnsi" w:hAnsiTheme="minorHAnsi"/>
          <w:b/>
          <w:lang w:val="en"/>
        </w:rPr>
        <w:t>(a)</w:t>
      </w:r>
      <w:r w:rsidRPr="00D52ED1">
        <w:rPr>
          <w:rFonts w:asciiTheme="minorHAnsi" w:hAnsiTheme="minorHAnsi"/>
          <w:i/>
          <w:iCs/>
          <w:lang w:val="en"/>
        </w:rPr>
        <w:t xml:space="preserve"> </w:t>
      </w:r>
      <w:r w:rsidRPr="00093D99">
        <w:rPr>
          <w:rFonts w:asciiTheme="minorHAnsi" w:hAnsiTheme="minorHAnsi"/>
          <w:b/>
          <w:i/>
          <w:iCs/>
          <w:lang w:val="en"/>
        </w:rPr>
        <w:t>Definitions</w:t>
      </w:r>
      <w:r w:rsidRPr="00D52ED1">
        <w:rPr>
          <w:rFonts w:asciiTheme="minorHAnsi" w:hAnsiTheme="minorHAnsi"/>
          <w:lang w:val="en"/>
        </w:rPr>
        <w:t xml:space="preserve">. As used in </w:t>
      </w:r>
      <w:r>
        <w:rPr>
          <w:rFonts w:asciiTheme="minorHAnsi" w:hAnsiTheme="minorHAnsi"/>
          <w:lang w:val="en"/>
        </w:rPr>
        <w:t xml:space="preserve">regards this </w:t>
      </w:r>
      <w:r w:rsidR="0000055D">
        <w:rPr>
          <w:rFonts w:asciiTheme="minorHAnsi" w:hAnsiTheme="minorHAnsi"/>
          <w:lang w:val="en"/>
        </w:rPr>
        <w:t>NOFO</w:t>
      </w:r>
      <w:r>
        <w:rPr>
          <w:rFonts w:asciiTheme="minorHAnsi" w:hAnsiTheme="minorHAnsi"/>
          <w:lang w:val="en"/>
        </w:rPr>
        <w:t xml:space="preserve"> and awards made pursuant to this </w:t>
      </w:r>
      <w:r w:rsidR="0000055D">
        <w:rPr>
          <w:rFonts w:asciiTheme="minorHAnsi" w:hAnsiTheme="minorHAnsi"/>
          <w:lang w:val="en"/>
        </w:rPr>
        <w:t>NOFO</w:t>
      </w:r>
      <w:r>
        <w:rPr>
          <w:rFonts w:asciiTheme="minorHAnsi" w:hAnsiTheme="minorHAnsi"/>
          <w:lang w:val="en"/>
        </w:rPr>
        <w:t xml:space="preserve">: </w:t>
      </w:r>
    </w:p>
    <w:p w14:paraId="3B64F02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“Computer database” or “database” means a collection of recorded information in a form capable of, and for the purpose of, being stored in, processed, and operated on by a computer. The term does not include computer software.</w:t>
      </w:r>
    </w:p>
    <w:p w14:paraId="5ACE4C9D"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2A5E752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“Computer software”</w:t>
      </w:r>
      <w:r>
        <w:rPr>
          <w:rFonts w:asciiTheme="minorHAnsi" w:hAnsiTheme="minorHAnsi"/>
          <w:lang w:val="en"/>
        </w:rPr>
        <w:t xml:space="preserve"> </w:t>
      </w:r>
      <w:r w:rsidRPr="00D52ED1">
        <w:rPr>
          <w:rFonts w:asciiTheme="minorHAnsi" w:hAnsiTheme="minorHAnsi"/>
          <w:lang w:val="en"/>
        </w:rPr>
        <w:t xml:space="preserve">(1) </w:t>
      </w:r>
      <w:r>
        <w:rPr>
          <w:rFonts w:asciiTheme="minorHAnsi" w:hAnsiTheme="minorHAnsi"/>
          <w:lang w:val="en"/>
        </w:rPr>
        <w:t>m</w:t>
      </w:r>
      <w:r w:rsidRPr="00D52ED1">
        <w:rPr>
          <w:rFonts w:asciiTheme="minorHAnsi" w:hAnsiTheme="minorHAnsi"/>
          <w:lang w:val="en"/>
        </w:rPr>
        <w:t>eans</w:t>
      </w:r>
      <w:r>
        <w:rPr>
          <w:rFonts w:asciiTheme="minorHAnsi" w:hAnsiTheme="minorHAnsi"/>
          <w:lang w:val="en"/>
        </w:rPr>
        <w:t xml:space="preserve">: </w:t>
      </w:r>
      <w:r w:rsidRPr="00D52ED1">
        <w:rPr>
          <w:rFonts w:asciiTheme="minorHAnsi" w:hAnsiTheme="minorHAnsi"/>
          <w:lang w:val="en"/>
        </w:rPr>
        <w:t xml:space="preserve">(i) </w:t>
      </w:r>
      <w:r>
        <w:rPr>
          <w:rFonts w:asciiTheme="minorHAnsi" w:hAnsiTheme="minorHAnsi"/>
          <w:lang w:val="en"/>
        </w:rPr>
        <w:t>c</w:t>
      </w:r>
      <w:r w:rsidRPr="00D52ED1">
        <w:rPr>
          <w:rFonts w:asciiTheme="minorHAnsi" w:hAnsiTheme="minorHAnsi"/>
          <w:lang w:val="en"/>
        </w:rPr>
        <w:t>omputer programs that comprise a series of instructions, rules routines, or statements, regardless of the media in which recorded, that allow or cause a computer to perform a specific operation or series of operations; and</w:t>
      </w:r>
      <w:r>
        <w:rPr>
          <w:rFonts w:asciiTheme="minorHAnsi" w:hAnsiTheme="minorHAnsi"/>
          <w:lang w:val="en"/>
        </w:rPr>
        <w:t xml:space="preserve"> (</w:t>
      </w:r>
      <w:r w:rsidRPr="00D52ED1">
        <w:rPr>
          <w:rFonts w:asciiTheme="minorHAnsi" w:hAnsiTheme="minorHAnsi"/>
          <w:lang w:val="en"/>
        </w:rPr>
        <w:t xml:space="preserve">ii) </w:t>
      </w:r>
      <w:r>
        <w:rPr>
          <w:rFonts w:asciiTheme="minorHAnsi" w:hAnsiTheme="minorHAnsi"/>
          <w:lang w:val="en"/>
        </w:rPr>
        <w:t>r</w:t>
      </w:r>
      <w:r w:rsidRPr="00D52ED1">
        <w:rPr>
          <w:rFonts w:asciiTheme="minorHAnsi" w:hAnsiTheme="minorHAnsi"/>
          <w:lang w:val="en"/>
        </w:rPr>
        <w:t xml:space="preserve">ecorded information comprising source code listings, design details, algorithms, processes, </w:t>
      </w:r>
      <w:r w:rsidRPr="00D52ED1">
        <w:rPr>
          <w:rFonts w:asciiTheme="minorHAnsi" w:hAnsiTheme="minorHAnsi"/>
          <w:lang w:val="en"/>
        </w:rPr>
        <w:lastRenderedPageBreak/>
        <w:t>flow charts, formulas, and related material that would enable the computer program to be produced, created, or compiled</w:t>
      </w:r>
      <w:r>
        <w:rPr>
          <w:rFonts w:asciiTheme="minorHAnsi" w:hAnsiTheme="minorHAnsi"/>
          <w:lang w:val="en"/>
        </w:rPr>
        <w:t xml:space="preserve">; and </w:t>
      </w:r>
      <w:r w:rsidRPr="00D52ED1">
        <w:rPr>
          <w:rFonts w:asciiTheme="minorHAnsi" w:hAnsiTheme="minorHAnsi"/>
          <w:lang w:val="en"/>
        </w:rPr>
        <w:t xml:space="preserve">(2) </w:t>
      </w:r>
      <w:r>
        <w:rPr>
          <w:rFonts w:asciiTheme="minorHAnsi" w:hAnsiTheme="minorHAnsi"/>
          <w:lang w:val="en"/>
        </w:rPr>
        <w:t>d</w:t>
      </w:r>
      <w:r w:rsidRPr="00D52ED1">
        <w:rPr>
          <w:rFonts w:asciiTheme="minorHAnsi" w:hAnsiTheme="minorHAnsi"/>
          <w:lang w:val="en"/>
        </w:rPr>
        <w:t>oes not include computer databases or computer software documentation.</w:t>
      </w:r>
    </w:p>
    <w:p w14:paraId="375DF9E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4C1BA68"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14:paraId="2B47F439"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1718DBB6"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“Data”</w:t>
      </w:r>
      <w:r w:rsidRPr="00D52ED1">
        <w:rPr>
          <w:rFonts w:asciiTheme="minorHAnsi" w:hAnsiTheme="minorHAnsi"/>
          <w:i/>
          <w:iCs/>
          <w:lang w:val="en"/>
        </w:rPr>
        <w:t xml:space="preserve"> </w:t>
      </w:r>
      <w:r w:rsidRPr="00D52ED1">
        <w:rPr>
          <w:rFonts w:asciiTheme="minorHAnsi" w:hAnsiTheme="minorHAnsi"/>
          <w:lang w:val="en"/>
        </w:rPr>
        <w:t>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0270ED20"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2FB183E0"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i/>
          <w:iCs/>
          <w:lang w:val="en"/>
        </w:rPr>
        <w:t>“</w:t>
      </w:r>
      <w:r w:rsidRPr="00D52ED1">
        <w:rPr>
          <w:rFonts w:asciiTheme="minorHAnsi" w:hAnsiTheme="minorHAnsi"/>
          <w:lang w:val="en"/>
        </w:rPr>
        <w:t>Form, fit, and function data”</w:t>
      </w:r>
      <w:r w:rsidRPr="00D52ED1">
        <w:rPr>
          <w:rFonts w:asciiTheme="minorHAnsi" w:hAnsiTheme="minorHAnsi"/>
          <w:i/>
          <w:iCs/>
          <w:lang w:val="en"/>
        </w:rPr>
        <w:t xml:space="preserve"> </w:t>
      </w:r>
      <w:r w:rsidRPr="00D52ED1">
        <w:rPr>
          <w:rFonts w:asciiTheme="minorHAnsi" w:hAnsiTheme="minorHAnsi"/>
          <w:lang w:val="en"/>
        </w:rPr>
        <w:t>means data relating to items, components, or processes that are sufficient to enable physical and functional interchangeability as well as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481CE90A"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“Limited rights data”</w:t>
      </w:r>
      <w:r w:rsidRPr="00D52ED1">
        <w:rPr>
          <w:rFonts w:asciiTheme="minorHAnsi" w:hAnsiTheme="minorHAnsi"/>
          <w:i/>
          <w:iCs/>
          <w:lang w:val="en"/>
        </w:rPr>
        <w:t xml:space="preserve"> </w:t>
      </w:r>
      <w:r w:rsidRPr="00D52ED1">
        <w:rPr>
          <w:rFonts w:asciiTheme="minorHAnsi" w:hAnsiTheme="minorHAnsi"/>
          <w:lang w:val="en"/>
        </w:rPr>
        <w:t>means data (other than computer software) developed at private expense that embody trade secrets or are commercial or financial and confidential or privileged.</w:t>
      </w:r>
    </w:p>
    <w:p w14:paraId="4145A3DD"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1824F51C"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“Restricted computer software” means computer software developed at private expense and that is a trade secret; is commercial or financial and confidential or privileged; or is copyrighted computer software; including modifications of the computer software.</w:t>
      </w:r>
    </w:p>
    <w:p w14:paraId="1559332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5CDBE9C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 xml:space="preserve">“SBIR data” means data first produced by an Awardee that is a small business concern in performance of a small business innovation research </w:t>
      </w:r>
      <w:r>
        <w:rPr>
          <w:rFonts w:asciiTheme="minorHAnsi" w:hAnsiTheme="minorHAnsi"/>
          <w:lang w:val="en"/>
        </w:rPr>
        <w:t>award</w:t>
      </w:r>
      <w:r w:rsidRPr="00D52ED1">
        <w:rPr>
          <w:rFonts w:asciiTheme="minorHAnsi" w:hAnsiTheme="minorHAnsi"/>
          <w:lang w:val="en"/>
        </w:rPr>
        <w:t xml:space="preserve"> issued under the authority of 15 U.S.C. </w:t>
      </w:r>
      <w:r>
        <w:rPr>
          <w:rFonts w:asciiTheme="minorHAnsi" w:hAnsiTheme="minorHAnsi"/>
          <w:lang w:val="en"/>
        </w:rPr>
        <w:t xml:space="preserve">§ </w:t>
      </w:r>
      <w:r w:rsidRPr="00D52ED1">
        <w:rPr>
          <w:rFonts w:asciiTheme="minorHAnsi" w:hAnsiTheme="minorHAnsi"/>
          <w:lang w:val="en"/>
        </w:rPr>
        <w:t>638, which data are not generally known, and which data without obligation as to its confidentiality have not been made available to others by the Awardee or are not already available to the Government.</w:t>
      </w:r>
    </w:p>
    <w:p w14:paraId="27AC3AD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7BA4FA8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“SBIR rights” means the rights in SBIR data set forth in the SBIR Rights Notice of paragraph (d) of this clause.</w:t>
      </w:r>
    </w:p>
    <w:p w14:paraId="1A0B2C3E"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32C929F" w14:textId="566A90D5"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w:t>
      </w:r>
      <w:r w:rsidRPr="000F1741">
        <w:rPr>
          <w:rFonts w:asciiTheme="minorHAnsi" w:hAnsiTheme="minorHAnsi"/>
          <w:i/>
          <w:lang w:val="en"/>
        </w:rPr>
        <w:t>See</w:t>
      </w:r>
      <w:r w:rsidRPr="000B71E7">
        <w:rPr>
          <w:rFonts w:asciiTheme="minorHAnsi" w:hAnsiTheme="minorHAnsi"/>
          <w:lang w:val="en"/>
        </w:rPr>
        <w:t xml:space="preserve"> </w:t>
      </w:r>
      <w:r w:rsidRPr="00D52ED1">
        <w:rPr>
          <w:rFonts w:asciiTheme="minorHAnsi" w:hAnsiTheme="minorHAnsi"/>
          <w:lang w:val="en"/>
        </w:rPr>
        <w:t xml:space="preserve">41 U.S.C. </w:t>
      </w:r>
      <w:r>
        <w:rPr>
          <w:rFonts w:asciiTheme="minorHAnsi" w:hAnsiTheme="minorHAnsi"/>
          <w:lang w:val="en"/>
        </w:rPr>
        <w:t xml:space="preserve">§ </w:t>
      </w:r>
      <w:r w:rsidRPr="00D52ED1">
        <w:rPr>
          <w:rFonts w:asciiTheme="minorHAnsi" w:hAnsiTheme="minorHAnsi"/>
          <w:lang w:val="en"/>
        </w:rPr>
        <w:t>403(8)</w:t>
      </w:r>
      <w:r w:rsidR="00D50B23">
        <w:rPr>
          <w:rFonts w:asciiTheme="minorHAnsi" w:hAnsiTheme="minorHAnsi"/>
          <w:lang w:val="en"/>
        </w:rPr>
        <w:t>)</w:t>
      </w:r>
      <w:r w:rsidRPr="00D52ED1">
        <w:rPr>
          <w:rFonts w:asciiTheme="minorHAnsi" w:hAnsiTheme="minorHAnsi"/>
          <w:lang w:val="en"/>
        </w:rPr>
        <w:t>.</w:t>
      </w:r>
    </w:p>
    <w:p w14:paraId="39AD034A"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6001956F"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“Unlimited rights” means the right of the Government to use, disclose, reproduce, prepare derivative works, distribute copies to the public, and perform publicly and display publicly, in any manner and for any purpose whatsoever, and to have or permit others to do so.</w:t>
      </w:r>
    </w:p>
    <w:p w14:paraId="51DE71DF"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37CE9B98" w14:textId="77777777" w:rsidR="00F63302" w:rsidRDefault="00F63302" w:rsidP="00EF1FFD">
      <w:pPr>
        <w:pStyle w:val="NormalWeb"/>
        <w:spacing w:before="0" w:beforeAutospacing="0" w:after="0" w:afterAutospacing="0"/>
        <w:ind w:left="360"/>
        <w:rPr>
          <w:rFonts w:asciiTheme="minorHAnsi" w:hAnsiTheme="minorHAnsi"/>
          <w:lang w:val="en"/>
        </w:rPr>
      </w:pPr>
      <w:r w:rsidRPr="00093D99">
        <w:rPr>
          <w:rFonts w:asciiTheme="minorHAnsi" w:hAnsiTheme="minorHAnsi"/>
          <w:b/>
          <w:lang w:val="en"/>
        </w:rPr>
        <w:t>(b)</w:t>
      </w:r>
      <w:r w:rsidRPr="00093D99">
        <w:rPr>
          <w:rFonts w:asciiTheme="minorHAnsi" w:hAnsiTheme="minorHAnsi"/>
          <w:b/>
          <w:i/>
          <w:iCs/>
          <w:lang w:val="en"/>
        </w:rPr>
        <w:t xml:space="preserve"> Allocation of rights</w:t>
      </w:r>
      <w:r w:rsidRPr="00D52ED1">
        <w:rPr>
          <w:rFonts w:asciiTheme="minorHAnsi" w:hAnsiTheme="minorHAnsi"/>
          <w:lang w:val="en"/>
        </w:rPr>
        <w:t>.</w:t>
      </w:r>
    </w:p>
    <w:p w14:paraId="5DC34D5B"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C33DFA7"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 xml:space="preserve">(1) Except as provided in paragraph (c) </w:t>
      </w:r>
      <w:r>
        <w:rPr>
          <w:rFonts w:asciiTheme="minorHAnsi" w:hAnsiTheme="minorHAnsi"/>
          <w:lang w:val="en"/>
        </w:rPr>
        <w:t xml:space="preserve">section </w:t>
      </w:r>
      <w:r w:rsidRPr="00D52ED1">
        <w:rPr>
          <w:rFonts w:asciiTheme="minorHAnsi" w:hAnsiTheme="minorHAnsi"/>
          <w:lang w:val="en"/>
        </w:rPr>
        <w:t>regarding copyright, the Government shall have unlimited rights in—</w:t>
      </w:r>
    </w:p>
    <w:p w14:paraId="3D17BD72"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Data specifically identified in this award as data to be delivered without restriction;</w:t>
      </w:r>
    </w:p>
    <w:p w14:paraId="52CB8598"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Form, fit, and function data delivered under this award;</w:t>
      </w:r>
    </w:p>
    <w:p w14:paraId="64D1077C"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(iii) Data delivered under this award (except for restricted computer software) that constitute manuals or instructional and training material for installation, operation, or routine maintenance and repair of items, components, or processes delivered or furnished for use under this award; and</w:t>
      </w:r>
    </w:p>
    <w:p w14:paraId="42191622"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(iv) All other data delivered under this award unless provided otherwise for SBIR data in accordance with paragraph (d) of this clause or for limited rights data or restricted computer software in accordance with paragraph (f) of this clause.</w:t>
      </w:r>
    </w:p>
    <w:p w14:paraId="287B71A1"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5772FA61"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 The Awardee shall have the right to—</w:t>
      </w:r>
    </w:p>
    <w:p w14:paraId="70FC47E2"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Assert copyright in data first produced in the performance of this award to the extent provided in paragraph (c)(1) of this clause;</w:t>
      </w:r>
    </w:p>
    <w:p w14:paraId="195E917B"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Protect SBIR rights in SBIR data delivered under this award in the manner and to the extent provided in paragraph (d) of this clause;</w:t>
      </w:r>
    </w:p>
    <w:p w14:paraId="5BFFD03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(iii) Substantiate use of, add, or correct SBIR rights or copyright notices and to take other appropriate action, in accordance with paragraph (e) of this clause; and</w:t>
      </w:r>
    </w:p>
    <w:p w14:paraId="7FE367C1"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(iv) Withhold from delivery those data which are limited rights data or restricted computer software to the extent provided in paragraph (f) of this clause.</w:t>
      </w:r>
    </w:p>
    <w:p w14:paraId="22C2F19A"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52104389" w14:textId="77777777" w:rsidR="00F63302" w:rsidRDefault="00F63302" w:rsidP="00EF1FFD">
      <w:pPr>
        <w:pStyle w:val="NormalWeb"/>
        <w:spacing w:before="0" w:beforeAutospacing="0" w:after="0" w:afterAutospacing="0"/>
        <w:ind w:left="360"/>
        <w:rPr>
          <w:rFonts w:asciiTheme="minorHAnsi" w:hAnsiTheme="minorHAnsi"/>
          <w:b/>
          <w:iCs/>
          <w:lang w:val="en"/>
        </w:rPr>
      </w:pPr>
      <w:r w:rsidRPr="00093D99">
        <w:rPr>
          <w:rFonts w:asciiTheme="minorHAnsi" w:hAnsiTheme="minorHAnsi"/>
          <w:b/>
          <w:lang w:val="en"/>
        </w:rPr>
        <w:t>(c)</w:t>
      </w:r>
      <w:r w:rsidRPr="00093D99">
        <w:rPr>
          <w:rFonts w:asciiTheme="minorHAnsi" w:hAnsiTheme="minorHAnsi"/>
          <w:b/>
          <w:i/>
          <w:iCs/>
          <w:lang w:val="en"/>
        </w:rPr>
        <w:t xml:space="preserve"> Copyright</w:t>
      </w:r>
      <w:r>
        <w:rPr>
          <w:rFonts w:asciiTheme="minorHAnsi" w:hAnsiTheme="minorHAnsi"/>
          <w:b/>
          <w:iCs/>
          <w:lang w:val="en"/>
        </w:rPr>
        <w:t>.</w:t>
      </w:r>
    </w:p>
    <w:p w14:paraId="2BBB58B2"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54FBB250"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(1)</w:t>
      </w:r>
      <w:r w:rsidRPr="00D52ED1">
        <w:rPr>
          <w:rFonts w:asciiTheme="minorHAnsi" w:hAnsiTheme="minorHAnsi"/>
          <w:i/>
          <w:iCs/>
          <w:lang w:val="en"/>
        </w:rPr>
        <w:t xml:space="preserve"> Data first produced in the performance of this award</w:t>
      </w:r>
      <w:r w:rsidRPr="00D52ED1">
        <w:rPr>
          <w:rFonts w:asciiTheme="minorHAnsi" w:hAnsiTheme="minorHAnsi"/>
          <w:lang w:val="en"/>
        </w:rPr>
        <w:t>.</w:t>
      </w:r>
    </w:p>
    <w:p w14:paraId="56F4953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 </w:t>
      </w:r>
      <w:r w:rsidRPr="006307DE">
        <w:rPr>
          <w:rFonts w:asciiTheme="minorHAnsi" w:hAnsiTheme="minorHAnsi"/>
          <w:lang w:val="en"/>
        </w:rPr>
        <w:t>Except as otherwise specifically provided in this award</w:t>
      </w:r>
      <w:r w:rsidRPr="00D52ED1">
        <w:rPr>
          <w:rFonts w:asciiTheme="minorHAnsi" w:hAnsiTheme="minorHAnsi"/>
          <w:lang w:val="en"/>
        </w:rPr>
        <w:t>, the Awardee may assert copyright subsisting in any data first produced in the performance of this award.</w:t>
      </w:r>
    </w:p>
    <w:p w14:paraId="000CEC8C"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(ii) When asserting copyright, the Awardee shall affix the applicable copyright notice of 17 U.S.C. </w:t>
      </w:r>
      <w:r>
        <w:rPr>
          <w:rFonts w:asciiTheme="minorHAnsi" w:hAnsiTheme="minorHAnsi"/>
          <w:lang w:val="en"/>
        </w:rPr>
        <w:t xml:space="preserve">§ </w:t>
      </w:r>
      <w:r w:rsidRPr="00D52ED1">
        <w:rPr>
          <w:rFonts w:asciiTheme="minorHAnsi" w:hAnsiTheme="minorHAnsi"/>
          <w:lang w:val="en"/>
        </w:rPr>
        <w:t xml:space="preserve">401 or </w:t>
      </w:r>
      <w:r>
        <w:rPr>
          <w:rFonts w:asciiTheme="minorHAnsi" w:hAnsiTheme="minorHAnsi"/>
          <w:lang w:val="en"/>
        </w:rPr>
        <w:t>§</w:t>
      </w:r>
      <w:r w:rsidRPr="00D52ED1">
        <w:rPr>
          <w:rFonts w:asciiTheme="minorHAnsi" w:hAnsiTheme="minorHAnsi"/>
          <w:lang w:val="en"/>
        </w:rPr>
        <w:t xml:space="preserve"> 402 and an acknowledgment of Government sponsorship (including award number).</w:t>
      </w:r>
    </w:p>
    <w:p w14:paraId="0ADB659E"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(iii) For data other than computer software, the Awardee grants to the Government, and others acting on its behalf, a paid-up nonexclusive, irrevocable, worldwide license to reproduce, prepare derivative works, distribute copies to the public, and perform publicly and display publicly, by or on behalf of the </w:t>
      </w:r>
      <w:r w:rsidRPr="00D52ED1">
        <w:rPr>
          <w:rFonts w:asciiTheme="minorHAnsi" w:hAnsiTheme="minorHAnsi"/>
          <w:lang w:val="en"/>
        </w:rPr>
        <w:lastRenderedPageBreak/>
        <w:t xml:space="preserve">Government. For computer software, the Awardee grants to the Government, and others acting on its behalf, a paid-up, nonexclusive, irrevocable, worldwide license in such copyrighted computer software to reproduce, prepare derivative works, </w:t>
      </w:r>
      <w:r w:rsidRPr="006307DE">
        <w:rPr>
          <w:rFonts w:asciiTheme="minorHAnsi" w:hAnsiTheme="minorHAnsi"/>
          <w:lang w:val="en"/>
        </w:rPr>
        <w:t>and perform publicly and display publicly</w:t>
      </w:r>
      <w:r w:rsidRPr="00D52ED1">
        <w:rPr>
          <w:rFonts w:asciiTheme="minorHAnsi" w:hAnsiTheme="minorHAnsi"/>
          <w:lang w:val="en"/>
        </w:rPr>
        <w:t>, by or on behalf of the Government.</w:t>
      </w:r>
    </w:p>
    <w:p w14:paraId="4D465D89" w14:textId="1D1862E4" w:rsidR="00D50B23" w:rsidRDefault="00D50B23" w:rsidP="00EF1FFD">
      <w:pPr>
        <w:pStyle w:val="NormalWeb"/>
        <w:spacing w:before="0" w:beforeAutospacing="0" w:after="0" w:afterAutospacing="0"/>
        <w:ind w:left="1282"/>
        <w:rPr>
          <w:rFonts w:asciiTheme="minorHAnsi" w:hAnsiTheme="minorHAnsi"/>
          <w:lang w:val="en"/>
        </w:rPr>
      </w:pPr>
    </w:p>
    <w:p w14:paraId="4B9673F5" w14:textId="77777777" w:rsidR="00DB0BDA" w:rsidRPr="00D52ED1" w:rsidRDefault="00DB0BDA" w:rsidP="00EF1FFD">
      <w:pPr>
        <w:pStyle w:val="NormalWeb"/>
        <w:spacing w:before="0" w:beforeAutospacing="0" w:after="0" w:afterAutospacing="0"/>
        <w:ind w:left="1282"/>
        <w:rPr>
          <w:rFonts w:asciiTheme="minorHAnsi" w:hAnsiTheme="minorHAnsi"/>
          <w:lang w:val="en"/>
        </w:rPr>
      </w:pPr>
    </w:p>
    <w:p w14:paraId="1DD61F11"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w:t>
      </w:r>
      <w:r w:rsidRPr="00D52ED1">
        <w:rPr>
          <w:rFonts w:asciiTheme="minorHAnsi" w:hAnsiTheme="minorHAnsi"/>
          <w:i/>
          <w:iCs/>
          <w:lang w:val="en"/>
        </w:rPr>
        <w:t xml:space="preserve"> Data not first produced in the performance of this award. </w:t>
      </w:r>
      <w:r w:rsidRPr="00D52ED1">
        <w:rPr>
          <w:rFonts w:asciiTheme="minorHAnsi" w:hAnsiTheme="minorHAnsi"/>
          <w:lang w:val="en"/>
        </w:rPr>
        <w:t>The Awardee shall not, without prior written permission of the Grants Officer, incorporate in data delivered under this award any data that are not first produced in the performance of this award unless the Awardee</w:t>
      </w:r>
      <w:r>
        <w:rPr>
          <w:rFonts w:asciiTheme="minorHAnsi" w:hAnsiTheme="minorHAnsi"/>
          <w:lang w:val="en"/>
        </w:rPr>
        <w:t>:</w:t>
      </w:r>
      <w:r w:rsidRPr="00D52ED1">
        <w:rPr>
          <w:rFonts w:asciiTheme="minorHAnsi" w:hAnsiTheme="minorHAnsi"/>
          <w:lang w:val="en"/>
        </w:rPr>
        <w:t xml:space="preserve"> (i) identifies such data</w:t>
      </w:r>
      <w:r>
        <w:rPr>
          <w:rFonts w:asciiTheme="minorHAnsi" w:hAnsiTheme="minorHAnsi"/>
          <w:lang w:val="en"/>
        </w:rPr>
        <w:t>;</w:t>
      </w:r>
      <w:r w:rsidRPr="00D52ED1">
        <w:rPr>
          <w:rFonts w:asciiTheme="minorHAnsi" w:hAnsiTheme="minorHAnsi"/>
          <w:lang w:val="en"/>
        </w:rPr>
        <w:t xml:space="preserve"> and (ii) grants to the Government, or acquires on its behalf, a license of the same scope as set forth in subparagraph (c)(1) of this clause.</w:t>
      </w:r>
    </w:p>
    <w:p w14:paraId="1F7F257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3A7286F1" w14:textId="585126E5"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iCs/>
          <w:lang w:val="en"/>
        </w:rPr>
        <w:t>(3)</w:t>
      </w:r>
      <w:r>
        <w:rPr>
          <w:rFonts w:asciiTheme="minorHAnsi" w:hAnsiTheme="minorHAnsi"/>
          <w:i/>
          <w:iCs/>
          <w:lang w:val="en"/>
        </w:rPr>
        <w:t xml:space="preserve"> </w:t>
      </w:r>
      <w:r w:rsidR="00F63302" w:rsidRPr="00D52ED1">
        <w:rPr>
          <w:rFonts w:asciiTheme="minorHAnsi" w:hAnsiTheme="minorHAnsi"/>
          <w:i/>
          <w:iCs/>
          <w:lang w:val="en"/>
        </w:rPr>
        <w:t>Removal of copyright notices</w:t>
      </w:r>
      <w:r w:rsidR="00F63302" w:rsidRPr="00D52ED1">
        <w:rPr>
          <w:rFonts w:asciiTheme="minorHAnsi" w:hAnsiTheme="minorHAnsi"/>
          <w:lang w:val="en"/>
        </w:rPr>
        <w:t>. The Government will not remove any copyright notices placed on data pursuant to this paragraph (c), and will include such notices on all reproductions of the data.</w:t>
      </w:r>
    </w:p>
    <w:p w14:paraId="7970CF98"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56AFA2EB" w14:textId="77777777" w:rsidR="00F63302" w:rsidRDefault="00F63302" w:rsidP="00EF1FFD">
      <w:pPr>
        <w:pStyle w:val="NormalWeb"/>
        <w:spacing w:before="0" w:beforeAutospacing="0" w:after="0" w:afterAutospacing="0"/>
        <w:ind w:left="360"/>
        <w:rPr>
          <w:rFonts w:asciiTheme="minorHAnsi" w:hAnsiTheme="minorHAnsi"/>
          <w:i/>
          <w:iCs/>
          <w:lang w:val="en"/>
        </w:rPr>
      </w:pPr>
      <w:r w:rsidRPr="00093D99">
        <w:rPr>
          <w:rFonts w:asciiTheme="minorHAnsi" w:hAnsiTheme="minorHAnsi"/>
          <w:b/>
          <w:lang w:val="en"/>
        </w:rPr>
        <w:t>(d)</w:t>
      </w:r>
      <w:r w:rsidRPr="00093D99">
        <w:rPr>
          <w:rFonts w:asciiTheme="minorHAnsi" w:hAnsiTheme="minorHAnsi"/>
          <w:b/>
          <w:i/>
          <w:iCs/>
          <w:lang w:val="en"/>
        </w:rPr>
        <w:t xml:space="preserve"> Rights to SBIR data</w:t>
      </w:r>
      <w:r w:rsidRPr="00D52ED1">
        <w:rPr>
          <w:rFonts w:asciiTheme="minorHAnsi" w:hAnsiTheme="minorHAnsi"/>
          <w:i/>
          <w:iCs/>
          <w:lang w:val="en"/>
        </w:rPr>
        <w:t>.</w:t>
      </w:r>
    </w:p>
    <w:p w14:paraId="3C4E1474"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2B09E345"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 xml:space="preserve">(1) The Awardee </w:t>
      </w:r>
      <w:r w:rsidRPr="006307DE">
        <w:rPr>
          <w:rFonts w:asciiTheme="minorHAnsi" w:hAnsiTheme="minorHAnsi"/>
          <w:lang w:val="en"/>
        </w:rPr>
        <w:t>is authorized to affix</w:t>
      </w:r>
      <w:r w:rsidRPr="00D52ED1">
        <w:rPr>
          <w:rFonts w:asciiTheme="minorHAnsi" w:hAnsiTheme="minorHAnsi"/>
          <w:lang w:val="en"/>
        </w:rPr>
        <w:t xml:space="preserve"> the following “SBIR Rights Notice” to SBIR data delivered under this award and the Government will treat the data, subject to the provisions of paragraphs (e) and (f) of this clause, in accordance with such Notice:</w:t>
      </w:r>
    </w:p>
    <w:p w14:paraId="35609600" w14:textId="77777777" w:rsidR="00F63302" w:rsidRPr="00D52ED1" w:rsidRDefault="00F63302" w:rsidP="00EF1FFD">
      <w:pPr>
        <w:pStyle w:val="NormalWeb"/>
        <w:spacing w:before="0" w:beforeAutospacing="0" w:after="0" w:afterAutospacing="0"/>
        <w:ind w:left="1282"/>
        <w:jc w:val="center"/>
        <w:rPr>
          <w:rFonts w:asciiTheme="minorHAnsi" w:hAnsiTheme="minorHAnsi"/>
          <w:lang w:val="en"/>
        </w:rPr>
      </w:pPr>
      <w:r w:rsidRPr="00D52ED1">
        <w:rPr>
          <w:rFonts w:asciiTheme="minorHAnsi" w:hAnsiTheme="minorHAnsi"/>
          <w:b/>
          <w:bCs/>
          <w:lang w:val="en"/>
        </w:rPr>
        <w:t>SBIR Rights Notice</w:t>
      </w:r>
    </w:p>
    <w:p w14:paraId="55673FDC"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These SBIR data are furnished with SBIR rights under Award No._____ (and contract or subaward _____, if appropriate). </w:t>
      </w:r>
      <w:r w:rsidRPr="006307DE">
        <w:rPr>
          <w:rFonts w:asciiTheme="minorHAnsi" w:hAnsiTheme="minorHAnsi"/>
          <w:lang w:val="en"/>
        </w:rPr>
        <w:t>For a period of 4 years, unless extended, after acceptance of all items to be delivered under this award, the Government will use these data for Government purposes only, and they shall not be disclosed outside the Government (including disclosure for procurement purposes) during such period without permission of the Awardee, except that, subject to the foregoing use and disclosure prohibitions, these data may be disclosed for use by support contractors and/or subrecipients.</w:t>
      </w:r>
      <w:r w:rsidRPr="00D52ED1">
        <w:rPr>
          <w:rFonts w:asciiTheme="minorHAnsi" w:hAnsiTheme="minorHAnsi"/>
          <w:lang w:val="en"/>
        </w:rPr>
        <w:t xml:space="preserve"> After the protection period, the Government has a </w:t>
      </w:r>
      <w:r w:rsidRPr="006307DE">
        <w:rPr>
          <w:rFonts w:asciiTheme="minorHAnsi" w:hAnsiTheme="minorHAnsi"/>
          <w:lang w:val="en"/>
        </w:rPr>
        <w:t>paid-up</w:t>
      </w:r>
      <w:r w:rsidRPr="00D52ED1">
        <w:rPr>
          <w:rFonts w:asciiTheme="minorHAnsi" w:hAnsiTheme="minorHAnsi"/>
          <w:lang w:val="en"/>
        </w:rPr>
        <w:t xml:space="preserve"> license to use, and to authorize others to use on its behalf, these data for Government purposes, but is relieved of all disclosure prohibitions and assumes no liability for unauthorized use of these data by third parties</w:t>
      </w:r>
      <w:r w:rsidRPr="007859D2">
        <w:rPr>
          <w:rFonts w:asciiTheme="minorHAnsi" w:hAnsiTheme="minorHAnsi"/>
          <w:lang w:val="en"/>
        </w:rPr>
        <w:t>,</w:t>
      </w:r>
      <w:r w:rsidRPr="007859D2">
        <w:rPr>
          <w:rFonts w:asciiTheme="minorHAnsi" w:eastAsiaTheme="minorHAnsi" w:hAnsiTheme="minorHAnsi"/>
          <w:sz w:val="23"/>
          <w:szCs w:val="23"/>
        </w:rPr>
        <w:t xml:space="preserve"> except that any such data that is also protected and referenced under a subsequent SBIR award shall remain protected through the protection period of that subsequent SBIR award</w:t>
      </w:r>
      <w:r w:rsidRPr="007859D2">
        <w:rPr>
          <w:rFonts w:asciiTheme="minorHAnsi" w:hAnsiTheme="minorHAnsi"/>
          <w:lang w:val="en"/>
        </w:rPr>
        <w:t xml:space="preserve">. </w:t>
      </w:r>
      <w:r w:rsidRPr="00D52ED1">
        <w:rPr>
          <w:rFonts w:asciiTheme="minorHAnsi" w:hAnsiTheme="minorHAnsi"/>
          <w:lang w:val="en"/>
        </w:rPr>
        <w:t>This Notice shall be affixed to any reproductions of these data, in whole or in part.</w:t>
      </w:r>
    </w:p>
    <w:p w14:paraId="7509CE29" w14:textId="77777777" w:rsidR="00F63302" w:rsidRPr="00D52ED1" w:rsidRDefault="00F63302" w:rsidP="00EF1FFD">
      <w:pPr>
        <w:pStyle w:val="NormalWeb"/>
        <w:spacing w:before="0" w:beforeAutospacing="0" w:after="0" w:afterAutospacing="0"/>
        <w:ind w:left="1282"/>
        <w:jc w:val="center"/>
        <w:rPr>
          <w:rFonts w:asciiTheme="minorHAnsi" w:hAnsiTheme="minorHAnsi"/>
          <w:lang w:val="en"/>
        </w:rPr>
      </w:pPr>
      <w:r w:rsidRPr="00D52ED1">
        <w:rPr>
          <w:rFonts w:asciiTheme="minorHAnsi" w:hAnsiTheme="minorHAnsi"/>
          <w:lang w:val="en"/>
        </w:rPr>
        <w:t>(End of notice)</w:t>
      </w:r>
    </w:p>
    <w:p w14:paraId="1436E2AC" w14:textId="46F402F8"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lang w:val="en"/>
        </w:rPr>
        <w:t>(2</w:t>
      </w:r>
      <w:r>
        <w:rPr>
          <w:rFonts w:asciiTheme="minorHAnsi" w:hAnsiTheme="minorHAnsi"/>
          <w:lang w:val="en"/>
        </w:rPr>
        <w:t xml:space="preserve">) </w:t>
      </w:r>
      <w:r w:rsidR="00F63302" w:rsidRPr="00D52ED1">
        <w:rPr>
          <w:rFonts w:asciiTheme="minorHAnsi" w:hAnsiTheme="minorHAnsi"/>
          <w:lang w:val="en"/>
        </w:rPr>
        <w:t>The Government’s sole obligation with respect to any SBIR data shall be as set forth in this paragraph (d).</w:t>
      </w:r>
    </w:p>
    <w:p w14:paraId="1A738A3F"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18A2A9FE" w14:textId="2299928F"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b/>
          <w:iCs/>
          <w:lang w:val="en"/>
        </w:rPr>
        <w:t>(e)</w:t>
      </w:r>
      <w:r>
        <w:rPr>
          <w:rFonts w:asciiTheme="minorHAnsi" w:hAnsiTheme="minorHAnsi"/>
          <w:b/>
          <w:i/>
          <w:iCs/>
          <w:lang w:val="en"/>
        </w:rPr>
        <w:t xml:space="preserve"> </w:t>
      </w:r>
      <w:r w:rsidR="00F63302" w:rsidRPr="00093D99">
        <w:rPr>
          <w:rFonts w:asciiTheme="minorHAnsi" w:hAnsiTheme="minorHAnsi"/>
          <w:b/>
          <w:i/>
          <w:iCs/>
          <w:lang w:val="en"/>
        </w:rPr>
        <w:t>Omitted or incorrect markings</w:t>
      </w:r>
      <w:r w:rsidR="00F63302" w:rsidRPr="00D52ED1">
        <w:rPr>
          <w:rFonts w:asciiTheme="minorHAnsi" w:hAnsiTheme="minorHAnsi"/>
          <w:lang w:val="en"/>
        </w:rPr>
        <w:t>.</w:t>
      </w:r>
    </w:p>
    <w:p w14:paraId="1A22BF49"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33603005" w14:textId="71A403A8"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lang w:val="en"/>
        </w:rPr>
        <w:t>(1</w:t>
      </w:r>
      <w:r>
        <w:rPr>
          <w:rFonts w:asciiTheme="minorHAnsi" w:hAnsiTheme="minorHAnsi"/>
          <w:lang w:val="en"/>
        </w:rPr>
        <w:t xml:space="preserve">) </w:t>
      </w:r>
      <w:r w:rsidR="00F63302" w:rsidRPr="00D52ED1">
        <w:rPr>
          <w:rFonts w:asciiTheme="minorHAnsi" w:hAnsiTheme="minorHAnsi"/>
          <w:lang w:val="en"/>
        </w:rPr>
        <w:t>Data delivered to the Government without any notice authorized by paragraph (d) of this clause shall be deemed to have been furnished with unlimited rights. The Government assumes no liability for the disclosure, use, or reproduction of such data.</w:t>
      </w:r>
    </w:p>
    <w:p w14:paraId="78984CEA"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0C1EF2E1"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 If the unmarked data has not been disclosed without restriction outside the Government, the Awardee may request, within six months (or a longer time approved by the Grants Officer in writing for good cause shown) after delivery of the data, permission to have authorized notices placed on data at the Awardees expense, and the Grants Officer may agree to do so if the Awardee—</w:t>
      </w:r>
    </w:p>
    <w:p w14:paraId="1A586B0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Identifies the data to which the omitted notice is to be applied;</w:t>
      </w:r>
    </w:p>
    <w:p w14:paraId="4D0E6B0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Demonstrates that the omission of the notice was inadvertent;</w:t>
      </w:r>
    </w:p>
    <w:p w14:paraId="3D2C6E3E"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(iii) Establishes that the use of the proposed notice is authorized; and</w:t>
      </w:r>
    </w:p>
    <w:p w14:paraId="6C8E08AD"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(iv) Acknowledges that the Government has no liability with respect to the disclosure or use of any such data made prior to the addition of the notice or resulting from the omission of the notice.</w:t>
      </w:r>
    </w:p>
    <w:p w14:paraId="3C2D273D"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1FEFD1FB"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(3) If the data has been marked with an incorrect notice the Grants Officer may—</w:t>
      </w:r>
    </w:p>
    <w:p w14:paraId="4E574AD9"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Permit correction, at the Awardee’s expense, if the Awardee identifies the data and demonstrates that the correct notice is authorized, or</w:t>
      </w:r>
    </w:p>
    <w:p w14:paraId="05DF374F"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Correct any incorrect notices.</w:t>
      </w:r>
    </w:p>
    <w:p w14:paraId="2B471585"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5F598852" w14:textId="77777777" w:rsidR="00F63302" w:rsidRDefault="00F63302" w:rsidP="00EF1FFD">
      <w:pPr>
        <w:pStyle w:val="NormalWeb"/>
        <w:spacing w:before="0" w:beforeAutospacing="0" w:after="0" w:afterAutospacing="0"/>
        <w:ind w:left="360"/>
        <w:rPr>
          <w:rFonts w:asciiTheme="minorHAnsi" w:hAnsiTheme="minorHAnsi"/>
          <w:lang w:val="en"/>
        </w:rPr>
      </w:pPr>
      <w:r w:rsidRPr="005665B1">
        <w:rPr>
          <w:rFonts w:asciiTheme="minorHAnsi" w:hAnsiTheme="minorHAnsi"/>
          <w:b/>
          <w:lang w:val="en"/>
        </w:rPr>
        <w:t>(f)</w:t>
      </w:r>
      <w:r w:rsidRPr="005665B1">
        <w:rPr>
          <w:rFonts w:asciiTheme="minorHAnsi" w:hAnsiTheme="minorHAnsi"/>
          <w:b/>
          <w:i/>
          <w:iCs/>
          <w:lang w:val="en"/>
        </w:rPr>
        <w:t xml:space="preserve"> Protection of limited rights data and restricted computer software</w:t>
      </w:r>
      <w:r w:rsidRPr="005665B1">
        <w:rPr>
          <w:rFonts w:asciiTheme="minorHAnsi" w:hAnsiTheme="minorHAnsi"/>
          <w:b/>
          <w:lang w:val="en"/>
        </w:rPr>
        <w:t>.</w:t>
      </w:r>
      <w:r w:rsidRPr="00D52ED1">
        <w:rPr>
          <w:rFonts w:asciiTheme="minorHAnsi" w:hAnsiTheme="minorHAnsi"/>
          <w:lang w:val="en"/>
        </w:rPr>
        <w:t xml:space="preserve"> The Awardee may withhold from delivery </w:t>
      </w:r>
      <w:r w:rsidRPr="004A1861">
        <w:rPr>
          <w:rFonts w:asciiTheme="minorHAnsi" w:hAnsiTheme="minorHAnsi"/>
          <w:lang w:val="en"/>
        </w:rPr>
        <w:t>qualifying</w:t>
      </w:r>
      <w:r w:rsidRPr="00D52ED1">
        <w:rPr>
          <w:rFonts w:asciiTheme="minorHAnsi" w:hAnsiTheme="minorHAnsi"/>
          <w:lang w:val="en"/>
        </w:rPr>
        <w:t xml:space="preserve"> limited rights data and restricted computer software that are not identified in paragraphs (b)(1)(i), (ii), and (iii) of this clause. As a condition to this withholding the Awardee shall identify the data being withheld and furnish form, fit, and function data instead.</w:t>
      </w:r>
    </w:p>
    <w:p w14:paraId="6111584B"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8CF9B97" w14:textId="77777777" w:rsidR="00F63302" w:rsidRDefault="00F63302" w:rsidP="00EF1FFD">
      <w:pPr>
        <w:pStyle w:val="NormalWeb"/>
        <w:spacing w:before="0" w:beforeAutospacing="0" w:after="0" w:afterAutospacing="0"/>
        <w:ind w:left="360"/>
        <w:rPr>
          <w:rFonts w:asciiTheme="minorHAnsi" w:hAnsiTheme="minorHAnsi"/>
          <w:lang w:val="en"/>
        </w:rPr>
      </w:pPr>
      <w:r w:rsidRPr="005665B1">
        <w:rPr>
          <w:rFonts w:asciiTheme="minorHAnsi" w:hAnsiTheme="minorHAnsi"/>
          <w:b/>
          <w:lang w:val="en"/>
        </w:rPr>
        <w:t>(g)</w:t>
      </w:r>
      <w:r w:rsidRPr="005665B1">
        <w:rPr>
          <w:rFonts w:asciiTheme="minorHAnsi" w:hAnsiTheme="minorHAnsi"/>
          <w:b/>
          <w:i/>
          <w:iCs/>
          <w:lang w:val="en"/>
        </w:rPr>
        <w:t xml:space="preserve"> Contracting and Subawards</w:t>
      </w:r>
      <w:r w:rsidRPr="005665B1">
        <w:rPr>
          <w:rFonts w:asciiTheme="minorHAnsi" w:hAnsiTheme="minorHAnsi"/>
          <w:b/>
          <w:lang w:val="en"/>
        </w:rPr>
        <w:t>.</w:t>
      </w:r>
      <w:r w:rsidRPr="00D52ED1">
        <w:rPr>
          <w:rFonts w:asciiTheme="minorHAnsi" w:hAnsiTheme="minorHAnsi"/>
          <w:lang w:val="en"/>
        </w:rPr>
        <w:t xml:space="preserve"> The Awardee shall obtain from its contractors and subawardees all data and rights therein necessary to fulfill the Awardee’s obligations to the Government under this award. If a contractor or subawardee refuses to accept terms affording the Government those rights, the Awardee shall promptly notify the Grants Officer of the refusal and not proceed with the contract or subaward without further authorization in writing from the Grants Officer.</w:t>
      </w:r>
    </w:p>
    <w:p w14:paraId="7175324C"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1F90B59E" w14:textId="77777777" w:rsidR="00F63302" w:rsidRDefault="00F63302" w:rsidP="00EF1FFD">
      <w:pPr>
        <w:pStyle w:val="NormalWeb"/>
        <w:spacing w:before="0" w:beforeAutospacing="0" w:after="0" w:afterAutospacing="0"/>
        <w:ind w:left="360"/>
        <w:rPr>
          <w:rFonts w:asciiTheme="minorHAnsi" w:hAnsiTheme="minorHAnsi"/>
          <w:lang w:val="en"/>
        </w:rPr>
      </w:pPr>
      <w:r w:rsidRPr="005665B1">
        <w:rPr>
          <w:rFonts w:asciiTheme="minorHAnsi" w:hAnsiTheme="minorHAnsi"/>
          <w:b/>
          <w:lang w:val="en"/>
        </w:rPr>
        <w:t>(h)</w:t>
      </w:r>
      <w:r w:rsidRPr="005665B1">
        <w:rPr>
          <w:rFonts w:asciiTheme="minorHAnsi" w:hAnsiTheme="minorHAnsi"/>
          <w:b/>
          <w:i/>
          <w:iCs/>
          <w:lang w:val="en"/>
        </w:rPr>
        <w:t xml:space="preserve"> Relationship to patents</w:t>
      </w:r>
      <w:r w:rsidRPr="00D52ED1">
        <w:rPr>
          <w:rFonts w:asciiTheme="minorHAnsi" w:hAnsiTheme="minorHAnsi"/>
          <w:lang w:val="en"/>
        </w:rPr>
        <w:t xml:space="preserve">. Nothing contained in this </w:t>
      </w:r>
      <w:r>
        <w:rPr>
          <w:rFonts w:asciiTheme="minorHAnsi" w:hAnsiTheme="minorHAnsi"/>
          <w:lang w:val="en"/>
        </w:rPr>
        <w:t>subsection</w:t>
      </w:r>
      <w:r w:rsidRPr="00D52ED1">
        <w:rPr>
          <w:rFonts w:asciiTheme="minorHAnsi" w:hAnsiTheme="minorHAnsi"/>
          <w:lang w:val="en"/>
        </w:rPr>
        <w:t xml:space="preserve"> shall imply a license to the Government under any patent or be construed as affecting the scope of any license or other right otherwise granted to the Government.</w:t>
      </w:r>
    </w:p>
    <w:p w14:paraId="381793E2" w14:textId="636AA9D7" w:rsidR="00D50B23" w:rsidRDefault="00D50B23" w:rsidP="00EF1FFD">
      <w:pPr>
        <w:pStyle w:val="NormalWeb"/>
        <w:spacing w:before="0" w:beforeAutospacing="0" w:after="0" w:afterAutospacing="0"/>
        <w:ind w:left="360"/>
        <w:rPr>
          <w:rFonts w:asciiTheme="minorHAnsi" w:hAnsiTheme="minorHAnsi"/>
          <w:lang w:val="en"/>
        </w:rPr>
      </w:pPr>
    </w:p>
    <w:p w14:paraId="680FC2A7" w14:textId="77777777" w:rsidR="00980789" w:rsidRDefault="00980789" w:rsidP="00980789">
      <w:pPr>
        <w:pStyle w:val="Default"/>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t xml:space="preserve">5.04.03 NIST-Owned </w:t>
      </w:r>
      <w:r>
        <w:rPr>
          <w:rFonts w:asciiTheme="minorHAnsi" w:hAnsiTheme="minorHAnsi" w:cstheme="minorHAnsi"/>
          <w:b/>
          <w:color w:val="0070C0"/>
        </w:rPr>
        <w:t>I</w:t>
      </w:r>
      <w:r w:rsidRPr="00D50B23">
        <w:rPr>
          <w:rFonts w:asciiTheme="minorHAnsi" w:hAnsiTheme="minorHAnsi" w:cstheme="minorHAnsi"/>
          <w:b/>
          <w:color w:val="0070C0"/>
        </w:rPr>
        <w:t>nventions</w:t>
      </w:r>
    </w:p>
    <w:p w14:paraId="3FAB5D21" w14:textId="514320E8" w:rsidR="00980789" w:rsidRPr="0052390A" w:rsidRDefault="00980789" w:rsidP="00980789">
      <w:pPr>
        <w:ind w:left="360"/>
        <w:rPr>
          <w:rFonts w:asciiTheme="minorHAnsi" w:hAnsiTheme="minorHAnsi"/>
          <w:sz w:val="22"/>
          <w:szCs w:val="22"/>
        </w:rPr>
      </w:pPr>
      <w:r w:rsidRPr="0052390A">
        <w:rPr>
          <w:rFonts w:asciiTheme="minorHAnsi" w:hAnsiTheme="minorHAnsi"/>
        </w:rPr>
        <w:lastRenderedPageBreak/>
        <w:t xml:space="preserve">Awardees will not have any automatic rights to make, use or sell products or services incorporating NIST-owned inventions. For any SBIR award </w:t>
      </w:r>
      <w:r>
        <w:rPr>
          <w:rFonts w:asciiTheme="minorHAnsi" w:hAnsiTheme="minorHAnsi"/>
        </w:rPr>
        <w:t xml:space="preserve">for </w:t>
      </w:r>
      <w:r w:rsidRPr="0052390A">
        <w:rPr>
          <w:rFonts w:asciiTheme="minorHAnsi" w:hAnsiTheme="minorHAnsi"/>
        </w:rPr>
        <w:t xml:space="preserve">a subtopic that </w:t>
      </w:r>
      <w:r>
        <w:rPr>
          <w:rFonts w:asciiTheme="minorHAnsi" w:hAnsiTheme="minorHAnsi"/>
        </w:rPr>
        <w:t>requires a license to use a NIST-owned invention covered by a patent or patent application</w:t>
      </w:r>
      <w:r w:rsidRPr="0052390A">
        <w:rPr>
          <w:rFonts w:asciiTheme="minorHAnsi" w:hAnsiTheme="minorHAnsi"/>
        </w:rPr>
        <w:t xml:space="preserve">, the SBIR awardee will be required to contact NIST’s Technology Partnerships Office for a patent license for research or for commercial use. </w:t>
      </w:r>
    </w:p>
    <w:p w14:paraId="078278F0" w14:textId="1CC3B4C7" w:rsidR="00F63302" w:rsidRDefault="00980789" w:rsidP="00980789">
      <w:pPr>
        <w:widowControl w:val="0"/>
        <w:tabs>
          <w:tab w:val="left" w:pos="360"/>
        </w:tabs>
        <w:autoSpaceDE w:val="0"/>
        <w:autoSpaceDN w:val="0"/>
        <w:adjustRightInd w:val="0"/>
        <w:spacing w:before="0" w:beforeAutospacing="0" w:after="0" w:afterAutospacing="0"/>
        <w:ind w:left="360"/>
        <w:rPr>
          <w:rFonts w:asciiTheme="minorHAnsi" w:hAnsiTheme="minorHAnsi"/>
        </w:rPr>
      </w:pPr>
      <w:r w:rsidRPr="001E368D">
        <w:rPr>
          <w:rFonts w:asciiTheme="minorHAnsi" w:hAnsiTheme="minorHAnsi"/>
        </w:rPr>
        <w:t>Such awardees will be granted a non-exclusive research license and will be given the opportunity to negotiate a non-exclusive or an exclusive commercialization license to the NIST-owned invention, in accordance with the Federal patent licensing regulations, set forth in 37 C.F.R. Part 404, and to the extent that such NIST-owned invention is available for licensing and has not otherwise been exclusively licensed to another party.</w:t>
      </w:r>
    </w:p>
    <w:p w14:paraId="1AFB09D7" w14:textId="77777777" w:rsidR="00980789" w:rsidRPr="009169DB" w:rsidRDefault="00980789" w:rsidP="00980789">
      <w:pPr>
        <w:widowControl w:val="0"/>
        <w:tabs>
          <w:tab w:val="left" w:pos="360"/>
        </w:tabs>
        <w:autoSpaceDE w:val="0"/>
        <w:autoSpaceDN w:val="0"/>
        <w:adjustRightInd w:val="0"/>
        <w:spacing w:before="0" w:beforeAutospacing="0" w:after="0" w:afterAutospacing="0"/>
        <w:ind w:left="360"/>
        <w:rPr>
          <w:rFonts w:asciiTheme="minorHAnsi" w:hAnsiTheme="minorHAnsi"/>
        </w:rPr>
      </w:pPr>
    </w:p>
    <w:p w14:paraId="3A7AAF22" w14:textId="4EB0C066" w:rsidR="00117328" w:rsidRDefault="009169DB" w:rsidP="009169DB">
      <w:pPr>
        <w:widowControl w:val="0"/>
        <w:tabs>
          <w:tab w:val="left" w:pos="360"/>
        </w:tabs>
        <w:autoSpaceDE w:val="0"/>
        <w:autoSpaceDN w:val="0"/>
        <w:adjustRightInd w:val="0"/>
        <w:spacing w:before="0" w:beforeAutospacing="0" w:after="0" w:afterAutospacing="0"/>
        <w:ind w:left="0"/>
        <w:rPr>
          <w:rFonts w:asciiTheme="minorHAnsi" w:hAnsiTheme="minorHAnsi" w:cstheme="minorHAnsi"/>
          <w:b/>
          <w:color w:val="0070C0"/>
        </w:rPr>
      </w:pPr>
      <w:r>
        <w:rPr>
          <w:rFonts w:asciiTheme="minorHAnsi" w:hAnsiTheme="minorHAnsi" w:cstheme="minorHAnsi"/>
          <w:b/>
        </w:rPr>
        <w:tab/>
      </w:r>
      <w:r w:rsidR="00F63302" w:rsidRPr="00D50B23">
        <w:rPr>
          <w:rFonts w:asciiTheme="minorHAnsi" w:hAnsiTheme="minorHAnsi" w:cstheme="minorHAnsi"/>
          <w:b/>
          <w:color w:val="0070C0"/>
        </w:rPr>
        <w:t>5.04.0</w:t>
      </w:r>
      <w:r w:rsidR="00980789">
        <w:rPr>
          <w:rFonts w:asciiTheme="minorHAnsi" w:hAnsiTheme="minorHAnsi" w:cstheme="minorHAnsi"/>
          <w:b/>
          <w:color w:val="0070C0"/>
        </w:rPr>
        <w:t>4</w:t>
      </w:r>
      <w:r w:rsidR="00F63302" w:rsidRPr="00D50B23">
        <w:rPr>
          <w:rFonts w:asciiTheme="minorHAnsi" w:hAnsiTheme="minorHAnsi" w:cstheme="minorHAnsi"/>
          <w:b/>
          <w:color w:val="0070C0"/>
        </w:rPr>
        <w:t xml:space="preserve"> Invention Reporting</w:t>
      </w:r>
    </w:p>
    <w:p w14:paraId="258AA2D3" w14:textId="77777777" w:rsidR="00117328" w:rsidRDefault="00117328" w:rsidP="00EF1FFD">
      <w:pPr>
        <w:widowControl w:val="0"/>
        <w:tabs>
          <w:tab w:val="left" w:pos="360"/>
        </w:tabs>
        <w:autoSpaceDE w:val="0"/>
        <w:autoSpaceDN w:val="0"/>
        <w:adjustRightInd w:val="0"/>
        <w:spacing w:before="0" w:beforeAutospacing="0" w:after="0" w:afterAutospacing="0"/>
        <w:ind w:left="360"/>
        <w:rPr>
          <w:rFonts w:asciiTheme="minorHAnsi" w:hAnsiTheme="minorHAnsi" w:cstheme="minorHAnsi"/>
          <w:b/>
          <w:color w:val="0070C0"/>
        </w:rPr>
      </w:pPr>
    </w:p>
    <w:p w14:paraId="758E2020" w14:textId="5A2E486F" w:rsidR="00F63302" w:rsidRDefault="00117328" w:rsidP="00EF1FFD">
      <w:pPr>
        <w:widowControl w:val="0"/>
        <w:tabs>
          <w:tab w:val="left" w:pos="360"/>
        </w:tabs>
        <w:autoSpaceDE w:val="0"/>
        <w:autoSpaceDN w:val="0"/>
        <w:adjustRightInd w:val="0"/>
        <w:spacing w:before="0" w:beforeAutospacing="0" w:after="0" w:afterAutospacing="0"/>
        <w:ind w:left="360"/>
        <w:rPr>
          <w:rFonts w:asciiTheme="minorHAnsi" w:hAnsiTheme="minorHAnsi" w:cstheme="minorHAnsi"/>
          <w:b/>
          <w:color w:val="000000"/>
          <w:u w:val="single"/>
        </w:rPr>
      </w:pPr>
      <w:r>
        <w:rPr>
          <w:rFonts w:asciiTheme="minorHAnsi" w:hAnsiTheme="minorHAnsi" w:cstheme="minorHAnsi"/>
          <w:color w:val="000000"/>
        </w:rPr>
        <w:t>SB</w:t>
      </w:r>
      <w:r w:rsidR="00F63302" w:rsidRPr="00D52ED1">
        <w:rPr>
          <w:rFonts w:asciiTheme="minorHAnsi" w:hAnsiTheme="minorHAnsi" w:cstheme="minorHAnsi"/>
          <w:color w:val="000000"/>
        </w:rPr>
        <w:t xml:space="preserve">IR awardees must report inventions to the NIST SBIR Program Office within 2 months of the inventor’s report to the awardee. Inventions must also be reported through the iEdison Invention Reporting System at </w:t>
      </w:r>
      <w:hyperlink r:id="rId42" w:history="1">
        <w:r w:rsidR="00F63302" w:rsidRPr="00D52ED1">
          <w:rPr>
            <w:rStyle w:val="Hyperlink"/>
            <w:rFonts w:asciiTheme="minorHAnsi" w:hAnsiTheme="minorHAnsi" w:cstheme="minorHAnsi"/>
          </w:rPr>
          <w:t>www.iedison.gov</w:t>
        </w:r>
      </w:hyperlink>
      <w:r w:rsidR="00F63302" w:rsidRPr="007E01DD">
        <w:rPr>
          <w:rFonts w:asciiTheme="minorHAnsi" w:hAnsiTheme="minorHAnsi" w:cstheme="minorHAnsi"/>
        </w:rPr>
        <w:t>.</w:t>
      </w:r>
    </w:p>
    <w:p w14:paraId="7A72AAE1" w14:textId="77777777" w:rsidR="00F63302" w:rsidRDefault="00F63302" w:rsidP="00EF1FFD">
      <w:pPr>
        <w:pStyle w:val="Default"/>
        <w:spacing w:before="0" w:beforeAutospacing="0" w:after="0" w:afterAutospacing="0"/>
        <w:ind w:left="360"/>
        <w:rPr>
          <w:rFonts w:asciiTheme="minorHAnsi" w:hAnsiTheme="minorHAnsi" w:cstheme="minorHAnsi"/>
          <w:color w:val="000000" w:themeColor="text1"/>
        </w:rPr>
      </w:pPr>
    </w:p>
    <w:p w14:paraId="345B906C" w14:textId="77777777" w:rsidR="00117328" w:rsidRDefault="003375D9" w:rsidP="00694253">
      <w:pPr>
        <w:pStyle w:val="Heading2"/>
        <w:spacing w:before="0" w:beforeAutospacing="0" w:after="0" w:afterAutospacing="0"/>
        <w:ind w:left="360"/>
        <w:rPr>
          <w:rFonts w:asciiTheme="minorHAnsi" w:hAnsiTheme="minorHAnsi" w:cstheme="minorHAnsi"/>
          <w:b w:val="0"/>
          <w:sz w:val="24"/>
          <w:szCs w:val="24"/>
        </w:rPr>
      </w:pPr>
      <w:bookmarkStart w:id="81" w:name="book5_04"/>
      <w:bookmarkStart w:id="82" w:name="patents"/>
      <w:bookmarkStart w:id="83" w:name="book5_05"/>
      <w:bookmarkStart w:id="84" w:name="_Toc473538011"/>
      <w:bookmarkEnd w:id="81"/>
      <w:bookmarkEnd w:id="82"/>
      <w:bookmarkEnd w:id="83"/>
      <w:r w:rsidRPr="00003099">
        <w:rPr>
          <w:rFonts w:asciiTheme="minorHAnsi" w:hAnsiTheme="minorHAnsi" w:cstheme="minorHAnsi"/>
          <w:color w:val="0070C0"/>
          <w:sz w:val="24"/>
          <w:szCs w:val="24"/>
        </w:rPr>
        <w:t>5.05</w:t>
      </w:r>
      <w:r w:rsidR="004E2599" w:rsidRPr="00003099">
        <w:rPr>
          <w:rFonts w:asciiTheme="minorHAnsi" w:hAnsiTheme="minorHAnsi" w:cstheme="minorHAnsi"/>
          <w:color w:val="0070C0"/>
          <w:sz w:val="24"/>
          <w:szCs w:val="24"/>
        </w:rPr>
        <w:t xml:space="preserve"> Cost </w:t>
      </w:r>
      <w:r w:rsidR="007F7158" w:rsidRPr="00003099">
        <w:rPr>
          <w:rFonts w:asciiTheme="minorHAnsi" w:hAnsiTheme="minorHAnsi" w:cstheme="minorHAnsi"/>
          <w:color w:val="0070C0"/>
          <w:sz w:val="24"/>
          <w:szCs w:val="24"/>
        </w:rPr>
        <w:t>Sharing</w:t>
      </w:r>
      <w:bookmarkEnd w:id="84"/>
      <w:r w:rsidR="00F72758" w:rsidRPr="00D52ED1">
        <w:rPr>
          <w:rFonts w:asciiTheme="minorHAnsi" w:hAnsiTheme="minorHAnsi" w:cstheme="minorHAnsi"/>
          <w:b w:val="0"/>
          <w:color w:val="0070C0"/>
        </w:rPr>
        <w:br/>
      </w:r>
    </w:p>
    <w:p w14:paraId="32933C07" w14:textId="71DC9E43" w:rsidR="007F7158" w:rsidRPr="00694253" w:rsidRDefault="004E2599" w:rsidP="00694253">
      <w:pPr>
        <w:spacing w:before="0" w:beforeAutospacing="0" w:after="0" w:afterAutospacing="0"/>
        <w:ind w:left="360"/>
        <w:rPr>
          <w:rFonts w:asciiTheme="minorHAnsi" w:hAnsiTheme="minorHAnsi" w:cstheme="minorHAnsi"/>
        </w:rPr>
      </w:pPr>
      <w:r w:rsidRPr="00694253">
        <w:rPr>
          <w:rFonts w:asciiTheme="minorHAnsi" w:hAnsiTheme="minorHAnsi" w:cstheme="minorHAnsi"/>
        </w:rPr>
        <w:t xml:space="preserve">Cost </w:t>
      </w:r>
      <w:r w:rsidR="007F7158" w:rsidRPr="00694253">
        <w:rPr>
          <w:rFonts w:asciiTheme="minorHAnsi" w:hAnsiTheme="minorHAnsi" w:cstheme="minorHAnsi"/>
        </w:rPr>
        <w:t xml:space="preserve">sharing is permitted for </w:t>
      </w:r>
      <w:r w:rsidR="002655A4" w:rsidRPr="00694253">
        <w:rPr>
          <w:rFonts w:asciiTheme="minorHAnsi" w:hAnsiTheme="minorHAnsi" w:cstheme="minorHAnsi"/>
        </w:rPr>
        <w:t>application</w:t>
      </w:r>
      <w:r w:rsidR="007F7158" w:rsidRPr="00694253">
        <w:rPr>
          <w:rFonts w:asciiTheme="minorHAnsi" w:hAnsiTheme="minorHAnsi" w:cstheme="minorHAnsi"/>
        </w:rPr>
        <w:t xml:space="preserve">s under this program </w:t>
      </w:r>
      <w:r w:rsidR="0000055D">
        <w:rPr>
          <w:rFonts w:asciiTheme="minorHAnsi" w:hAnsiTheme="minorHAnsi" w:cstheme="minorHAnsi"/>
        </w:rPr>
        <w:t>NOFO</w:t>
      </w:r>
      <w:r w:rsidRPr="00694253">
        <w:rPr>
          <w:rFonts w:asciiTheme="minorHAnsi" w:hAnsiTheme="minorHAnsi" w:cstheme="minorHAnsi"/>
        </w:rPr>
        <w:t>; however, cost sharing is not required</w:t>
      </w:r>
      <w:r w:rsidR="0031359A" w:rsidRPr="00694253">
        <w:rPr>
          <w:rFonts w:asciiTheme="minorHAnsi" w:hAnsiTheme="minorHAnsi" w:cstheme="minorHAnsi"/>
        </w:rPr>
        <w:t xml:space="preserve"> and </w:t>
      </w:r>
      <w:r w:rsidR="007F7158" w:rsidRPr="00694253">
        <w:rPr>
          <w:rFonts w:asciiTheme="minorHAnsi" w:hAnsiTheme="minorHAnsi" w:cstheme="minorHAnsi"/>
        </w:rPr>
        <w:t xml:space="preserve">will not be </w:t>
      </w:r>
      <w:r w:rsidR="007C7B5B" w:rsidRPr="00694253">
        <w:rPr>
          <w:rFonts w:asciiTheme="minorHAnsi" w:hAnsiTheme="minorHAnsi" w:cstheme="minorHAnsi"/>
        </w:rPr>
        <w:t xml:space="preserve">considered </w:t>
      </w:r>
      <w:r w:rsidR="007F7158" w:rsidRPr="00694253">
        <w:rPr>
          <w:rFonts w:asciiTheme="minorHAnsi" w:hAnsiTheme="minorHAnsi" w:cstheme="minorHAnsi"/>
        </w:rPr>
        <w:t xml:space="preserve">in </w:t>
      </w:r>
      <w:r w:rsidR="007C7B5B" w:rsidRPr="00694253">
        <w:rPr>
          <w:rFonts w:asciiTheme="minorHAnsi" w:hAnsiTheme="minorHAnsi" w:cstheme="minorHAnsi"/>
        </w:rPr>
        <w:t xml:space="preserve">evaluation </w:t>
      </w:r>
      <w:r w:rsidR="00471826" w:rsidRPr="00694253">
        <w:rPr>
          <w:rFonts w:asciiTheme="minorHAnsi" w:hAnsiTheme="minorHAnsi" w:cstheme="minorHAnsi"/>
        </w:rPr>
        <w:t>of</w:t>
      </w:r>
      <w:r w:rsidR="007F7158" w:rsidRPr="00694253">
        <w:rPr>
          <w:rFonts w:asciiTheme="minorHAnsi" w:hAnsiTheme="minorHAnsi" w:cstheme="minorHAnsi"/>
        </w:rPr>
        <w:t xml:space="preserve"> </w:t>
      </w:r>
      <w:r w:rsidR="002655A4" w:rsidRPr="00694253">
        <w:rPr>
          <w:rFonts w:asciiTheme="minorHAnsi" w:hAnsiTheme="minorHAnsi" w:cstheme="minorHAnsi"/>
        </w:rPr>
        <w:t>application</w:t>
      </w:r>
      <w:r w:rsidR="0031359A" w:rsidRPr="00694253">
        <w:rPr>
          <w:rFonts w:asciiTheme="minorHAnsi" w:hAnsiTheme="minorHAnsi" w:cstheme="minorHAnsi"/>
        </w:rPr>
        <w:t>s</w:t>
      </w:r>
      <w:r w:rsidR="007F7158" w:rsidRPr="00694253">
        <w:rPr>
          <w:rFonts w:asciiTheme="minorHAnsi" w:hAnsiTheme="minorHAnsi" w:cstheme="minorHAnsi"/>
        </w:rPr>
        <w:t xml:space="preserve">. </w:t>
      </w:r>
    </w:p>
    <w:p w14:paraId="5572B7C7" w14:textId="77777777" w:rsidR="00900C5F" w:rsidRPr="00D52ED1" w:rsidRDefault="00900C5F" w:rsidP="00694253">
      <w:pPr>
        <w:pStyle w:val="Default"/>
        <w:tabs>
          <w:tab w:val="left" w:pos="360"/>
        </w:tabs>
        <w:spacing w:before="0" w:beforeAutospacing="0" w:after="0" w:afterAutospacing="0"/>
        <w:ind w:left="360"/>
        <w:rPr>
          <w:rFonts w:asciiTheme="minorHAnsi" w:hAnsiTheme="minorHAnsi" w:cstheme="minorHAnsi"/>
          <w:b/>
          <w:color w:val="0070C0"/>
        </w:rPr>
      </w:pPr>
    </w:p>
    <w:p w14:paraId="668B1D93" w14:textId="77777777" w:rsidR="00117328" w:rsidRDefault="003375D9" w:rsidP="00694253">
      <w:pPr>
        <w:pStyle w:val="Default"/>
        <w:tabs>
          <w:tab w:val="left" w:pos="360"/>
        </w:tabs>
        <w:spacing w:before="0" w:beforeAutospacing="0" w:after="0" w:afterAutospacing="0"/>
        <w:ind w:left="360"/>
        <w:outlineLvl w:val="1"/>
        <w:rPr>
          <w:rFonts w:asciiTheme="minorHAnsi" w:hAnsiTheme="minorHAnsi" w:cstheme="minorHAnsi"/>
        </w:rPr>
      </w:pPr>
      <w:bookmarkStart w:id="85" w:name="book5_06"/>
      <w:bookmarkStart w:id="86" w:name="_Toc473538012"/>
      <w:bookmarkEnd w:id="85"/>
      <w:r w:rsidRPr="00D52ED1">
        <w:rPr>
          <w:rFonts w:asciiTheme="minorHAnsi" w:hAnsiTheme="minorHAnsi" w:cstheme="minorHAnsi"/>
          <w:b/>
          <w:color w:val="0070C0"/>
        </w:rPr>
        <w:t>5.06</w:t>
      </w:r>
      <w:r w:rsidR="007F7158" w:rsidRPr="00D52ED1">
        <w:rPr>
          <w:rFonts w:asciiTheme="minorHAnsi" w:hAnsiTheme="minorHAnsi" w:cstheme="minorHAnsi"/>
          <w:b/>
          <w:color w:val="0070C0"/>
        </w:rPr>
        <w:t xml:space="preserve"> Profit or </w:t>
      </w:r>
      <w:r w:rsidR="00BC2128" w:rsidRPr="00D52ED1">
        <w:rPr>
          <w:rFonts w:asciiTheme="minorHAnsi" w:hAnsiTheme="minorHAnsi" w:cstheme="minorHAnsi"/>
          <w:b/>
          <w:color w:val="0070C0"/>
        </w:rPr>
        <w:t>Fee</w:t>
      </w:r>
      <w:bookmarkEnd w:id="86"/>
      <w:r w:rsidR="007172B7" w:rsidRPr="00D52ED1">
        <w:rPr>
          <w:rFonts w:asciiTheme="minorHAnsi" w:hAnsiTheme="minorHAnsi" w:cstheme="minorHAnsi"/>
          <w:color w:val="auto"/>
        </w:rPr>
        <w:br/>
      </w:r>
    </w:p>
    <w:p w14:paraId="2D0121F7" w14:textId="1448E131" w:rsidR="007F7158" w:rsidRPr="00D52ED1" w:rsidRDefault="007F7158" w:rsidP="00694253">
      <w:pPr>
        <w:pStyle w:val="Default"/>
        <w:tabs>
          <w:tab w:val="left" w:pos="360"/>
        </w:tabs>
        <w:spacing w:before="0" w:beforeAutospacing="0" w:after="0" w:afterAutospacing="0"/>
        <w:ind w:left="360"/>
        <w:rPr>
          <w:rFonts w:asciiTheme="minorHAnsi" w:hAnsiTheme="minorHAnsi" w:cstheme="minorHAnsi"/>
          <w:color w:val="auto"/>
        </w:rPr>
      </w:pPr>
      <w:r w:rsidRPr="00D52ED1">
        <w:rPr>
          <w:rFonts w:asciiTheme="minorHAnsi" w:hAnsiTheme="minorHAnsi" w:cstheme="minorHAnsi"/>
        </w:rPr>
        <w:t xml:space="preserve">A reasonable profit or fee </w:t>
      </w:r>
      <w:r w:rsidR="00BD026F" w:rsidRPr="00BD026F">
        <w:rPr>
          <w:rFonts w:asciiTheme="minorHAnsi" w:hAnsiTheme="minorHAnsi"/>
        </w:rPr>
        <w:t>not to exceed 7%</w:t>
      </w:r>
      <w:r w:rsidR="00BD026F">
        <w:t xml:space="preserve"> </w:t>
      </w:r>
      <w:r w:rsidRPr="00D52ED1">
        <w:rPr>
          <w:rFonts w:asciiTheme="minorHAnsi" w:hAnsiTheme="minorHAnsi" w:cstheme="minorHAnsi"/>
        </w:rPr>
        <w:t>is allowed.</w:t>
      </w:r>
    </w:p>
    <w:p w14:paraId="1F80BDF3" w14:textId="77777777" w:rsidR="00900C5F" w:rsidRPr="00D52ED1" w:rsidRDefault="00900C5F" w:rsidP="00694253">
      <w:pPr>
        <w:widowControl w:val="0"/>
        <w:autoSpaceDE w:val="0"/>
        <w:autoSpaceDN w:val="0"/>
        <w:adjustRightInd w:val="0"/>
        <w:spacing w:before="0" w:beforeAutospacing="0" w:after="0" w:afterAutospacing="0"/>
        <w:ind w:left="360"/>
        <w:rPr>
          <w:rFonts w:asciiTheme="minorHAnsi" w:hAnsiTheme="minorHAnsi" w:cstheme="minorHAnsi"/>
          <w:b/>
          <w:color w:val="0070C0"/>
        </w:rPr>
      </w:pPr>
    </w:p>
    <w:p w14:paraId="040621EF" w14:textId="77777777" w:rsidR="00117328" w:rsidRDefault="003375D9" w:rsidP="00694253">
      <w:pPr>
        <w:pStyle w:val="Heading2"/>
        <w:spacing w:before="0" w:beforeAutospacing="0" w:after="0" w:afterAutospacing="0"/>
        <w:ind w:left="360"/>
        <w:rPr>
          <w:rFonts w:asciiTheme="minorHAnsi" w:hAnsiTheme="minorHAnsi" w:cstheme="minorHAnsi"/>
          <w:b w:val="0"/>
          <w:i/>
          <w:sz w:val="24"/>
          <w:szCs w:val="24"/>
        </w:rPr>
      </w:pPr>
      <w:bookmarkStart w:id="87" w:name="book5_07"/>
      <w:bookmarkStart w:id="88" w:name="_Toc473538013"/>
      <w:bookmarkEnd w:id="87"/>
      <w:r w:rsidRPr="00EF1FFD">
        <w:rPr>
          <w:rFonts w:asciiTheme="minorHAnsi" w:hAnsiTheme="minorHAnsi" w:cstheme="minorHAnsi"/>
          <w:color w:val="0070C0"/>
          <w:sz w:val="24"/>
          <w:szCs w:val="24"/>
        </w:rPr>
        <w:t>5.07</w:t>
      </w:r>
      <w:r w:rsidR="007F7158" w:rsidRPr="00EF1FFD">
        <w:rPr>
          <w:rFonts w:asciiTheme="minorHAnsi" w:hAnsiTheme="minorHAnsi" w:cstheme="minorHAnsi"/>
          <w:color w:val="0070C0"/>
          <w:sz w:val="24"/>
          <w:szCs w:val="24"/>
        </w:rPr>
        <w:t xml:space="preserve"> Joint Ventures or Limited Partnerships</w:t>
      </w:r>
      <w:bookmarkEnd w:id="88"/>
      <w:r w:rsidR="007172B7" w:rsidRPr="00D52ED1">
        <w:rPr>
          <w:rFonts w:asciiTheme="minorHAnsi" w:hAnsiTheme="minorHAnsi" w:cstheme="minorHAnsi"/>
        </w:rPr>
        <w:br/>
      </w:r>
    </w:p>
    <w:p w14:paraId="2903D61D" w14:textId="03F6CED3" w:rsidR="007F7158" w:rsidRPr="00694253" w:rsidRDefault="00BC2128" w:rsidP="00694253">
      <w:pPr>
        <w:spacing w:before="0" w:beforeAutospacing="0" w:after="0" w:afterAutospacing="0"/>
        <w:ind w:left="360"/>
        <w:rPr>
          <w:rFonts w:asciiTheme="minorHAnsi" w:hAnsiTheme="minorHAnsi" w:cstheme="minorHAnsi"/>
        </w:rPr>
      </w:pPr>
      <w:r w:rsidRPr="00694253">
        <w:rPr>
          <w:rFonts w:asciiTheme="minorHAnsi" w:hAnsiTheme="minorHAnsi" w:cstheme="minorHAnsi"/>
          <w:i/>
        </w:rPr>
        <w:t>See</w:t>
      </w:r>
      <w:r w:rsidRPr="00694253">
        <w:rPr>
          <w:rFonts w:asciiTheme="minorHAnsi" w:hAnsiTheme="minorHAnsi" w:cstheme="minorHAnsi"/>
        </w:rPr>
        <w:t xml:space="preserve"> </w:t>
      </w:r>
      <w:hyperlink r:id="rId43" w:history="1">
        <w:r w:rsidR="00082C88" w:rsidRPr="00082C88">
          <w:rPr>
            <w:rStyle w:val="Hyperlink"/>
            <w:rFonts w:asciiTheme="minorHAnsi" w:hAnsiTheme="minorHAnsi" w:cstheme="minorHAnsi"/>
          </w:rPr>
          <w:t xml:space="preserve">13 C.F.R. </w:t>
        </w:r>
        <w:r w:rsidR="00082C88">
          <w:rPr>
            <w:rStyle w:val="Hyperlink"/>
            <w:rFonts w:asciiTheme="minorHAnsi" w:hAnsiTheme="minorHAnsi" w:cstheme="minorHAnsi"/>
          </w:rPr>
          <w:t xml:space="preserve">§ </w:t>
        </w:r>
        <w:r w:rsidR="00082C88" w:rsidRPr="00082C88">
          <w:rPr>
            <w:rStyle w:val="Hyperlink"/>
            <w:rFonts w:asciiTheme="minorHAnsi" w:hAnsiTheme="minorHAnsi" w:cstheme="minorHAnsi"/>
          </w:rPr>
          <w:t>121.103(h)</w:t>
        </w:r>
      </w:hyperlink>
      <w:r w:rsidR="00082C88">
        <w:rPr>
          <w:rFonts w:asciiTheme="minorHAnsi" w:hAnsiTheme="minorHAnsi" w:cstheme="minorHAnsi"/>
        </w:rPr>
        <w:t xml:space="preserve">. </w:t>
      </w:r>
      <w:r w:rsidR="007F7158" w:rsidRPr="00694253">
        <w:rPr>
          <w:rFonts w:asciiTheme="minorHAnsi" w:hAnsiTheme="minorHAnsi" w:cstheme="minorHAnsi"/>
          <w:color w:val="000000"/>
        </w:rPr>
        <w:t xml:space="preserve">Joint ventures and limited partnerships are eligible, provided the entity created qualifies as a small business as defined in this </w:t>
      </w:r>
      <w:r w:rsidR="0000055D">
        <w:rPr>
          <w:rFonts w:asciiTheme="minorHAnsi" w:hAnsiTheme="minorHAnsi" w:cstheme="minorHAnsi"/>
          <w:color w:val="000000"/>
        </w:rPr>
        <w:t>NOFO</w:t>
      </w:r>
      <w:r w:rsidR="007F7158" w:rsidRPr="00694253">
        <w:rPr>
          <w:rFonts w:asciiTheme="minorHAnsi" w:hAnsiTheme="minorHAnsi" w:cstheme="minorHAnsi"/>
          <w:color w:val="000000"/>
        </w:rPr>
        <w:t>. The awardee may enter into contracts</w:t>
      </w:r>
      <w:r w:rsidRPr="00694253">
        <w:rPr>
          <w:rFonts w:asciiTheme="minorHAnsi" w:hAnsiTheme="minorHAnsi" w:cstheme="minorHAnsi"/>
          <w:color w:val="000000"/>
        </w:rPr>
        <w:t>, subawards, or other agreements</w:t>
      </w:r>
      <w:r w:rsidR="007F7158" w:rsidRPr="00694253">
        <w:rPr>
          <w:rFonts w:asciiTheme="minorHAnsi" w:hAnsiTheme="minorHAnsi" w:cstheme="minorHAnsi"/>
          <w:color w:val="000000"/>
        </w:rPr>
        <w:t xml:space="preserve"> with </w:t>
      </w:r>
      <w:r w:rsidR="007F7158" w:rsidRPr="00694253">
        <w:rPr>
          <w:rFonts w:asciiTheme="minorHAnsi" w:hAnsiTheme="minorHAnsi" w:cstheme="minorHAnsi"/>
          <w:bCs/>
          <w:color w:val="000000"/>
        </w:rPr>
        <w:t xml:space="preserve">universities or other non-profit organizations. </w:t>
      </w:r>
    </w:p>
    <w:p w14:paraId="1339F147" w14:textId="77777777" w:rsidR="00745047" w:rsidRPr="00D52ED1" w:rsidRDefault="00745047" w:rsidP="00694253">
      <w:pPr>
        <w:widowControl w:val="0"/>
        <w:autoSpaceDE w:val="0"/>
        <w:autoSpaceDN w:val="0"/>
        <w:adjustRightInd w:val="0"/>
        <w:spacing w:before="0" w:beforeAutospacing="0" w:after="0" w:afterAutospacing="0"/>
        <w:ind w:left="360"/>
        <w:rPr>
          <w:rFonts w:asciiTheme="minorHAnsi" w:hAnsiTheme="minorHAnsi" w:cstheme="minorHAnsi"/>
          <w:b/>
          <w:color w:val="0070C0"/>
        </w:rPr>
      </w:pPr>
    </w:p>
    <w:p w14:paraId="7D15D44A" w14:textId="77777777" w:rsidR="00117328" w:rsidRDefault="00F85CF7" w:rsidP="00694253">
      <w:pPr>
        <w:pStyle w:val="ListParagraph"/>
        <w:widowControl w:val="0"/>
        <w:autoSpaceDE w:val="0"/>
        <w:autoSpaceDN w:val="0"/>
        <w:adjustRightInd w:val="0"/>
        <w:spacing w:before="0" w:beforeAutospacing="0" w:after="0" w:afterAutospacing="0"/>
        <w:ind w:left="360"/>
        <w:outlineLvl w:val="1"/>
        <w:rPr>
          <w:rFonts w:asciiTheme="minorHAnsi" w:hAnsiTheme="minorHAnsi" w:cstheme="minorHAnsi"/>
        </w:rPr>
      </w:pPr>
      <w:bookmarkStart w:id="89" w:name="book5_08"/>
      <w:bookmarkStart w:id="90" w:name="_Toc473538014"/>
      <w:bookmarkEnd w:id="89"/>
      <w:r w:rsidRPr="00D52ED1">
        <w:rPr>
          <w:rFonts w:asciiTheme="minorHAnsi" w:hAnsiTheme="minorHAnsi" w:cstheme="minorHAnsi"/>
          <w:b/>
          <w:color w:val="0070C0"/>
        </w:rPr>
        <w:t xml:space="preserve">5.08 </w:t>
      </w:r>
      <w:r w:rsidR="007172B7" w:rsidRPr="00D52ED1">
        <w:rPr>
          <w:rFonts w:asciiTheme="minorHAnsi" w:hAnsiTheme="minorHAnsi" w:cstheme="minorHAnsi"/>
          <w:b/>
          <w:color w:val="0070C0"/>
        </w:rPr>
        <w:t>Resear</w:t>
      </w:r>
      <w:r w:rsidR="00A71A18" w:rsidRPr="00D52ED1">
        <w:rPr>
          <w:rFonts w:asciiTheme="minorHAnsi" w:hAnsiTheme="minorHAnsi" w:cstheme="minorHAnsi"/>
          <w:b/>
          <w:color w:val="0070C0"/>
        </w:rPr>
        <w:t>ch</w:t>
      </w:r>
      <w:r w:rsidR="007172B7" w:rsidRPr="00D52ED1">
        <w:rPr>
          <w:rFonts w:asciiTheme="minorHAnsi" w:hAnsiTheme="minorHAnsi" w:cstheme="minorHAnsi"/>
          <w:b/>
          <w:color w:val="0070C0"/>
        </w:rPr>
        <w:t xml:space="preserve"> and Analytical Work</w:t>
      </w:r>
      <w:bookmarkEnd w:id="90"/>
      <w:r w:rsidR="007172B7" w:rsidRPr="00D52ED1">
        <w:rPr>
          <w:rFonts w:asciiTheme="minorHAnsi" w:hAnsiTheme="minorHAnsi" w:cstheme="minorHAnsi"/>
        </w:rPr>
        <w:br/>
      </w:r>
    </w:p>
    <w:p w14:paraId="70E4403E" w14:textId="4A8BC308" w:rsidR="0031359A" w:rsidRPr="00D52ED1" w:rsidRDefault="007172B7" w:rsidP="00694253">
      <w:pPr>
        <w:pStyle w:val="ListParagraph"/>
        <w:widowControl w:val="0"/>
        <w:autoSpaceDE w:val="0"/>
        <w:autoSpaceDN w:val="0"/>
        <w:adjustRightInd w:val="0"/>
        <w:spacing w:before="0" w:beforeAutospacing="0" w:after="0" w:afterAutospacing="0"/>
        <w:ind w:left="360"/>
        <w:rPr>
          <w:rFonts w:asciiTheme="minorHAnsi" w:hAnsiTheme="minorHAnsi" w:cstheme="minorHAnsi"/>
        </w:rPr>
      </w:pPr>
      <w:r w:rsidRPr="00D52ED1">
        <w:rPr>
          <w:rFonts w:asciiTheme="minorHAnsi" w:hAnsiTheme="minorHAnsi" w:cstheme="minorHAnsi"/>
        </w:rPr>
        <w:t>For Phase II</w:t>
      </w:r>
      <w:r w:rsidR="00561C6F" w:rsidRPr="00D52ED1">
        <w:rPr>
          <w:rFonts w:asciiTheme="minorHAnsi" w:hAnsiTheme="minorHAnsi" w:cstheme="minorHAnsi"/>
        </w:rPr>
        <w:t>,</w:t>
      </w:r>
      <w:r w:rsidRPr="00D52ED1">
        <w:rPr>
          <w:rFonts w:asciiTheme="minorHAnsi" w:hAnsiTheme="minorHAnsi" w:cstheme="minorHAnsi"/>
        </w:rPr>
        <w:t xml:space="preserve"> a minimum of one-half of the research and/or analytical effort</w:t>
      </w:r>
      <w:r w:rsidR="00947A1D" w:rsidRPr="00D52ED1">
        <w:rPr>
          <w:rFonts w:asciiTheme="minorHAnsi" w:hAnsiTheme="minorHAnsi" w:cstheme="minorHAnsi"/>
        </w:rPr>
        <w:t>, per Section 1.03,</w:t>
      </w:r>
      <w:r w:rsidRPr="00D52ED1">
        <w:rPr>
          <w:rFonts w:asciiTheme="minorHAnsi" w:hAnsiTheme="minorHAnsi" w:cstheme="minorHAnsi"/>
        </w:rPr>
        <w:t xml:space="preserve"> must be performed by the </w:t>
      </w:r>
      <w:r w:rsidR="007C7B5B" w:rsidRPr="00D52ED1">
        <w:rPr>
          <w:rFonts w:asciiTheme="minorHAnsi" w:hAnsiTheme="minorHAnsi" w:cstheme="minorHAnsi"/>
        </w:rPr>
        <w:t>applicant</w:t>
      </w:r>
      <w:r w:rsidR="002A0EBB" w:rsidRPr="00D52ED1">
        <w:rPr>
          <w:rFonts w:asciiTheme="minorHAnsi" w:hAnsiTheme="minorHAnsi" w:cstheme="minorHAnsi"/>
        </w:rPr>
        <w:t xml:space="preserve">. </w:t>
      </w:r>
      <w:r w:rsidR="0031359A" w:rsidRPr="00D52ED1">
        <w:rPr>
          <w:rFonts w:asciiTheme="minorHAnsi" w:hAnsiTheme="minorHAnsi" w:cstheme="minorHAnsi"/>
          <w:color w:val="000000"/>
        </w:rPr>
        <w:t>The total cost for all consultant fees, facility leases, usage fees, and other subcontract/subaward or purchase agreements may not exceed one-half of the total award.</w:t>
      </w:r>
    </w:p>
    <w:p w14:paraId="17B61EF1" w14:textId="77777777" w:rsidR="00745047" w:rsidRPr="00D52ED1" w:rsidRDefault="00745047" w:rsidP="00694253">
      <w:pPr>
        <w:spacing w:before="0" w:beforeAutospacing="0" w:after="0" w:afterAutospacing="0"/>
        <w:ind w:left="360"/>
        <w:rPr>
          <w:rFonts w:asciiTheme="minorHAnsi" w:hAnsiTheme="minorHAnsi" w:cstheme="minorHAnsi"/>
          <w:b/>
          <w:color w:val="0070C0"/>
        </w:rPr>
      </w:pPr>
    </w:p>
    <w:p w14:paraId="07299E00" w14:textId="77777777" w:rsidR="00117328" w:rsidRDefault="003375D9" w:rsidP="00694253">
      <w:pPr>
        <w:pStyle w:val="ListParagraph"/>
        <w:spacing w:before="0" w:beforeAutospacing="0" w:after="0" w:afterAutospacing="0"/>
        <w:ind w:left="360"/>
        <w:contextualSpacing/>
        <w:outlineLvl w:val="1"/>
        <w:rPr>
          <w:rFonts w:asciiTheme="minorHAnsi" w:hAnsiTheme="minorHAnsi" w:cstheme="minorHAnsi"/>
        </w:rPr>
      </w:pPr>
      <w:bookmarkStart w:id="91" w:name="book5_09"/>
      <w:bookmarkStart w:id="92" w:name="_Toc473538015"/>
      <w:bookmarkEnd w:id="91"/>
      <w:r w:rsidRPr="00D52ED1">
        <w:rPr>
          <w:rFonts w:asciiTheme="minorHAnsi" w:hAnsiTheme="minorHAnsi" w:cstheme="minorHAnsi"/>
          <w:b/>
          <w:color w:val="0070C0"/>
        </w:rPr>
        <w:lastRenderedPageBreak/>
        <w:t>5.09</w:t>
      </w:r>
      <w:r w:rsidR="001457D8" w:rsidRPr="00D52ED1">
        <w:rPr>
          <w:rFonts w:asciiTheme="minorHAnsi" w:hAnsiTheme="minorHAnsi" w:cstheme="minorHAnsi"/>
          <w:b/>
          <w:color w:val="0070C0"/>
        </w:rPr>
        <w:t xml:space="preserve"> Awardee Commitments</w:t>
      </w:r>
      <w:bookmarkEnd w:id="92"/>
      <w:r w:rsidRPr="00D52ED1">
        <w:rPr>
          <w:rFonts w:asciiTheme="minorHAnsi" w:hAnsiTheme="minorHAnsi" w:cstheme="minorHAnsi"/>
        </w:rPr>
        <w:br/>
      </w:r>
    </w:p>
    <w:p w14:paraId="2DE24581" w14:textId="175242D8" w:rsidR="00E73933" w:rsidRPr="00550056" w:rsidRDefault="00482AAC" w:rsidP="00694253">
      <w:pPr>
        <w:pStyle w:val="ListParagraph"/>
        <w:spacing w:before="0" w:beforeAutospacing="0" w:after="0" w:afterAutospacing="0"/>
        <w:ind w:left="360"/>
        <w:contextualSpacing/>
        <w:rPr>
          <w:rFonts w:asciiTheme="minorHAnsi" w:hAnsiTheme="minorHAnsi" w:cstheme="minorHAnsi"/>
        </w:rPr>
      </w:pPr>
      <w:r w:rsidRPr="00D52ED1">
        <w:rPr>
          <w:rFonts w:asciiTheme="minorHAnsi" w:hAnsiTheme="minorHAnsi" w:cstheme="minorHAnsi"/>
        </w:rPr>
        <w:t>Upon award</w:t>
      </w:r>
      <w:r w:rsidR="001457D8" w:rsidRPr="00D52ED1">
        <w:rPr>
          <w:rFonts w:asciiTheme="minorHAnsi" w:hAnsiTheme="minorHAnsi" w:cstheme="minorHAnsi"/>
        </w:rPr>
        <w:t xml:space="preserve"> of a funding agreement</w:t>
      </w:r>
      <w:r w:rsidR="00A71AEB" w:rsidRPr="00D52ED1">
        <w:rPr>
          <w:rFonts w:asciiTheme="minorHAnsi" w:hAnsiTheme="minorHAnsi" w:cstheme="minorHAnsi"/>
        </w:rPr>
        <w:t>, t</w:t>
      </w:r>
      <w:r w:rsidRPr="00D52ED1">
        <w:rPr>
          <w:rFonts w:asciiTheme="minorHAnsi" w:hAnsiTheme="minorHAnsi" w:cstheme="minorHAnsi"/>
        </w:rPr>
        <w:t>he awardee will be required to make certain legal commitments through acceptanc</w:t>
      </w:r>
      <w:r w:rsidR="007736BB" w:rsidRPr="00D52ED1">
        <w:rPr>
          <w:rFonts w:asciiTheme="minorHAnsi" w:hAnsiTheme="minorHAnsi" w:cstheme="minorHAnsi"/>
        </w:rPr>
        <w:t xml:space="preserve">e of numerous </w:t>
      </w:r>
      <w:r w:rsidR="00471826">
        <w:rPr>
          <w:rFonts w:asciiTheme="minorHAnsi" w:hAnsiTheme="minorHAnsi" w:cstheme="minorHAnsi"/>
        </w:rPr>
        <w:t>Special Award Conditions (SAC)</w:t>
      </w:r>
      <w:r w:rsidR="007736BB" w:rsidRPr="00D52ED1">
        <w:rPr>
          <w:rFonts w:asciiTheme="minorHAnsi" w:hAnsiTheme="minorHAnsi" w:cstheme="minorHAnsi"/>
        </w:rPr>
        <w:t xml:space="preserve"> in</w:t>
      </w:r>
      <w:r w:rsidR="007C7B5B" w:rsidRPr="00D52ED1">
        <w:rPr>
          <w:rFonts w:asciiTheme="minorHAnsi" w:hAnsiTheme="minorHAnsi" w:cstheme="minorHAnsi"/>
        </w:rPr>
        <w:t xml:space="preserve"> the</w:t>
      </w:r>
      <w:r w:rsidR="007736BB" w:rsidRPr="00D52ED1">
        <w:rPr>
          <w:rFonts w:asciiTheme="minorHAnsi" w:hAnsiTheme="minorHAnsi" w:cstheme="minorHAnsi"/>
        </w:rPr>
        <w:t xml:space="preserve"> </w:t>
      </w:r>
      <w:r w:rsidR="00561C6F" w:rsidRPr="00D52ED1">
        <w:rPr>
          <w:rFonts w:asciiTheme="minorHAnsi" w:hAnsiTheme="minorHAnsi" w:cstheme="minorHAnsi"/>
        </w:rPr>
        <w:t>funding agreement</w:t>
      </w:r>
      <w:r w:rsidRPr="00D52ED1">
        <w:rPr>
          <w:rFonts w:asciiTheme="minorHAnsi" w:hAnsiTheme="minorHAnsi" w:cstheme="minorHAnsi"/>
        </w:rPr>
        <w:t>.</w:t>
      </w:r>
      <w:r w:rsidR="004E7C63" w:rsidRPr="00D52ED1">
        <w:rPr>
          <w:rFonts w:asciiTheme="minorHAnsi" w:hAnsiTheme="minorHAnsi" w:cstheme="minorHAnsi"/>
        </w:rPr>
        <w:t xml:space="preserve"> </w:t>
      </w:r>
      <w:r w:rsidR="00550056">
        <w:rPr>
          <w:rFonts w:asciiTheme="minorHAnsi" w:hAnsiTheme="minorHAnsi"/>
        </w:rPr>
        <w:t>Awards</w:t>
      </w:r>
      <w:r w:rsidR="004E7C63" w:rsidRPr="00D52ED1">
        <w:rPr>
          <w:rFonts w:asciiTheme="minorHAnsi" w:hAnsiTheme="minorHAnsi"/>
        </w:rPr>
        <w:t xml:space="preserve"> </w:t>
      </w:r>
      <w:r w:rsidR="009B5475">
        <w:rPr>
          <w:rFonts w:asciiTheme="minorHAnsi" w:hAnsiTheme="minorHAnsi"/>
        </w:rPr>
        <w:t xml:space="preserve">also </w:t>
      </w:r>
      <w:r w:rsidR="004E7C63" w:rsidRPr="00D52ED1">
        <w:rPr>
          <w:rFonts w:asciiTheme="minorHAnsi" w:hAnsiTheme="minorHAnsi"/>
        </w:rPr>
        <w:t>will be governed by the D</w:t>
      </w:r>
      <w:r w:rsidR="006926E9">
        <w:rPr>
          <w:rFonts w:asciiTheme="minorHAnsi" w:hAnsiTheme="minorHAnsi"/>
        </w:rPr>
        <w:t xml:space="preserve">epartment of Commerce </w:t>
      </w:r>
      <w:r w:rsidR="004E7C63" w:rsidRPr="00D52ED1">
        <w:rPr>
          <w:rFonts w:asciiTheme="minorHAnsi" w:hAnsiTheme="minorHAnsi"/>
        </w:rPr>
        <w:t>Financial Assistance Standard Terms and Conditions (</w:t>
      </w:r>
      <w:r w:rsidR="00D23B36">
        <w:rPr>
          <w:rFonts w:asciiTheme="minorHAnsi" w:hAnsiTheme="minorHAnsi"/>
        </w:rPr>
        <w:t xml:space="preserve">December </w:t>
      </w:r>
      <w:r w:rsidR="00D23B36" w:rsidRPr="00550056">
        <w:rPr>
          <w:rFonts w:asciiTheme="minorHAnsi" w:hAnsiTheme="minorHAnsi"/>
        </w:rPr>
        <w:t>2014</w:t>
      </w:r>
      <w:r w:rsidR="004E7C63" w:rsidRPr="00550056">
        <w:rPr>
          <w:rFonts w:asciiTheme="minorHAnsi" w:hAnsiTheme="minorHAnsi"/>
        </w:rPr>
        <w:t xml:space="preserve">), </w:t>
      </w:r>
      <w:r w:rsidR="00550056" w:rsidRPr="00550056">
        <w:rPr>
          <w:rFonts w:asciiTheme="minorHAnsi" w:hAnsiTheme="minorHAnsi"/>
        </w:rPr>
        <w:t xml:space="preserve">Uniform Administrative Requirements, Cost Principles, and Audit Requirements for Federal Awards at 2 C.F.R. Part 200, adopted by the Commerce Department through 2 C.F.R. § 1327.101; </w:t>
      </w:r>
      <w:r w:rsidR="00AA0500" w:rsidRPr="00AA0500">
        <w:rPr>
          <w:rFonts w:asciiTheme="minorHAnsi" w:hAnsiTheme="minorHAnsi"/>
        </w:rPr>
        <w:t>when applicable, 48 C</w:t>
      </w:r>
      <w:r w:rsidR="005E374C">
        <w:rPr>
          <w:rFonts w:asciiTheme="minorHAnsi" w:hAnsiTheme="minorHAnsi"/>
        </w:rPr>
        <w:t>.</w:t>
      </w:r>
      <w:r w:rsidR="00AA0500" w:rsidRPr="00AA0500">
        <w:rPr>
          <w:rFonts w:asciiTheme="minorHAnsi" w:hAnsiTheme="minorHAnsi"/>
        </w:rPr>
        <w:t>F</w:t>
      </w:r>
      <w:r w:rsidR="005E374C">
        <w:rPr>
          <w:rFonts w:asciiTheme="minorHAnsi" w:hAnsiTheme="minorHAnsi"/>
        </w:rPr>
        <w:t>.</w:t>
      </w:r>
      <w:r w:rsidR="00AA0500" w:rsidRPr="00AA0500">
        <w:rPr>
          <w:rFonts w:asciiTheme="minorHAnsi" w:hAnsiTheme="minorHAnsi"/>
        </w:rPr>
        <w:t>R</w:t>
      </w:r>
      <w:r w:rsidR="005E374C">
        <w:rPr>
          <w:rFonts w:asciiTheme="minorHAnsi" w:hAnsiTheme="minorHAnsi"/>
        </w:rPr>
        <w:t>.</w:t>
      </w:r>
      <w:r w:rsidR="00AA0500" w:rsidRPr="00AA0500">
        <w:rPr>
          <w:rFonts w:asciiTheme="minorHAnsi" w:hAnsiTheme="minorHAnsi"/>
        </w:rPr>
        <w:t xml:space="preserve"> </w:t>
      </w:r>
      <w:r w:rsidR="005E374C">
        <w:rPr>
          <w:rFonts w:asciiTheme="minorHAnsi" w:hAnsiTheme="minorHAnsi"/>
        </w:rPr>
        <w:t>Subp</w:t>
      </w:r>
      <w:r w:rsidR="00AA0500" w:rsidRPr="00AA0500">
        <w:rPr>
          <w:rFonts w:asciiTheme="minorHAnsi" w:hAnsiTheme="minorHAnsi"/>
        </w:rPr>
        <w:t>art 31.2</w:t>
      </w:r>
      <w:r w:rsidR="005E374C">
        <w:rPr>
          <w:rFonts w:asciiTheme="minorHAnsi" w:hAnsiTheme="minorHAnsi"/>
        </w:rPr>
        <w:t>,</w:t>
      </w:r>
      <w:r w:rsidR="00AA0500" w:rsidRPr="00AA0500">
        <w:rPr>
          <w:rFonts w:asciiTheme="minorHAnsi" w:hAnsiTheme="minorHAnsi"/>
        </w:rPr>
        <w:t xml:space="preserve"> Contracts with Commercial Organizations;</w:t>
      </w:r>
      <w:r w:rsidR="00AA0500">
        <w:rPr>
          <w:rFonts w:asciiTheme="minorHAnsi" w:hAnsiTheme="minorHAnsi"/>
        </w:rPr>
        <w:t xml:space="preserve"> </w:t>
      </w:r>
      <w:r w:rsidR="009B5475">
        <w:rPr>
          <w:rFonts w:asciiTheme="minorHAnsi" w:hAnsiTheme="minorHAnsi"/>
        </w:rPr>
        <w:t xml:space="preserve">and </w:t>
      </w:r>
      <w:r w:rsidR="009B5475">
        <w:rPr>
          <w:rFonts w:asciiTheme="minorHAnsi" w:hAnsiTheme="minorHAnsi" w:cs="Arial"/>
        </w:rPr>
        <w:t>t</w:t>
      </w:r>
      <w:r w:rsidR="009B5475" w:rsidRPr="00DA264B">
        <w:rPr>
          <w:rFonts w:asciiTheme="minorHAnsi" w:hAnsiTheme="minorHAnsi" w:cs="Arial"/>
        </w:rPr>
        <w:t>he DoC Pre-Award Notification Requirements for Grants and Cooperative Agreements, 79 FR 78390 (December 30, 2014)</w:t>
      </w:r>
      <w:r w:rsidR="00550056" w:rsidRPr="00550056">
        <w:rPr>
          <w:rFonts w:asciiTheme="minorHAnsi" w:hAnsiTheme="minorHAnsi"/>
        </w:rPr>
        <w:t>.</w:t>
      </w:r>
      <w:r w:rsidR="00550056">
        <w:rPr>
          <w:rFonts w:asciiTheme="minorHAnsi" w:hAnsiTheme="minorHAnsi"/>
        </w:rPr>
        <w:br/>
      </w:r>
    </w:p>
    <w:p w14:paraId="5C9120C1" w14:textId="677FBEC5" w:rsidR="00482AAC" w:rsidRPr="00D52ED1" w:rsidRDefault="009442ED" w:rsidP="00694253">
      <w:pPr>
        <w:widowControl w:val="0"/>
        <w:autoSpaceDE w:val="0"/>
        <w:autoSpaceDN w:val="0"/>
        <w:adjustRightInd w:val="0"/>
        <w:spacing w:before="0" w:beforeAutospacing="0" w:after="0" w:afterAutospacing="0"/>
        <w:ind w:left="360"/>
        <w:rPr>
          <w:rFonts w:asciiTheme="minorHAnsi" w:hAnsiTheme="minorHAnsi" w:cstheme="minorHAnsi"/>
        </w:rPr>
      </w:pPr>
      <w:r>
        <w:rPr>
          <w:rFonts w:asciiTheme="minorHAnsi" w:hAnsiTheme="minorHAnsi" w:cstheme="minorHAnsi"/>
        </w:rPr>
        <w:t>Section 5.10 describes</w:t>
      </w:r>
      <w:r w:rsidR="00482AAC" w:rsidRPr="00D52ED1">
        <w:rPr>
          <w:rFonts w:asciiTheme="minorHAnsi" w:hAnsiTheme="minorHAnsi" w:cstheme="minorHAnsi"/>
        </w:rPr>
        <w:t xml:space="preserve"> the types of </w:t>
      </w:r>
      <w:r w:rsidR="004262EF" w:rsidRPr="00D52ED1">
        <w:rPr>
          <w:rFonts w:asciiTheme="minorHAnsi" w:hAnsiTheme="minorHAnsi" w:cstheme="minorHAnsi"/>
        </w:rPr>
        <w:t xml:space="preserve">terms and conditions </w:t>
      </w:r>
      <w:r w:rsidR="00482AAC" w:rsidRPr="00D52ED1">
        <w:rPr>
          <w:rFonts w:asciiTheme="minorHAnsi" w:hAnsiTheme="minorHAnsi" w:cstheme="minorHAnsi"/>
        </w:rPr>
        <w:t xml:space="preserve">to which the </w:t>
      </w:r>
      <w:r w:rsidR="00826441" w:rsidRPr="00D52ED1">
        <w:rPr>
          <w:rFonts w:asciiTheme="minorHAnsi" w:hAnsiTheme="minorHAnsi" w:cstheme="minorHAnsi"/>
        </w:rPr>
        <w:t>awardee</w:t>
      </w:r>
      <w:r w:rsidR="00482AAC" w:rsidRPr="00D52ED1">
        <w:rPr>
          <w:rFonts w:asciiTheme="minorHAnsi" w:hAnsiTheme="minorHAnsi" w:cstheme="minorHAnsi"/>
        </w:rPr>
        <w:t xml:space="preserve"> would commit. This list is not a complete list of </w:t>
      </w:r>
      <w:r w:rsidR="004262EF" w:rsidRPr="00D52ED1">
        <w:rPr>
          <w:rFonts w:asciiTheme="minorHAnsi" w:hAnsiTheme="minorHAnsi" w:cstheme="minorHAnsi"/>
        </w:rPr>
        <w:t xml:space="preserve">terms and conditions </w:t>
      </w:r>
      <w:r w:rsidR="00482AAC" w:rsidRPr="00D52ED1">
        <w:rPr>
          <w:rFonts w:asciiTheme="minorHAnsi" w:hAnsiTheme="minorHAnsi" w:cstheme="minorHAnsi"/>
        </w:rPr>
        <w:t xml:space="preserve">to be included in Phase </w:t>
      </w:r>
      <w:r w:rsidR="00891DA9" w:rsidRPr="00D52ED1">
        <w:rPr>
          <w:rFonts w:asciiTheme="minorHAnsi" w:hAnsiTheme="minorHAnsi" w:cstheme="minorHAnsi"/>
        </w:rPr>
        <w:t>I</w:t>
      </w:r>
      <w:r w:rsidR="00482AAC" w:rsidRPr="00D52ED1">
        <w:rPr>
          <w:rFonts w:asciiTheme="minorHAnsi" w:hAnsiTheme="minorHAnsi" w:cstheme="minorHAnsi"/>
        </w:rPr>
        <w:t xml:space="preserve"> </w:t>
      </w:r>
      <w:r w:rsidR="00550056">
        <w:rPr>
          <w:rFonts w:asciiTheme="minorHAnsi" w:hAnsiTheme="minorHAnsi" w:cstheme="minorHAnsi"/>
        </w:rPr>
        <w:t xml:space="preserve">and Phase II </w:t>
      </w:r>
      <w:r w:rsidR="00482AAC" w:rsidRPr="00D52ED1">
        <w:rPr>
          <w:rFonts w:asciiTheme="minorHAnsi" w:hAnsiTheme="minorHAnsi" w:cstheme="minorHAnsi"/>
        </w:rPr>
        <w:t xml:space="preserve">funding agreements and is not the specific wording of such </w:t>
      </w:r>
      <w:r w:rsidR="004262EF" w:rsidRPr="00D52ED1">
        <w:rPr>
          <w:rFonts w:asciiTheme="minorHAnsi" w:hAnsiTheme="minorHAnsi" w:cstheme="minorHAnsi"/>
        </w:rPr>
        <w:t>terms and conditions</w:t>
      </w:r>
      <w:r w:rsidR="00482AAC" w:rsidRPr="00D52ED1">
        <w:rPr>
          <w:rFonts w:asciiTheme="minorHAnsi" w:hAnsiTheme="minorHAnsi" w:cstheme="minorHAnsi"/>
        </w:rPr>
        <w:t>.</w:t>
      </w:r>
      <w:r w:rsidR="004E7C63" w:rsidRPr="00D52ED1" w:rsidDel="004E7C63">
        <w:rPr>
          <w:rFonts w:asciiTheme="minorHAnsi" w:hAnsiTheme="minorHAnsi" w:cstheme="minorHAnsi"/>
        </w:rPr>
        <w:t xml:space="preserve"> </w:t>
      </w:r>
    </w:p>
    <w:p w14:paraId="46A28379" w14:textId="77777777" w:rsidR="00900C5F" w:rsidRPr="00D52ED1" w:rsidRDefault="00900C5F" w:rsidP="00694253">
      <w:pPr>
        <w:pStyle w:val="Heading2"/>
        <w:spacing w:before="0" w:beforeAutospacing="0" w:after="0" w:afterAutospacing="0"/>
        <w:ind w:left="720"/>
        <w:rPr>
          <w:rFonts w:asciiTheme="minorHAnsi" w:hAnsiTheme="minorHAnsi" w:cstheme="minorHAnsi"/>
          <w:b w:val="0"/>
          <w:color w:val="000000"/>
          <w:sz w:val="24"/>
          <w:szCs w:val="24"/>
        </w:rPr>
      </w:pPr>
    </w:p>
    <w:p w14:paraId="639AA05B" w14:textId="77777777" w:rsidR="00BC2128" w:rsidRPr="00D52ED1" w:rsidRDefault="009A29B3" w:rsidP="00694253">
      <w:pPr>
        <w:pStyle w:val="Heading2"/>
        <w:spacing w:before="0" w:beforeAutospacing="0" w:after="0" w:afterAutospacing="0"/>
        <w:ind w:left="360"/>
        <w:rPr>
          <w:rFonts w:asciiTheme="minorHAnsi" w:hAnsiTheme="minorHAnsi" w:cstheme="minorHAnsi"/>
          <w:b w:val="0"/>
          <w:color w:val="000000"/>
          <w:sz w:val="24"/>
          <w:szCs w:val="24"/>
        </w:rPr>
      </w:pPr>
      <w:bookmarkStart w:id="93" w:name="book5_10"/>
      <w:bookmarkStart w:id="94" w:name="_Toc473538016"/>
      <w:bookmarkEnd w:id="93"/>
      <w:r w:rsidRPr="00D52ED1">
        <w:rPr>
          <w:rFonts w:asciiTheme="minorHAnsi" w:hAnsiTheme="minorHAnsi" w:cstheme="minorHAnsi"/>
          <w:color w:val="0070C0"/>
          <w:sz w:val="24"/>
          <w:szCs w:val="24"/>
        </w:rPr>
        <w:t>5.10 Summary Statements</w:t>
      </w:r>
      <w:bookmarkEnd w:id="94"/>
    </w:p>
    <w:p w14:paraId="61769DE0" w14:textId="77777777" w:rsidR="00117328" w:rsidRDefault="00117328" w:rsidP="00694253">
      <w:pPr>
        <w:pStyle w:val="Heading2"/>
        <w:spacing w:before="0" w:beforeAutospacing="0" w:after="0" w:afterAutospacing="0"/>
        <w:ind w:left="360"/>
        <w:rPr>
          <w:rFonts w:asciiTheme="minorHAnsi" w:hAnsiTheme="minorHAnsi"/>
          <w:b w:val="0"/>
          <w:sz w:val="24"/>
          <w:szCs w:val="24"/>
        </w:rPr>
      </w:pPr>
    </w:p>
    <w:p w14:paraId="228F4942" w14:textId="40B9120D" w:rsidR="00BC2128" w:rsidRPr="00694253" w:rsidRDefault="00550056" w:rsidP="00694253">
      <w:pPr>
        <w:spacing w:before="0" w:beforeAutospacing="0" w:after="0" w:afterAutospacing="0"/>
        <w:ind w:left="360"/>
        <w:rPr>
          <w:rFonts w:asciiTheme="minorHAnsi" w:hAnsiTheme="minorHAnsi" w:cs="Arial"/>
        </w:rPr>
      </w:pPr>
      <w:r w:rsidRPr="00694253">
        <w:rPr>
          <w:rFonts w:asciiTheme="minorHAnsi" w:hAnsiTheme="minorHAnsi"/>
        </w:rPr>
        <w:t xml:space="preserve">The following statements apply to </w:t>
      </w:r>
      <w:r w:rsidR="00E636FD" w:rsidRPr="00694253">
        <w:rPr>
          <w:rFonts w:asciiTheme="minorHAnsi" w:hAnsiTheme="minorHAnsi"/>
        </w:rPr>
        <w:t xml:space="preserve">Phase I and </w:t>
      </w:r>
      <w:r w:rsidRPr="00694253">
        <w:rPr>
          <w:rFonts w:asciiTheme="minorHAnsi" w:hAnsiTheme="minorHAnsi"/>
        </w:rPr>
        <w:t>Phase II awards and are examples of some of the topic areas that will be addressed in the award terms and conditions.</w:t>
      </w:r>
      <w:r w:rsidRPr="00694253">
        <w:rPr>
          <w:rFonts w:asciiTheme="minorHAnsi" w:hAnsiTheme="minorHAnsi" w:cstheme="minorHAnsi"/>
          <w:u w:val="single"/>
        </w:rPr>
        <w:br/>
      </w:r>
      <w:r w:rsidR="00BC2128" w:rsidRPr="00694253">
        <w:rPr>
          <w:rFonts w:asciiTheme="minorHAnsi" w:hAnsiTheme="minorHAnsi" w:cstheme="minorHAnsi"/>
          <w:u w:val="single"/>
        </w:rPr>
        <w:br/>
        <w:t>(1) Access to Records</w:t>
      </w:r>
      <w:r w:rsidR="00BC2128" w:rsidRPr="00694253">
        <w:rPr>
          <w:rFonts w:asciiTheme="minorHAnsi" w:hAnsiTheme="minorHAnsi" w:cstheme="minorHAnsi"/>
        </w:rPr>
        <w:t>.</w:t>
      </w:r>
      <w:r w:rsidR="00BC2128" w:rsidRPr="00694253">
        <w:rPr>
          <w:rFonts w:asciiTheme="minorHAnsi" w:hAnsiTheme="minorHAnsi" w:cstheme="minorHAnsi"/>
          <w:i/>
        </w:rPr>
        <w:t xml:space="preserve"> </w:t>
      </w:r>
      <w:r w:rsidR="00BC2128" w:rsidRPr="00694253">
        <w:rPr>
          <w:rFonts w:asciiTheme="minorHAnsi" w:hAnsiTheme="minorHAnsi" w:cs="Arial"/>
        </w:rPr>
        <w:t xml:space="preserve">Government officials have the right of timely and unrestricted access to records of awardees, including access to personnel for discussion related to the records. </w:t>
      </w:r>
      <w:r w:rsidR="00BC2128" w:rsidRPr="00694253">
        <w:rPr>
          <w:rFonts w:asciiTheme="minorHAnsi" w:hAnsiTheme="minorHAnsi" w:cstheme="minorHAnsi"/>
          <w:i/>
        </w:rPr>
        <w:t>See</w:t>
      </w:r>
      <w:r w:rsidR="008352CF" w:rsidRPr="00694253">
        <w:rPr>
          <w:rFonts w:asciiTheme="minorHAnsi" w:hAnsiTheme="minorHAnsi" w:cstheme="minorHAnsi"/>
          <w:i/>
        </w:rPr>
        <w:t xml:space="preserve"> </w:t>
      </w:r>
      <w:r w:rsidR="00A05E41" w:rsidRPr="00694253">
        <w:rPr>
          <w:rFonts w:asciiTheme="minorHAnsi" w:hAnsiTheme="minorHAnsi" w:cstheme="minorHAnsi"/>
        </w:rPr>
        <w:t xml:space="preserve">2 C.F.R. </w:t>
      </w:r>
      <w:r w:rsidR="006926E9" w:rsidRPr="00694253">
        <w:rPr>
          <w:rFonts w:asciiTheme="minorHAnsi" w:hAnsiTheme="minorHAnsi" w:cstheme="minorHAnsi"/>
        </w:rPr>
        <w:t xml:space="preserve">§ </w:t>
      </w:r>
      <w:r w:rsidR="00A05E41" w:rsidRPr="00694253">
        <w:rPr>
          <w:rFonts w:asciiTheme="minorHAnsi" w:hAnsiTheme="minorHAnsi" w:cstheme="minorHAnsi"/>
        </w:rPr>
        <w:t>200.336</w:t>
      </w:r>
      <w:r w:rsidR="00BC2128" w:rsidRPr="00694253">
        <w:rPr>
          <w:rFonts w:asciiTheme="minorHAnsi" w:hAnsiTheme="minorHAnsi" w:cstheme="minorHAnsi"/>
        </w:rPr>
        <w:t>.</w:t>
      </w:r>
    </w:p>
    <w:p w14:paraId="6DFA2E48" w14:textId="77777777" w:rsidR="00900C5F" w:rsidRPr="00171DE9" w:rsidRDefault="00900C5F" w:rsidP="00171DE9">
      <w:pPr>
        <w:spacing w:before="0" w:beforeAutospacing="0" w:after="0" w:afterAutospacing="0"/>
        <w:ind w:left="360"/>
        <w:rPr>
          <w:rFonts w:asciiTheme="minorHAnsi" w:hAnsiTheme="minorHAnsi" w:cstheme="minorHAnsi"/>
        </w:rPr>
      </w:pPr>
    </w:p>
    <w:p w14:paraId="31CE8109" w14:textId="5B53F66F" w:rsidR="00BC2128" w:rsidRPr="00D52ED1" w:rsidRDefault="00BC2128" w:rsidP="00171DE9">
      <w:pPr>
        <w:spacing w:before="0" w:beforeAutospacing="0" w:after="0" w:afterAutospacing="0"/>
        <w:ind w:left="360"/>
        <w:rPr>
          <w:rFonts w:asciiTheme="minorHAnsi" w:hAnsiTheme="minorHAnsi" w:cs="Arial"/>
          <w:b/>
        </w:rPr>
      </w:pPr>
      <w:r w:rsidRPr="00171DE9">
        <w:rPr>
          <w:rFonts w:asciiTheme="minorHAnsi" w:hAnsiTheme="minorHAnsi" w:cstheme="minorHAnsi"/>
        </w:rPr>
        <w:t xml:space="preserve">(2) </w:t>
      </w:r>
      <w:r w:rsidRPr="00171DE9">
        <w:rPr>
          <w:rFonts w:asciiTheme="minorHAnsi" w:hAnsiTheme="minorHAnsi" w:cs="Arial"/>
          <w:u w:val="single"/>
        </w:rPr>
        <w:t>Termination</w:t>
      </w:r>
      <w:r w:rsidRPr="00CD7DA0">
        <w:rPr>
          <w:rFonts w:asciiTheme="minorHAnsi" w:hAnsiTheme="minorHAnsi" w:cs="Arial"/>
        </w:rPr>
        <w:t xml:space="preserve">. </w:t>
      </w:r>
      <w:r w:rsidRPr="00171DE9">
        <w:rPr>
          <w:rFonts w:asciiTheme="minorHAnsi" w:hAnsiTheme="minorHAnsi" w:cs="Arial"/>
        </w:rPr>
        <w:t>Awards may be terminated (a) by the NIST Grants Officer, if an awardee materially fails to comply with the terms and conditions of an award</w:t>
      </w:r>
      <w:r w:rsidR="00D66840" w:rsidRPr="00171DE9">
        <w:rPr>
          <w:rFonts w:asciiTheme="minorHAnsi" w:hAnsiTheme="minorHAnsi" w:cs="Arial"/>
        </w:rPr>
        <w:t>, or for cause</w:t>
      </w:r>
      <w:r w:rsidRPr="00171DE9">
        <w:rPr>
          <w:rFonts w:asciiTheme="minorHAnsi" w:hAnsiTheme="minorHAnsi" w:cs="Arial"/>
        </w:rPr>
        <w:t xml:space="preserve">; (b) by the </w:t>
      </w:r>
      <w:r w:rsidR="00FA5DC9" w:rsidRPr="00171DE9">
        <w:rPr>
          <w:rFonts w:asciiTheme="minorHAnsi" w:hAnsiTheme="minorHAnsi" w:cs="Arial"/>
        </w:rPr>
        <w:t xml:space="preserve">NIST </w:t>
      </w:r>
      <w:r w:rsidRPr="00171DE9">
        <w:rPr>
          <w:rFonts w:asciiTheme="minorHAnsi" w:hAnsiTheme="minorHAnsi" w:cs="Arial"/>
        </w:rPr>
        <w:t xml:space="preserve">Grants Officer with the consent of the awardee, in which case the two parties shall agree upon the termination conditions, including the effective date and, in the case of partial termination, the portion to be terminated; (c) by the awardee upon sending to the </w:t>
      </w:r>
      <w:r w:rsidR="00FA5DC9" w:rsidRPr="00171DE9">
        <w:rPr>
          <w:rFonts w:asciiTheme="minorHAnsi" w:hAnsiTheme="minorHAnsi" w:cs="Arial"/>
        </w:rPr>
        <w:t xml:space="preserve">NIST </w:t>
      </w:r>
      <w:r w:rsidRPr="00171DE9">
        <w:rPr>
          <w:rFonts w:asciiTheme="minorHAnsi" w:hAnsiTheme="minorHAnsi" w:cs="Arial"/>
        </w:rPr>
        <w:t>Grants Officer written notification setting forth the reasons for such termination, the</w:t>
      </w:r>
      <w:r w:rsidRPr="00D52ED1">
        <w:rPr>
          <w:rFonts w:asciiTheme="minorHAnsi" w:hAnsiTheme="minorHAnsi" w:cs="Arial"/>
          <w:b/>
        </w:rPr>
        <w:t xml:space="preserve"> </w:t>
      </w:r>
      <w:r w:rsidRPr="00171DE9">
        <w:rPr>
          <w:rFonts w:asciiTheme="minorHAnsi" w:hAnsiTheme="minorHAnsi" w:cs="Arial"/>
        </w:rPr>
        <w:t xml:space="preserve">effective date, and, in the case of partial termination, the portion to be terminated. </w:t>
      </w:r>
      <w:r w:rsidRPr="00171DE9">
        <w:rPr>
          <w:rFonts w:asciiTheme="minorHAnsi" w:hAnsiTheme="minorHAnsi" w:cs="Arial"/>
          <w:i/>
        </w:rPr>
        <w:t>See</w:t>
      </w:r>
      <w:r w:rsidR="006926E9" w:rsidRPr="00171DE9">
        <w:rPr>
          <w:rFonts w:asciiTheme="minorHAnsi" w:hAnsiTheme="minorHAnsi" w:cs="Arial"/>
          <w:i/>
        </w:rPr>
        <w:t xml:space="preserve"> </w:t>
      </w:r>
      <w:hyperlink r:id="rId44" w:history="1">
        <w:r w:rsidR="006926E9" w:rsidRPr="00AB0D68">
          <w:rPr>
            <w:rStyle w:val="Hyperlink"/>
            <w:rFonts w:asciiTheme="minorHAnsi" w:hAnsiTheme="minorHAnsi" w:cs="Arial"/>
          </w:rPr>
          <w:t>2 C.F.R. §§ 200.338-342</w:t>
        </w:r>
      </w:hyperlink>
      <w:r w:rsidRPr="00111F14">
        <w:rPr>
          <w:rFonts w:asciiTheme="minorHAnsi" w:hAnsiTheme="minorHAnsi" w:cs="Arial"/>
        </w:rPr>
        <w:t>.</w:t>
      </w:r>
    </w:p>
    <w:p w14:paraId="5A38F9EE" w14:textId="77777777" w:rsidR="00900C5F" w:rsidRPr="00D52ED1" w:rsidRDefault="00900C5F" w:rsidP="00EF1FFD">
      <w:pPr>
        <w:pStyle w:val="CM47"/>
        <w:tabs>
          <w:tab w:val="left" w:pos="360"/>
        </w:tabs>
        <w:spacing w:before="0" w:beforeAutospacing="0" w:after="0" w:afterAutospacing="0"/>
        <w:ind w:left="360" w:right="103"/>
        <w:rPr>
          <w:rFonts w:asciiTheme="minorHAnsi" w:hAnsiTheme="minorHAnsi" w:cstheme="minorHAnsi"/>
        </w:rPr>
      </w:pPr>
    </w:p>
    <w:p w14:paraId="7B910BC1" w14:textId="067CF655" w:rsidR="00D50B23" w:rsidRPr="00D50B23" w:rsidRDefault="00BC2128" w:rsidP="00D50B23">
      <w:pPr>
        <w:pStyle w:val="CM47"/>
        <w:tabs>
          <w:tab w:val="left" w:pos="360"/>
        </w:tabs>
        <w:spacing w:before="0" w:beforeAutospacing="0" w:after="0" w:afterAutospacing="0"/>
        <w:ind w:left="360" w:right="103"/>
      </w:pPr>
      <w:r w:rsidRPr="00D52ED1">
        <w:rPr>
          <w:rFonts w:asciiTheme="minorHAnsi" w:hAnsiTheme="minorHAnsi" w:cstheme="minorHAnsi"/>
        </w:rPr>
        <w:t xml:space="preserve">(3) </w:t>
      </w:r>
      <w:r w:rsidRPr="00D52ED1">
        <w:rPr>
          <w:rFonts w:asciiTheme="minorHAnsi" w:hAnsiTheme="minorHAnsi" w:cstheme="minorHAnsi"/>
          <w:u w:val="single"/>
        </w:rPr>
        <w:t>Non-Discrimination</w:t>
      </w:r>
      <w:r w:rsidRPr="00CD7DA0">
        <w:rPr>
          <w:rFonts w:asciiTheme="minorHAnsi" w:hAnsiTheme="minorHAnsi" w:cstheme="minorHAnsi"/>
        </w:rPr>
        <w:t>.</w:t>
      </w:r>
      <w:r w:rsidR="000D3B53">
        <w:rPr>
          <w:rFonts w:asciiTheme="minorHAnsi" w:hAnsiTheme="minorHAnsi" w:cstheme="minorHAnsi"/>
        </w:rPr>
        <w:t xml:space="preserve"> </w:t>
      </w:r>
      <w:r w:rsidRPr="00D52ED1">
        <w:rPr>
          <w:rFonts w:asciiTheme="minorHAnsi" w:hAnsiTheme="minorHAnsi" w:cstheme="minorHAnsi"/>
        </w:rPr>
        <w:t xml:space="preserve">The awardee will be required to comply with statutory and other non-discrimination requirements. No person in the United States shall, on the ground of race, color, national origin, handicap, age, religion, or sex, be excluded from participation in, be denied the benefits of, or be subject to discrimination under any program or activity receiving Federal financial assistance. </w:t>
      </w:r>
      <w:r w:rsidRPr="00D52ED1">
        <w:rPr>
          <w:rFonts w:asciiTheme="minorHAnsi" w:hAnsiTheme="minorHAnsi" w:cstheme="minorHAnsi"/>
          <w:i/>
        </w:rPr>
        <w:t>See</w:t>
      </w:r>
      <w:r w:rsidRPr="00D52ED1">
        <w:rPr>
          <w:rFonts w:asciiTheme="minorHAnsi" w:hAnsiTheme="minorHAnsi" w:cstheme="minorHAnsi"/>
        </w:rPr>
        <w:t xml:space="preserve"> </w:t>
      </w:r>
      <w:r w:rsidR="0001324C">
        <w:rPr>
          <w:rFonts w:asciiTheme="minorHAnsi" w:hAnsiTheme="minorHAnsi" w:cstheme="minorHAnsi"/>
        </w:rPr>
        <w:t xml:space="preserve">Department of </w:t>
      </w:r>
      <w:r w:rsidRPr="00D52ED1">
        <w:rPr>
          <w:rFonts w:asciiTheme="minorHAnsi" w:hAnsiTheme="minorHAnsi" w:cstheme="minorHAnsi"/>
        </w:rPr>
        <w:t>Commerce Financial Assistance Standard Term</w:t>
      </w:r>
      <w:r w:rsidR="0001324C">
        <w:rPr>
          <w:rFonts w:asciiTheme="minorHAnsi" w:hAnsiTheme="minorHAnsi" w:cstheme="minorHAnsi"/>
        </w:rPr>
        <w:t>s</w:t>
      </w:r>
      <w:r w:rsidRPr="00D52ED1">
        <w:rPr>
          <w:rFonts w:asciiTheme="minorHAnsi" w:hAnsiTheme="minorHAnsi" w:cstheme="minorHAnsi"/>
        </w:rPr>
        <w:t xml:space="preserve"> and Condition</w:t>
      </w:r>
      <w:r w:rsidR="0001324C">
        <w:rPr>
          <w:rFonts w:asciiTheme="minorHAnsi" w:hAnsiTheme="minorHAnsi" w:cstheme="minorHAnsi"/>
        </w:rPr>
        <w:t>s, Section K</w:t>
      </w:r>
      <w:r w:rsidRPr="00D52ED1">
        <w:rPr>
          <w:rFonts w:asciiTheme="minorHAnsi" w:hAnsiTheme="minorHAnsi" w:cstheme="minorHAnsi"/>
        </w:rPr>
        <w:t>.</w:t>
      </w:r>
    </w:p>
    <w:p w14:paraId="0302E13E" w14:textId="77777777" w:rsidR="00D50B23" w:rsidRDefault="00D50B23" w:rsidP="00EF1FFD">
      <w:pPr>
        <w:pStyle w:val="Default"/>
        <w:spacing w:before="0" w:beforeAutospacing="0" w:after="0" w:afterAutospacing="0"/>
        <w:ind w:left="360"/>
        <w:rPr>
          <w:rFonts w:asciiTheme="minorHAnsi" w:hAnsiTheme="minorHAnsi" w:cstheme="minorHAnsi"/>
        </w:rPr>
      </w:pPr>
    </w:p>
    <w:p w14:paraId="17136B0F" w14:textId="04AF834D" w:rsidR="00550056" w:rsidRPr="00550056" w:rsidRDefault="00BC2128" w:rsidP="00EF1FFD">
      <w:pPr>
        <w:pStyle w:val="Default"/>
        <w:spacing w:before="0" w:beforeAutospacing="0" w:after="0" w:afterAutospacing="0"/>
        <w:ind w:left="360"/>
        <w:rPr>
          <w:rFonts w:asciiTheme="minorHAnsi" w:hAnsiTheme="minorHAnsi"/>
          <w:b/>
          <w:bCs/>
        </w:rPr>
      </w:pPr>
      <w:r w:rsidRPr="00550056">
        <w:rPr>
          <w:rFonts w:asciiTheme="minorHAnsi" w:hAnsiTheme="minorHAnsi" w:cstheme="minorHAnsi"/>
        </w:rPr>
        <w:t xml:space="preserve">(4) </w:t>
      </w:r>
      <w:r w:rsidRPr="00550056">
        <w:rPr>
          <w:rFonts w:asciiTheme="minorHAnsi" w:eastAsia="Calibri" w:hAnsiTheme="minorHAnsi"/>
          <w:u w:val="single"/>
        </w:rPr>
        <w:t>Audit Requirements</w:t>
      </w:r>
      <w:r w:rsidRPr="00550056">
        <w:rPr>
          <w:rFonts w:asciiTheme="minorHAnsi" w:eastAsia="Calibri" w:hAnsiTheme="minorHAnsi"/>
        </w:rPr>
        <w:t>.</w:t>
      </w:r>
      <w:r w:rsidR="000D3B53">
        <w:rPr>
          <w:rFonts w:asciiTheme="minorHAnsi" w:eastAsia="Calibri" w:hAnsiTheme="minorHAnsi"/>
        </w:rPr>
        <w:t xml:space="preserve"> </w:t>
      </w:r>
      <w:r w:rsidR="00550056" w:rsidRPr="00550056">
        <w:rPr>
          <w:rFonts w:asciiTheme="minorHAnsi" w:hAnsiTheme="minorHAnsi"/>
        </w:rPr>
        <w:t xml:space="preserve">Government officials may conduct an audit of an award at any </w:t>
      </w:r>
      <w:r w:rsidR="00550056" w:rsidRPr="00550056">
        <w:rPr>
          <w:rFonts w:asciiTheme="minorHAnsi" w:hAnsiTheme="minorHAnsi"/>
        </w:rPr>
        <w:lastRenderedPageBreak/>
        <w:t xml:space="preserve">time. Unless otherwise specified in the award, for-profit organizations that expend $750,000 or more in Department of Commerce funds during their fiscal year must have an audit conducted for that year in accordance with Subpart F of 2 C.F.R. Part 200. </w:t>
      </w:r>
      <w:r w:rsidR="00550056" w:rsidRPr="00550056">
        <w:rPr>
          <w:rFonts w:asciiTheme="minorHAnsi" w:hAnsiTheme="minorHAnsi"/>
          <w:i/>
          <w:iCs/>
        </w:rPr>
        <w:t xml:space="preserve">See </w:t>
      </w:r>
      <w:r w:rsidR="008352CF">
        <w:rPr>
          <w:rFonts w:asciiTheme="minorHAnsi" w:hAnsiTheme="minorHAnsi"/>
          <w:iCs/>
        </w:rPr>
        <w:t xml:space="preserve">Department of </w:t>
      </w:r>
      <w:r w:rsidR="00550056" w:rsidRPr="00550056">
        <w:rPr>
          <w:rFonts w:asciiTheme="minorHAnsi" w:hAnsiTheme="minorHAnsi"/>
        </w:rPr>
        <w:t>Commerce Financial Assistance Standard Term</w:t>
      </w:r>
      <w:r w:rsidR="008352CF">
        <w:rPr>
          <w:rFonts w:asciiTheme="minorHAnsi" w:hAnsiTheme="minorHAnsi"/>
        </w:rPr>
        <w:t>s</w:t>
      </w:r>
      <w:r w:rsidR="00550056" w:rsidRPr="00550056">
        <w:rPr>
          <w:rFonts w:asciiTheme="minorHAnsi" w:hAnsiTheme="minorHAnsi"/>
        </w:rPr>
        <w:t xml:space="preserve"> and Condition</w:t>
      </w:r>
      <w:r w:rsidR="008352CF">
        <w:rPr>
          <w:rFonts w:asciiTheme="minorHAnsi" w:hAnsiTheme="minorHAnsi"/>
        </w:rPr>
        <w:t>s, Section</w:t>
      </w:r>
      <w:r w:rsidR="00550056" w:rsidRPr="00550056">
        <w:rPr>
          <w:rFonts w:asciiTheme="minorHAnsi" w:hAnsiTheme="minorHAnsi"/>
        </w:rPr>
        <w:t xml:space="preserve"> F</w:t>
      </w:r>
      <w:r w:rsidR="00550056" w:rsidRPr="00550056">
        <w:rPr>
          <w:rFonts w:asciiTheme="minorHAnsi" w:hAnsiTheme="minorHAnsi"/>
          <w:b/>
          <w:bCs/>
        </w:rPr>
        <w:t xml:space="preserve">. </w:t>
      </w:r>
    </w:p>
    <w:p w14:paraId="2087AA24" w14:textId="77777777" w:rsidR="00D50B23" w:rsidRDefault="00D50B23" w:rsidP="00EF1FFD">
      <w:pPr>
        <w:pStyle w:val="Default"/>
        <w:spacing w:before="0" w:beforeAutospacing="0" w:after="0" w:afterAutospacing="0"/>
        <w:ind w:left="360"/>
        <w:rPr>
          <w:rFonts w:asciiTheme="minorHAnsi" w:hAnsiTheme="minorHAnsi" w:cstheme="minorHAnsi"/>
        </w:rPr>
      </w:pPr>
    </w:p>
    <w:p w14:paraId="44D98382" w14:textId="5DAF940D" w:rsidR="00550056" w:rsidRDefault="00BC2128" w:rsidP="00EF1FFD">
      <w:pPr>
        <w:pStyle w:val="Default"/>
        <w:spacing w:before="0" w:beforeAutospacing="0" w:after="0" w:afterAutospacing="0"/>
        <w:ind w:left="360"/>
        <w:rPr>
          <w:rFonts w:asciiTheme="minorHAnsi" w:hAnsiTheme="minorHAnsi"/>
        </w:rPr>
      </w:pPr>
      <w:r w:rsidRPr="00550056">
        <w:rPr>
          <w:rFonts w:asciiTheme="minorHAnsi" w:hAnsiTheme="minorHAnsi" w:cstheme="minorHAnsi"/>
        </w:rPr>
        <w:t xml:space="preserve">(5) </w:t>
      </w:r>
      <w:r w:rsidRPr="00550056">
        <w:rPr>
          <w:rFonts w:asciiTheme="minorHAnsi" w:hAnsiTheme="minorHAnsi" w:cstheme="minorHAnsi"/>
          <w:u w:val="single"/>
        </w:rPr>
        <w:t>Codes of Conduct</w:t>
      </w:r>
      <w:r w:rsidRPr="008352CF">
        <w:rPr>
          <w:rFonts w:asciiTheme="minorHAnsi" w:hAnsiTheme="minorHAnsi" w:cstheme="minorHAnsi"/>
        </w:rPr>
        <w:t>.</w:t>
      </w:r>
      <w:r w:rsidRPr="00550056">
        <w:rPr>
          <w:rFonts w:asciiTheme="minorHAnsi" w:hAnsiTheme="minorHAnsi" w:cstheme="minorHAnsi"/>
        </w:rPr>
        <w:t xml:space="preserve"> </w:t>
      </w:r>
      <w:bookmarkStart w:id="95" w:name="book5_11"/>
      <w:bookmarkEnd w:id="95"/>
      <w:r w:rsidR="00550056" w:rsidRPr="00550056">
        <w:rPr>
          <w:rFonts w:asciiTheme="minorHAnsi" w:hAnsiTheme="minorHAnsi"/>
        </w:rPr>
        <w:t xml:space="preserve">Pursuant to the certification in Form SF-424B, paragraph 3, the awardee must maintain written standards of conduct to establish safeguards to prohibit employees from using their positions for a purpose that constitutes or presents the appearance of personal or organizational conflict of interest, or personal gain in the administration of the award. </w:t>
      </w:r>
      <w:r w:rsidR="00550056" w:rsidRPr="00550056">
        <w:rPr>
          <w:rFonts w:asciiTheme="minorHAnsi" w:hAnsiTheme="minorHAnsi"/>
          <w:i/>
          <w:iCs/>
        </w:rPr>
        <w:t xml:space="preserve">See </w:t>
      </w:r>
      <w:r w:rsidR="008352CF">
        <w:rPr>
          <w:rFonts w:asciiTheme="minorHAnsi" w:hAnsiTheme="minorHAnsi"/>
          <w:iCs/>
        </w:rPr>
        <w:t xml:space="preserve">Department </w:t>
      </w:r>
      <w:r w:rsidR="008352CF">
        <w:rPr>
          <w:rFonts w:asciiTheme="minorHAnsi" w:hAnsiTheme="minorHAnsi"/>
        </w:rPr>
        <w:t xml:space="preserve">of </w:t>
      </w:r>
      <w:r w:rsidR="00550056" w:rsidRPr="00550056">
        <w:rPr>
          <w:rFonts w:asciiTheme="minorHAnsi" w:hAnsiTheme="minorHAnsi"/>
        </w:rPr>
        <w:t xml:space="preserve">Commerce Financial Assistance </w:t>
      </w:r>
      <w:r w:rsidR="008352CF">
        <w:rPr>
          <w:rFonts w:asciiTheme="minorHAnsi" w:hAnsiTheme="minorHAnsi"/>
        </w:rPr>
        <w:t xml:space="preserve">Standard </w:t>
      </w:r>
      <w:r w:rsidR="00550056" w:rsidRPr="00550056">
        <w:rPr>
          <w:rFonts w:asciiTheme="minorHAnsi" w:hAnsiTheme="minorHAnsi"/>
        </w:rPr>
        <w:t>Term</w:t>
      </w:r>
      <w:r w:rsidR="008352CF">
        <w:rPr>
          <w:rFonts w:asciiTheme="minorHAnsi" w:hAnsiTheme="minorHAnsi"/>
        </w:rPr>
        <w:t>s</w:t>
      </w:r>
      <w:r w:rsidR="00550056" w:rsidRPr="00550056">
        <w:rPr>
          <w:rFonts w:asciiTheme="minorHAnsi" w:hAnsiTheme="minorHAnsi"/>
        </w:rPr>
        <w:t xml:space="preserve"> and Condition</w:t>
      </w:r>
      <w:r w:rsidR="008352CF">
        <w:rPr>
          <w:rFonts w:asciiTheme="minorHAnsi" w:hAnsiTheme="minorHAnsi"/>
        </w:rPr>
        <w:t>s, Section</w:t>
      </w:r>
      <w:r w:rsidR="00550056" w:rsidRPr="00550056">
        <w:rPr>
          <w:rFonts w:asciiTheme="minorHAnsi" w:hAnsiTheme="minorHAnsi"/>
        </w:rPr>
        <w:t xml:space="preserve"> J.01. </w:t>
      </w:r>
    </w:p>
    <w:p w14:paraId="13C7B1D3" w14:textId="77777777" w:rsidR="00C424C2" w:rsidRPr="00550056" w:rsidRDefault="00C424C2" w:rsidP="00EF1FFD">
      <w:pPr>
        <w:pStyle w:val="Default"/>
        <w:spacing w:before="0" w:beforeAutospacing="0" w:after="0" w:afterAutospacing="0"/>
        <w:ind w:left="360"/>
        <w:rPr>
          <w:rFonts w:asciiTheme="minorHAnsi" w:hAnsiTheme="minorHAnsi"/>
        </w:rPr>
      </w:pPr>
    </w:p>
    <w:p w14:paraId="19787CFA" w14:textId="77777777" w:rsidR="00C424C2" w:rsidRDefault="009A29B3" w:rsidP="00EF1FFD">
      <w:pPr>
        <w:pStyle w:val="Default"/>
        <w:spacing w:before="0" w:beforeAutospacing="0" w:after="0" w:afterAutospacing="0"/>
        <w:ind w:left="360"/>
        <w:outlineLvl w:val="1"/>
        <w:rPr>
          <w:rFonts w:asciiTheme="minorHAnsi" w:hAnsiTheme="minorHAnsi" w:cstheme="minorHAnsi"/>
          <w:b/>
          <w:color w:val="0070C0"/>
        </w:rPr>
      </w:pPr>
      <w:bookmarkStart w:id="96" w:name="_Toc473538017"/>
      <w:r w:rsidRPr="00D52ED1">
        <w:rPr>
          <w:rFonts w:asciiTheme="minorHAnsi" w:hAnsiTheme="minorHAnsi" w:cstheme="minorHAnsi"/>
          <w:b/>
          <w:color w:val="0070C0"/>
        </w:rPr>
        <w:t>5.11</w:t>
      </w:r>
      <w:r w:rsidR="00072AED" w:rsidRPr="00D52ED1">
        <w:rPr>
          <w:rFonts w:asciiTheme="minorHAnsi" w:hAnsiTheme="minorHAnsi" w:cstheme="minorHAnsi"/>
          <w:b/>
          <w:color w:val="0070C0"/>
        </w:rPr>
        <w:t xml:space="preserve"> Additional Information</w:t>
      </w:r>
      <w:bookmarkEnd w:id="96"/>
    </w:p>
    <w:p w14:paraId="1E938440" w14:textId="77777777" w:rsidR="00117328" w:rsidRDefault="00117328" w:rsidP="00EF1FFD">
      <w:pPr>
        <w:pStyle w:val="Default"/>
        <w:spacing w:before="0" w:beforeAutospacing="0" w:after="0" w:afterAutospacing="0"/>
        <w:ind w:left="360"/>
        <w:rPr>
          <w:rFonts w:asciiTheme="minorHAnsi" w:hAnsiTheme="minorHAnsi" w:cstheme="minorHAnsi"/>
        </w:rPr>
      </w:pPr>
    </w:p>
    <w:p w14:paraId="27242215" w14:textId="3E5F3DF0" w:rsidR="001457D8" w:rsidRPr="00D52ED1"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If there is any inconsistency between the information contained her</w:t>
      </w:r>
      <w:r w:rsidR="000A5D13" w:rsidRPr="00D52ED1">
        <w:rPr>
          <w:rFonts w:asciiTheme="minorHAnsi" w:hAnsiTheme="minorHAnsi" w:cstheme="minorHAnsi"/>
        </w:rPr>
        <w:t>e</w:t>
      </w:r>
      <w:r w:rsidRPr="00D52ED1">
        <w:rPr>
          <w:rFonts w:asciiTheme="minorHAnsi" w:hAnsiTheme="minorHAnsi" w:cstheme="minorHAnsi"/>
        </w:rPr>
        <w:t>in and the terms of any resulting SBIR funding agreement, the terms of the funding agreement are controlling.</w:t>
      </w:r>
    </w:p>
    <w:p w14:paraId="303C3CFF" w14:textId="77777777" w:rsidR="00072AED" w:rsidRPr="00D52ED1" w:rsidRDefault="000952A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Before award of a</w:t>
      </w:r>
      <w:r w:rsidR="00072AED" w:rsidRPr="00D52ED1">
        <w:rPr>
          <w:rFonts w:asciiTheme="minorHAnsi" w:hAnsiTheme="minorHAnsi" w:cstheme="minorHAnsi"/>
        </w:rPr>
        <w:t xml:space="preserve"> SBIR funding agreement, the Government may request the </w:t>
      </w:r>
      <w:r w:rsidR="00D27206" w:rsidRPr="00D52ED1">
        <w:rPr>
          <w:rFonts w:asciiTheme="minorHAnsi" w:hAnsiTheme="minorHAnsi" w:cstheme="minorHAnsi"/>
        </w:rPr>
        <w:t>applicant</w:t>
      </w:r>
      <w:r w:rsidR="00072AED" w:rsidRPr="00D52ED1">
        <w:rPr>
          <w:rFonts w:asciiTheme="minorHAnsi" w:hAnsiTheme="minorHAnsi" w:cstheme="minorHAnsi"/>
        </w:rPr>
        <w:t xml:space="preserve"> to submit certain organizational, management, personnel, and financial information to assure responsibility of the </w:t>
      </w:r>
      <w:r w:rsidR="00D27206" w:rsidRPr="00D52ED1">
        <w:rPr>
          <w:rFonts w:asciiTheme="minorHAnsi" w:hAnsiTheme="minorHAnsi" w:cstheme="minorHAnsi"/>
        </w:rPr>
        <w:t>applicant</w:t>
      </w:r>
      <w:r w:rsidR="00072AED" w:rsidRPr="00D52ED1">
        <w:rPr>
          <w:rFonts w:asciiTheme="minorHAnsi" w:hAnsiTheme="minorHAnsi" w:cstheme="minorHAnsi"/>
        </w:rPr>
        <w:t xml:space="preserve">. </w:t>
      </w:r>
    </w:p>
    <w:p w14:paraId="11FCD36A"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2B4735A4" w14:textId="77777777" w:rsidR="00072AED" w:rsidRPr="00D52ED1"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Government is not responsible for any </w:t>
      </w:r>
      <w:r w:rsidR="007C7B5B" w:rsidRPr="00D52ED1">
        <w:rPr>
          <w:rFonts w:asciiTheme="minorHAnsi" w:hAnsiTheme="minorHAnsi" w:cstheme="minorHAnsi"/>
        </w:rPr>
        <w:t>fund</w:t>
      </w:r>
      <w:r w:rsidRPr="00D52ED1">
        <w:rPr>
          <w:rFonts w:asciiTheme="minorHAnsi" w:hAnsiTheme="minorHAnsi" w:cstheme="minorHAnsi"/>
        </w:rPr>
        <w:t xml:space="preserve">s expended by the </w:t>
      </w:r>
      <w:r w:rsidR="00D27206" w:rsidRPr="00D52ED1">
        <w:rPr>
          <w:rFonts w:asciiTheme="minorHAnsi" w:hAnsiTheme="minorHAnsi" w:cstheme="minorHAnsi"/>
        </w:rPr>
        <w:t>applicant</w:t>
      </w:r>
      <w:r w:rsidRPr="00D52ED1">
        <w:rPr>
          <w:rFonts w:asciiTheme="minorHAnsi" w:hAnsiTheme="minorHAnsi" w:cstheme="minorHAnsi"/>
        </w:rPr>
        <w:t xml:space="preserve"> before award of any funding agreement. </w:t>
      </w:r>
    </w:p>
    <w:p w14:paraId="65E1ADE4" w14:textId="77777777" w:rsidR="00900C5F" w:rsidRPr="00D52ED1" w:rsidRDefault="00900C5F" w:rsidP="00EF1FFD">
      <w:pPr>
        <w:pStyle w:val="Default"/>
        <w:tabs>
          <w:tab w:val="left" w:pos="360"/>
        </w:tabs>
        <w:spacing w:before="0" w:beforeAutospacing="0" w:after="0" w:afterAutospacing="0"/>
        <w:ind w:left="360"/>
        <w:rPr>
          <w:rFonts w:asciiTheme="minorHAnsi" w:hAnsiTheme="minorHAnsi" w:cstheme="minorHAnsi"/>
        </w:rPr>
      </w:pPr>
    </w:p>
    <w:p w14:paraId="1DD8F173" w14:textId="0B83AA85" w:rsidR="00072AED" w:rsidRPr="00D52ED1" w:rsidRDefault="00072AED" w:rsidP="00EF1FFD">
      <w:pPr>
        <w:pStyle w:val="Default"/>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This program </w:t>
      </w:r>
      <w:r w:rsidR="0000055D">
        <w:rPr>
          <w:rFonts w:asciiTheme="minorHAnsi" w:hAnsiTheme="minorHAnsi" w:cstheme="minorHAnsi"/>
        </w:rPr>
        <w:t>NOFO</w:t>
      </w:r>
      <w:r w:rsidRPr="00D52ED1">
        <w:rPr>
          <w:rFonts w:asciiTheme="minorHAnsi" w:hAnsiTheme="minorHAnsi" w:cstheme="minorHAnsi"/>
        </w:rPr>
        <w:t xml:space="preserve"> is not an offer by the Government and does not obligate the Government to make any specific number of awards. Also, awards under the SBIR Program are contingent upon the availability of funds. </w:t>
      </w:r>
    </w:p>
    <w:p w14:paraId="26B398A7"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52F40A45" w14:textId="77777777" w:rsidR="00072AED" w:rsidRPr="00D52ED1"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SBIR Program is not a substitute for existing unsolicited </w:t>
      </w:r>
      <w:r w:rsidR="002655A4" w:rsidRPr="00D52ED1">
        <w:rPr>
          <w:rFonts w:asciiTheme="minorHAnsi" w:hAnsiTheme="minorHAnsi" w:cstheme="minorHAnsi"/>
        </w:rPr>
        <w:t>application</w:t>
      </w:r>
      <w:r w:rsidRPr="00D52ED1">
        <w:rPr>
          <w:rFonts w:asciiTheme="minorHAnsi" w:hAnsiTheme="minorHAnsi" w:cstheme="minorHAnsi"/>
        </w:rPr>
        <w:t xml:space="preserve"> mechanisms. Unsolicited </w:t>
      </w:r>
      <w:r w:rsidR="002655A4" w:rsidRPr="00D52ED1">
        <w:rPr>
          <w:rFonts w:asciiTheme="minorHAnsi" w:hAnsiTheme="minorHAnsi" w:cstheme="minorHAnsi"/>
        </w:rPr>
        <w:t>application</w:t>
      </w:r>
      <w:r w:rsidRPr="00D52ED1">
        <w:rPr>
          <w:rFonts w:asciiTheme="minorHAnsi" w:hAnsiTheme="minorHAnsi" w:cstheme="minorHAnsi"/>
        </w:rPr>
        <w:t xml:space="preserve">s will not be accepted under the SBIR Program in either Phase I or Phase II. </w:t>
      </w:r>
    </w:p>
    <w:p w14:paraId="773ADD78"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284F2DB8" w14:textId="7642276B" w:rsidR="00072AED"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If an award is made pursuant to a</w:t>
      </w:r>
      <w:r w:rsidR="002655A4" w:rsidRPr="00D52ED1">
        <w:rPr>
          <w:rFonts w:asciiTheme="minorHAnsi" w:hAnsiTheme="minorHAnsi" w:cstheme="minorHAnsi"/>
        </w:rPr>
        <w:t>n</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 submitted under this SBIR Program </w:t>
      </w:r>
      <w:r w:rsidR="0000055D">
        <w:rPr>
          <w:rFonts w:asciiTheme="minorHAnsi" w:hAnsiTheme="minorHAnsi" w:cstheme="minorHAnsi"/>
        </w:rPr>
        <w:t>NOFO</w:t>
      </w:r>
      <w:r w:rsidRPr="00D52ED1">
        <w:rPr>
          <w:rFonts w:asciiTheme="minorHAnsi" w:hAnsiTheme="minorHAnsi" w:cstheme="minorHAnsi"/>
        </w:rPr>
        <w:t xml:space="preserve">, a representative of the </w:t>
      </w:r>
      <w:r w:rsidR="00D27206" w:rsidRPr="00D52ED1">
        <w:rPr>
          <w:rFonts w:asciiTheme="minorHAnsi" w:hAnsiTheme="minorHAnsi" w:cstheme="minorHAnsi"/>
        </w:rPr>
        <w:t>awardee</w:t>
      </w:r>
      <w:r w:rsidRPr="00D52ED1">
        <w:rPr>
          <w:rFonts w:asciiTheme="minorHAnsi" w:hAnsiTheme="minorHAnsi" w:cstheme="minorHAnsi"/>
        </w:rPr>
        <w:t xml:space="preserve"> will be required to certify that the concern has not previously been, nor is currently being, paid for essentially equivalent work by any Federal agency. </w:t>
      </w:r>
    </w:p>
    <w:p w14:paraId="2FD3308F" w14:textId="77777777" w:rsidR="000963F3" w:rsidRPr="00D52ED1" w:rsidRDefault="000963F3" w:rsidP="00EF1FFD">
      <w:pPr>
        <w:pStyle w:val="Default"/>
        <w:spacing w:before="0" w:beforeAutospacing="0" w:after="0" w:afterAutospacing="0"/>
        <w:ind w:left="360"/>
        <w:rPr>
          <w:rFonts w:asciiTheme="minorHAnsi" w:hAnsiTheme="minorHAnsi" w:cstheme="minorHAnsi"/>
        </w:rPr>
      </w:pPr>
    </w:p>
    <w:p w14:paraId="0099BFB1" w14:textId="77777777" w:rsidR="00072AED" w:rsidRPr="00D52ED1" w:rsidRDefault="00072AED" w:rsidP="00EF1FFD">
      <w:pPr>
        <w:pStyle w:val="Default"/>
        <w:tabs>
          <w:tab w:val="left" w:pos="450"/>
        </w:tabs>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responsibility for the performance of the principal investigator, and other </w:t>
      </w:r>
      <w:r w:rsidRPr="00D52ED1">
        <w:rPr>
          <w:rFonts w:asciiTheme="minorHAnsi" w:hAnsiTheme="minorHAnsi" w:cstheme="minorHAnsi"/>
        </w:rPr>
        <w:br/>
        <w:t>employees or consultants who carry out the proposed work</w:t>
      </w:r>
      <w:r w:rsidR="00111CC4" w:rsidRPr="00D52ED1">
        <w:rPr>
          <w:rFonts w:asciiTheme="minorHAnsi" w:hAnsiTheme="minorHAnsi" w:cstheme="minorHAnsi"/>
        </w:rPr>
        <w:t>, including those of sub</w:t>
      </w:r>
      <w:r w:rsidR="00FE67AB" w:rsidRPr="00D52ED1">
        <w:rPr>
          <w:rFonts w:asciiTheme="minorHAnsi" w:hAnsiTheme="minorHAnsi" w:cstheme="minorHAnsi"/>
        </w:rPr>
        <w:t>recipients</w:t>
      </w:r>
      <w:r w:rsidR="00111CC4" w:rsidRPr="00D52ED1">
        <w:rPr>
          <w:rFonts w:asciiTheme="minorHAnsi" w:hAnsiTheme="minorHAnsi" w:cstheme="minorHAnsi"/>
        </w:rPr>
        <w:t xml:space="preserve"> or contract</w:t>
      </w:r>
      <w:r w:rsidR="00FE67AB" w:rsidRPr="00D52ED1">
        <w:rPr>
          <w:rFonts w:asciiTheme="minorHAnsi" w:hAnsiTheme="minorHAnsi" w:cstheme="minorHAnsi"/>
        </w:rPr>
        <w:t>or</w:t>
      </w:r>
      <w:r w:rsidR="00111CC4" w:rsidRPr="00D52ED1">
        <w:rPr>
          <w:rFonts w:asciiTheme="minorHAnsi" w:hAnsiTheme="minorHAnsi" w:cstheme="minorHAnsi"/>
        </w:rPr>
        <w:t>s</w:t>
      </w:r>
      <w:r w:rsidRPr="00D52ED1">
        <w:rPr>
          <w:rFonts w:asciiTheme="minorHAnsi" w:hAnsiTheme="minorHAnsi" w:cstheme="minorHAnsi"/>
        </w:rPr>
        <w:t>, lies with the management of the or</w:t>
      </w:r>
      <w:r w:rsidR="00FD63F5" w:rsidRPr="00D52ED1">
        <w:rPr>
          <w:rFonts w:asciiTheme="minorHAnsi" w:hAnsiTheme="minorHAnsi" w:cstheme="minorHAnsi"/>
        </w:rPr>
        <w:t xml:space="preserve">ganization receiving an award. </w:t>
      </w:r>
    </w:p>
    <w:p w14:paraId="255BA698" w14:textId="77777777" w:rsidR="00111CC4" w:rsidRPr="00D52ED1" w:rsidRDefault="00111CC4" w:rsidP="00EF1FFD">
      <w:pPr>
        <w:pStyle w:val="Default"/>
        <w:tabs>
          <w:tab w:val="left" w:pos="450"/>
        </w:tabs>
        <w:spacing w:before="0" w:beforeAutospacing="0" w:after="0" w:afterAutospacing="0"/>
        <w:ind w:left="360"/>
        <w:rPr>
          <w:rFonts w:asciiTheme="minorHAnsi" w:hAnsiTheme="minorHAnsi" w:cstheme="minorHAnsi"/>
        </w:rPr>
      </w:pPr>
    </w:p>
    <w:p w14:paraId="4812DF06" w14:textId="43FC9CE6" w:rsidR="004776DC" w:rsidRPr="00D52ED1" w:rsidRDefault="00CC05BA"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NIST is committed to the goal of commercialization of the results of SBIR projects and</w:t>
      </w:r>
      <w:r w:rsidR="004776DC" w:rsidRPr="00D52ED1">
        <w:rPr>
          <w:rFonts w:asciiTheme="minorHAnsi" w:hAnsiTheme="minorHAnsi" w:cstheme="minorHAnsi"/>
        </w:rPr>
        <w:t xml:space="preserve"> may provide </w:t>
      </w:r>
      <w:r w:rsidR="000F501F" w:rsidRPr="00D52ED1">
        <w:rPr>
          <w:rFonts w:asciiTheme="minorHAnsi" w:hAnsiTheme="minorHAnsi" w:cstheme="minorHAnsi"/>
        </w:rPr>
        <w:t xml:space="preserve">discretionary </w:t>
      </w:r>
      <w:r w:rsidR="004776DC" w:rsidRPr="00D52ED1">
        <w:rPr>
          <w:rFonts w:asciiTheme="minorHAnsi" w:hAnsiTheme="minorHAnsi" w:cstheme="minorHAnsi"/>
        </w:rPr>
        <w:t xml:space="preserve">technical </w:t>
      </w:r>
      <w:r w:rsidRPr="00D52ED1">
        <w:rPr>
          <w:rFonts w:asciiTheme="minorHAnsi" w:hAnsiTheme="minorHAnsi" w:cstheme="minorHAnsi"/>
        </w:rPr>
        <w:t xml:space="preserve">and commercialization </w:t>
      </w:r>
      <w:r w:rsidR="004776DC" w:rsidRPr="00D52ED1">
        <w:rPr>
          <w:rFonts w:asciiTheme="minorHAnsi" w:hAnsiTheme="minorHAnsi" w:cstheme="minorHAnsi"/>
        </w:rPr>
        <w:t xml:space="preserve">assistance </w:t>
      </w:r>
      <w:r w:rsidR="00E0376A" w:rsidRPr="00D52ED1">
        <w:rPr>
          <w:rFonts w:asciiTheme="minorHAnsi" w:hAnsiTheme="minorHAnsi" w:cstheme="minorHAnsi"/>
        </w:rPr>
        <w:t xml:space="preserve">to awardees </w:t>
      </w:r>
      <w:r w:rsidR="004776DC" w:rsidRPr="00D52ED1">
        <w:rPr>
          <w:rFonts w:asciiTheme="minorHAnsi" w:hAnsiTheme="minorHAnsi" w:cstheme="minorHAnsi"/>
        </w:rPr>
        <w:t>as all</w:t>
      </w:r>
      <w:r w:rsidR="00E0376A" w:rsidRPr="00D52ED1">
        <w:rPr>
          <w:rFonts w:asciiTheme="minorHAnsi" w:hAnsiTheme="minorHAnsi" w:cstheme="minorHAnsi"/>
        </w:rPr>
        <w:t xml:space="preserve">owed by </w:t>
      </w:r>
      <w:r w:rsidR="00E0376A" w:rsidRPr="00D52ED1">
        <w:rPr>
          <w:rFonts w:asciiTheme="minorHAnsi" w:hAnsiTheme="minorHAnsi" w:cstheme="minorHAnsi"/>
        </w:rPr>
        <w:lastRenderedPageBreak/>
        <w:t>legislation.</w:t>
      </w:r>
    </w:p>
    <w:p w14:paraId="56CE4081" w14:textId="77777777" w:rsidR="00CC05BA" w:rsidRPr="00D52ED1" w:rsidRDefault="00CC05BA" w:rsidP="00EF1FFD">
      <w:pPr>
        <w:pStyle w:val="Default"/>
        <w:spacing w:before="0" w:beforeAutospacing="0" w:after="0" w:afterAutospacing="0"/>
        <w:ind w:left="360"/>
        <w:rPr>
          <w:rFonts w:asciiTheme="minorHAnsi" w:hAnsiTheme="minorHAnsi" w:cstheme="minorHAnsi"/>
        </w:rPr>
      </w:pPr>
    </w:p>
    <w:p w14:paraId="613E0A29" w14:textId="6B6B44B6" w:rsidR="00717B31" w:rsidRPr="00EF1FFD" w:rsidRDefault="00717B31" w:rsidP="00EF1FFD">
      <w:pPr>
        <w:pStyle w:val="Heading2"/>
        <w:spacing w:before="0" w:beforeAutospacing="0" w:after="0" w:afterAutospacing="0"/>
        <w:ind w:left="360"/>
        <w:rPr>
          <w:rFonts w:asciiTheme="minorHAnsi" w:hAnsiTheme="minorHAnsi"/>
          <w:color w:val="0070C0"/>
          <w:sz w:val="24"/>
          <w:szCs w:val="24"/>
        </w:rPr>
      </w:pPr>
      <w:bookmarkStart w:id="97" w:name="book5_12"/>
      <w:bookmarkStart w:id="98" w:name="_Toc473538018"/>
      <w:bookmarkEnd w:id="97"/>
      <w:r w:rsidRPr="00EF1FFD">
        <w:rPr>
          <w:rFonts w:asciiTheme="minorHAnsi" w:hAnsiTheme="minorHAnsi"/>
          <w:color w:val="0070C0"/>
          <w:sz w:val="24"/>
          <w:szCs w:val="24"/>
        </w:rPr>
        <w:t>5.</w:t>
      </w:r>
      <w:r w:rsidR="009A29B3" w:rsidRPr="00EF1FFD">
        <w:rPr>
          <w:rFonts w:asciiTheme="minorHAnsi" w:hAnsiTheme="minorHAnsi"/>
          <w:color w:val="0070C0"/>
          <w:sz w:val="24"/>
          <w:szCs w:val="24"/>
        </w:rPr>
        <w:t>1</w:t>
      </w:r>
      <w:r w:rsidR="00546519" w:rsidRPr="00EF1FFD">
        <w:rPr>
          <w:rFonts w:asciiTheme="minorHAnsi" w:hAnsiTheme="minorHAnsi"/>
          <w:color w:val="0070C0"/>
          <w:sz w:val="24"/>
          <w:szCs w:val="24"/>
        </w:rPr>
        <w:t>2</w:t>
      </w:r>
      <w:r w:rsidRPr="00EF1FFD">
        <w:rPr>
          <w:rFonts w:asciiTheme="minorHAnsi" w:hAnsiTheme="minorHAnsi"/>
          <w:color w:val="0070C0"/>
          <w:sz w:val="24"/>
          <w:szCs w:val="24"/>
        </w:rPr>
        <w:t xml:space="preserve"> Technical Assistance </w:t>
      </w:r>
      <w:r w:rsidR="00035662" w:rsidRPr="00EF1FFD">
        <w:rPr>
          <w:rFonts w:asciiTheme="minorHAnsi" w:hAnsiTheme="minorHAnsi"/>
          <w:color w:val="0070C0"/>
          <w:sz w:val="24"/>
          <w:szCs w:val="24"/>
        </w:rPr>
        <w:t>for</w:t>
      </w:r>
      <w:r w:rsidRPr="00EF1FFD">
        <w:rPr>
          <w:rFonts w:asciiTheme="minorHAnsi" w:hAnsiTheme="minorHAnsi"/>
          <w:color w:val="0070C0"/>
          <w:sz w:val="24"/>
          <w:szCs w:val="24"/>
        </w:rPr>
        <w:t xml:space="preserve"> </w:t>
      </w:r>
      <w:r w:rsidR="002655A4" w:rsidRPr="00EF1FFD">
        <w:rPr>
          <w:rFonts w:asciiTheme="minorHAnsi" w:hAnsiTheme="minorHAnsi"/>
          <w:color w:val="0070C0"/>
          <w:sz w:val="24"/>
          <w:szCs w:val="24"/>
        </w:rPr>
        <w:t>Application</w:t>
      </w:r>
      <w:r w:rsidRPr="00EF1FFD">
        <w:rPr>
          <w:rFonts w:asciiTheme="minorHAnsi" w:hAnsiTheme="minorHAnsi"/>
          <w:color w:val="0070C0"/>
          <w:sz w:val="24"/>
          <w:szCs w:val="24"/>
        </w:rPr>
        <w:t xml:space="preserve"> Preparation and Project Conduct</w:t>
      </w:r>
      <w:bookmarkEnd w:id="98"/>
      <w:r w:rsidRPr="00EF1FFD">
        <w:rPr>
          <w:rFonts w:asciiTheme="minorHAnsi" w:hAnsiTheme="minorHAnsi"/>
          <w:color w:val="0070C0"/>
          <w:sz w:val="24"/>
          <w:szCs w:val="24"/>
        </w:rPr>
        <w:t xml:space="preserve"> </w:t>
      </w:r>
      <w:r w:rsidR="00F918D6">
        <w:rPr>
          <w:rFonts w:asciiTheme="minorHAnsi" w:hAnsiTheme="minorHAnsi"/>
          <w:color w:val="0070C0"/>
          <w:sz w:val="24"/>
          <w:szCs w:val="24"/>
        </w:rPr>
        <w:br/>
      </w:r>
    </w:p>
    <w:p w14:paraId="60035C28" w14:textId="107F32D6" w:rsidR="00717B31" w:rsidRPr="00D52ED1" w:rsidRDefault="002D618D" w:rsidP="00EF1FFD">
      <w:pPr>
        <w:autoSpaceDE w:val="0"/>
        <w:autoSpaceDN w:val="0"/>
        <w:adjustRightInd w:val="0"/>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Applicant</w:t>
      </w:r>
      <w:r w:rsidR="000706E1" w:rsidRPr="00D52ED1">
        <w:rPr>
          <w:rFonts w:asciiTheme="minorHAnsi" w:hAnsiTheme="minorHAnsi" w:cstheme="minorHAnsi"/>
          <w:color w:val="000000"/>
        </w:rPr>
        <w:t>s</w:t>
      </w:r>
      <w:r w:rsidR="00717B31" w:rsidRPr="00D52ED1">
        <w:rPr>
          <w:rFonts w:asciiTheme="minorHAnsi" w:hAnsiTheme="minorHAnsi" w:cstheme="minorHAnsi"/>
          <w:color w:val="000000"/>
        </w:rPr>
        <w:t xml:space="preserve"> may wish to contact the NIST Hollings Manufacturing Extension Partnership (MEP), a nationwide network of locally managed extension centers whose sole purpose is to provide small- and medium-sized manufacturers with the help they need to succeed. The centers provide guidance to high-technology companies seeking resources and teaming relationships</w:t>
      </w:r>
      <w:r w:rsidR="000D3B53">
        <w:rPr>
          <w:rFonts w:asciiTheme="minorHAnsi" w:hAnsiTheme="minorHAnsi" w:cstheme="minorHAnsi"/>
          <w:color w:val="000000"/>
        </w:rPr>
        <w:t xml:space="preserve">. </w:t>
      </w:r>
      <w:r w:rsidR="006B5EB1" w:rsidRPr="00D52ED1">
        <w:rPr>
          <w:rFonts w:asciiTheme="minorHAnsi" w:hAnsiTheme="minorHAnsi" w:cstheme="minorHAnsi"/>
          <w:color w:val="000000"/>
        </w:rPr>
        <w:t>T</w:t>
      </w:r>
      <w:r w:rsidR="00C62C28" w:rsidRPr="00D52ED1">
        <w:rPr>
          <w:rFonts w:asciiTheme="minorHAnsi" w:hAnsiTheme="minorHAnsi" w:cstheme="minorHAnsi"/>
          <w:color w:val="000000"/>
        </w:rPr>
        <w:t>o be referred to an MEP center for technical assistance</w:t>
      </w:r>
      <w:r w:rsidR="00717B31" w:rsidRPr="00D52ED1">
        <w:rPr>
          <w:rFonts w:asciiTheme="minorHAnsi" w:hAnsiTheme="minorHAnsi" w:cstheme="minorHAnsi"/>
          <w:color w:val="000000"/>
        </w:rPr>
        <w:t xml:space="preserve">, call 1-800-MEP-4-MFG (1-800-637-4634) or visit MEP‘s website at </w:t>
      </w:r>
      <w:hyperlink r:id="rId45" w:history="1">
        <w:r w:rsidR="000A2F5D" w:rsidRPr="00D52ED1">
          <w:rPr>
            <w:rStyle w:val="Hyperlink"/>
            <w:rFonts w:asciiTheme="minorHAnsi" w:hAnsiTheme="minorHAnsi" w:cstheme="minorHAnsi"/>
            <w:bCs/>
          </w:rPr>
          <w:t>http://www.nist.gov/mep</w:t>
        </w:r>
      </w:hyperlink>
      <w:r w:rsidR="00717B31" w:rsidRPr="00111F14">
        <w:rPr>
          <w:rFonts w:asciiTheme="minorHAnsi" w:hAnsiTheme="minorHAnsi" w:cstheme="minorHAnsi"/>
          <w:bCs/>
          <w:color w:val="000000"/>
        </w:rPr>
        <w:t xml:space="preserve">. </w:t>
      </w:r>
    </w:p>
    <w:p w14:paraId="7BF356F3"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415BA21C" w14:textId="371B3AF1" w:rsidR="00CE0E65" w:rsidRPr="00D52ED1" w:rsidRDefault="008507D8" w:rsidP="005007AA">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MEP Centers are also prepared to provide referrals to state and local organizations offering resources and technical assistance to all </w:t>
      </w:r>
      <w:r w:rsidR="00941C56" w:rsidRPr="00D52ED1">
        <w:rPr>
          <w:rFonts w:asciiTheme="minorHAnsi" w:hAnsiTheme="minorHAnsi" w:cstheme="minorHAnsi"/>
        </w:rPr>
        <w:t>NIST SBI</w:t>
      </w:r>
      <w:r w:rsidRPr="00D52ED1">
        <w:rPr>
          <w:rFonts w:asciiTheme="minorHAnsi" w:hAnsiTheme="minorHAnsi" w:cstheme="minorHAnsi"/>
        </w:rPr>
        <w:t xml:space="preserve">R </w:t>
      </w:r>
      <w:r w:rsidR="002D618D" w:rsidRPr="00D52ED1">
        <w:rPr>
          <w:rFonts w:asciiTheme="minorHAnsi" w:hAnsiTheme="minorHAnsi" w:cstheme="minorHAnsi"/>
        </w:rPr>
        <w:t>applicant</w:t>
      </w:r>
      <w:r w:rsidR="000706E1" w:rsidRPr="00D52ED1">
        <w:rPr>
          <w:rFonts w:asciiTheme="minorHAnsi" w:hAnsiTheme="minorHAnsi" w:cstheme="minorHAnsi"/>
        </w:rPr>
        <w:t>s</w:t>
      </w:r>
      <w:r w:rsidR="00122038" w:rsidRPr="00D52ED1">
        <w:rPr>
          <w:rFonts w:asciiTheme="minorHAnsi" w:hAnsiTheme="minorHAnsi" w:cstheme="minorHAnsi"/>
        </w:rPr>
        <w:t xml:space="preserve"> after awards</w:t>
      </w:r>
      <w:r w:rsidR="006B1E3C" w:rsidRPr="00D52ED1">
        <w:rPr>
          <w:rFonts w:asciiTheme="minorHAnsi" w:hAnsiTheme="minorHAnsi" w:cstheme="minorHAnsi"/>
        </w:rPr>
        <w:t xml:space="preserve"> have been announced. </w:t>
      </w:r>
      <w:r w:rsidRPr="00D52ED1">
        <w:rPr>
          <w:rFonts w:asciiTheme="minorHAnsi" w:hAnsiTheme="minorHAnsi" w:cstheme="minorHAnsi"/>
        </w:rPr>
        <w:t>If you would like your local MEP Center to contact you, please</w:t>
      </w:r>
      <w:r w:rsidR="00207245" w:rsidRPr="00D52ED1">
        <w:rPr>
          <w:rFonts w:asciiTheme="minorHAnsi" w:hAnsiTheme="minorHAnsi" w:cstheme="minorHAnsi"/>
        </w:rPr>
        <w:t xml:space="preserve"> respond </w:t>
      </w:r>
      <w:r w:rsidR="00097762" w:rsidRPr="00D52ED1">
        <w:rPr>
          <w:rFonts w:asciiTheme="minorHAnsi" w:hAnsiTheme="minorHAnsi" w:cstheme="minorHAnsi"/>
        </w:rPr>
        <w:t>affirmatively</w:t>
      </w:r>
      <w:r w:rsidR="00207245" w:rsidRPr="00D52ED1">
        <w:rPr>
          <w:rFonts w:asciiTheme="minorHAnsi" w:hAnsiTheme="minorHAnsi" w:cstheme="minorHAnsi"/>
        </w:rPr>
        <w:t xml:space="preserve"> to the statement </w:t>
      </w:r>
      <w:r w:rsidR="00704130" w:rsidRPr="00D52ED1">
        <w:rPr>
          <w:rFonts w:asciiTheme="minorHAnsi" w:hAnsiTheme="minorHAnsi" w:cstheme="minorHAnsi"/>
        </w:rPr>
        <w:t>(#</w:t>
      </w:r>
      <w:r w:rsidR="00703E8A" w:rsidRPr="00D52ED1">
        <w:rPr>
          <w:rFonts w:asciiTheme="minorHAnsi" w:hAnsiTheme="minorHAnsi" w:cstheme="minorHAnsi"/>
        </w:rPr>
        <w:t>1</w:t>
      </w:r>
      <w:r w:rsidR="00703E8A">
        <w:rPr>
          <w:rFonts w:asciiTheme="minorHAnsi" w:hAnsiTheme="minorHAnsi" w:cstheme="minorHAnsi"/>
        </w:rPr>
        <w:t>2</w:t>
      </w:r>
      <w:r w:rsidR="00704130" w:rsidRPr="00D52ED1">
        <w:rPr>
          <w:rFonts w:asciiTheme="minorHAnsi" w:hAnsiTheme="minorHAnsi" w:cstheme="minorHAnsi"/>
        </w:rPr>
        <w:t xml:space="preserve">) </w:t>
      </w:r>
      <w:r w:rsidR="00207245" w:rsidRPr="00D52ED1">
        <w:rPr>
          <w:rFonts w:asciiTheme="minorHAnsi" w:hAnsiTheme="minorHAnsi" w:cstheme="minorHAnsi"/>
        </w:rPr>
        <w:t xml:space="preserve">about MEP </w:t>
      </w:r>
      <w:r w:rsidR="00704130" w:rsidRPr="00D52ED1">
        <w:rPr>
          <w:rFonts w:asciiTheme="minorHAnsi" w:hAnsiTheme="minorHAnsi" w:cstheme="minorHAnsi"/>
        </w:rPr>
        <w:t>on the Cover Sheet</w:t>
      </w:r>
      <w:r w:rsidR="00207245" w:rsidRPr="00D52ED1">
        <w:rPr>
          <w:rFonts w:asciiTheme="minorHAnsi" w:hAnsiTheme="minorHAnsi" w:cstheme="minorHAnsi"/>
        </w:rPr>
        <w:t>.</w:t>
      </w:r>
    </w:p>
    <w:p w14:paraId="7366F37F" w14:textId="77777777" w:rsidR="00900C5F" w:rsidRDefault="00900C5F" w:rsidP="005007AA">
      <w:pPr>
        <w:pStyle w:val="CM47"/>
        <w:spacing w:before="0" w:beforeAutospacing="0" w:after="0" w:afterAutospacing="0"/>
        <w:ind w:left="0"/>
        <w:rPr>
          <w:rFonts w:asciiTheme="minorHAnsi" w:hAnsiTheme="minorHAnsi" w:cstheme="minorHAnsi"/>
          <w:b/>
          <w:bCs/>
          <w:color w:val="1F497D" w:themeColor="text2"/>
          <w:sz w:val="28"/>
          <w:szCs w:val="28"/>
        </w:rPr>
      </w:pPr>
    </w:p>
    <w:p w14:paraId="4532FC0B" w14:textId="77777777" w:rsidR="005007AA" w:rsidRPr="005007AA" w:rsidRDefault="005007AA" w:rsidP="005007AA">
      <w:pPr>
        <w:pStyle w:val="Default"/>
        <w:spacing w:before="0" w:beforeAutospacing="0" w:after="0" w:afterAutospacing="0"/>
      </w:pPr>
    </w:p>
    <w:p w14:paraId="4F983B7B" w14:textId="77777777" w:rsidR="00482AAC" w:rsidRPr="00D52ED1" w:rsidRDefault="00482AAC" w:rsidP="005007AA">
      <w:pPr>
        <w:pStyle w:val="CM47"/>
        <w:spacing w:before="0" w:beforeAutospacing="0" w:after="0" w:afterAutospacing="0"/>
        <w:ind w:left="0"/>
        <w:outlineLvl w:val="0"/>
        <w:rPr>
          <w:rFonts w:asciiTheme="minorHAnsi" w:hAnsiTheme="minorHAnsi" w:cstheme="minorHAnsi"/>
          <w:color w:val="1F497D" w:themeColor="text2"/>
          <w:sz w:val="28"/>
          <w:szCs w:val="28"/>
        </w:rPr>
      </w:pPr>
      <w:bookmarkStart w:id="99" w:name="book6_0"/>
      <w:bookmarkStart w:id="100" w:name="_Toc473538019"/>
      <w:bookmarkEnd w:id="99"/>
      <w:r w:rsidRPr="00D52ED1">
        <w:rPr>
          <w:rFonts w:asciiTheme="minorHAnsi" w:hAnsiTheme="minorHAnsi" w:cstheme="minorHAnsi"/>
          <w:b/>
          <w:bCs/>
          <w:color w:val="1F497D" w:themeColor="text2"/>
          <w:sz w:val="28"/>
          <w:szCs w:val="28"/>
        </w:rPr>
        <w:t xml:space="preserve">6.0 SUBMISSION OF </w:t>
      </w:r>
      <w:r w:rsidR="002655A4" w:rsidRPr="00D52ED1">
        <w:rPr>
          <w:rFonts w:asciiTheme="minorHAnsi" w:hAnsiTheme="minorHAnsi" w:cstheme="minorHAnsi"/>
          <w:b/>
          <w:bCs/>
          <w:color w:val="1F497D" w:themeColor="text2"/>
          <w:sz w:val="28"/>
          <w:szCs w:val="28"/>
        </w:rPr>
        <w:t>APPLICATION</w:t>
      </w:r>
      <w:r w:rsidRPr="00D52ED1">
        <w:rPr>
          <w:rFonts w:asciiTheme="minorHAnsi" w:hAnsiTheme="minorHAnsi" w:cstheme="minorHAnsi"/>
          <w:b/>
          <w:bCs/>
          <w:color w:val="1F497D" w:themeColor="text2"/>
          <w:sz w:val="28"/>
          <w:szCs w:val="28"/>
        </w:rPr>
        <w:t>S</w:t>
      </w:r>
      <w:bookmarkEnd w:id="100"/>
    </w:p>
    <w:p w14:paraId="40F98411" w14:textId="77777777" w:rsidR="00452B4C" w:rsidRDefault="00452B4C" w:rsidP="005007AA">
      <w:pPr>
        <w:pStyle w:val="CM47"/>
        <w:spacing w:before="0" w:beforeAutospacing="0" w:after="0" w:afterAutospacing="0"/>
        <w:ind w:left="360"/>
        <w:outlineLvl w:val="1"/>
        <w:rPr>
          <w:rFonts w:asciiTheme="minorHAnsi" w:hAnsiTheme="minorHAnsi" w:cstheme="minorHAnsi"/>
          <w:b/>
          <w:bCs/>
          <w:color w:val="0070C0"/>
        </w:rPr>
      </w:pPr>
      <w:bookmarkStart w:id="101" w:name="book6_01"/>
      <w:bookmarkEnd w:id="101"/>
    </w:p>
    <w:p w14:paraId="1E2ED0B3" w14:textId="77777777" w:rsidR="00482AAC" w:rsidRPr="00D52ED1" w:rsidRDefault="00482AAC" w:rsidP="00171DE9">
      <w:pPr>
        <w:pStyle w:val="CM47"/>
        <w:spacing w:before="0" w:beforeAutospacing="0" w:after="0" w:afterAutospacing="0"/>
        <w:ind w:left="360"/>
        <w:outlineLvl w:val="1"/>
        <w:rPr>
          <w:rFonts w:asciiTheme="minorHAnsi" w:hAnsiTheme="minorHAnsi" w:cstheme="minorHAnsi"/>
          <w:b/>
          <w:bCs/>
          <w:color w:val="0070C0"/>
        </w:rPr>
      </w:pPr>
      <w:bookmarkStart w:id="102" w:name="_Toc473538020"/>
      <w:r w:rsidRPr="00D52ED1">
        <w:rPr>
          <w:rFonts w:asciiTheme="minorHAnsi" w:hAnsiTheme="minorHAnsi" w:cstheme="minorHAnsi"/>
          <w:b/>
          <w:bCs/>
          <w:color w:val="0070C0"/>
        </w:rPr>
        <w:t xml:space="preserve">6.01 Deadline for </w:t>
      </w:r>
      <w:r w:rsidR="002655A4" w:rsidRPr="00D52ED1">
        <w:rPr>
          <w:rFonts w:asciiTheme="minorHAnsi" w:hAnsiTheme="minorHAnsi" w:cstheme="minorHAnsi"/>
          <w:b/>
          <w:bCs/>
          <w:color w:val="0070C0"/>
        </w:rPr>
        <w:t>Application</w:t>
      </w:r>
      <w:r w:rsidRPr="00D52ED1">
        <w:rPr>
          <w:rFonts w:asciiTheme="minorHAnsi" w:hAnsiTheme="minorHAnsi" w:cstheme="minorHAnsi"/>
          <w:b/>
          <w:bCs/>
          <w:color w:val="0070C0"/>
        </w:rPr>
        <w:t>s</w:t>
      </w:r>
      <w:bookmarkEnd w:id="102"/>
      <w:r w:rsidRPr="00D52ED1">
        <w:rPr>
          <w:rFonts w:asciiTheme="minorHAnsi" w:hAnsiTheme="minorHAnsi" w:cstheme="minorHAnsi"/>
          <w:b/>
          <w:bCs/>
          <w:color w:val="0070C0"/>
        </w:rPr>
        <w:t xml:space="preserve"> </w:t>
      </w:r>
    </w:p>
    <w:p w14:paraId="3F4C5991" w14:textId="77777777" w:rsidR="00452B4C" w:rsidRDefault="00452B4C" w:rsidP="00171DE9">
      <w:pPr>
        <w:pStyle w:val="Default"/>
        <w:spacing w:before="0" w:beforeAutospacing="0" w:after="0" w:afterAutospacing="0"/>
        <w:ind w:left="360"/>
        <w:rPr>
          <w:rFonts w:asciiTheme="minorHAnsi" w:hAnsiTheme="minorHAnsi"/>
          <w:color w:val="auto"/>
        </w:rPr>
      </w:pPr>
    </w:p>
    <w:p w14:paraId="050935E7" w14:textId="66FC42F9" w:rsidR="0095278E" w:rsidRPr="00111F14" w:rsidRDefault="00191E0C" w:rsidP="00171DE9">
      <w:pPr>
        <w:pStyle w:val="Default"/>
        <w:spacing w:before="0" w:beforeAutospacing="0" w:after="0" w:afterAutospacing="0"/>
        <w:ind w:left="360"/>
        <w:rPr>
          <w:rFonts w:asciiTheme="minorHAnsi" w:hAnsiTheme="minorHAnsi" w:cstheme="minorHAnsi"/>
          <w:color w:val="auto"/>
        </w:rPr>
      </w:pPr>
      <w:r>
        <w:rPr>
          <w:rFonts w:asciiTheme="minorHAnsi" w:hAnsiTheme="minorHAnsi"/>
          <w:color w:val="auto"/>
        </w:rPr>
        <w:t>Phase I</w:t>
      </w:r>
      <w:r w:rsidR="00FE4551">
        <w:rPr>
          <w:rFonts w:asciiTheme="minorHAnsi" w:hAnsiTheme="minorHAnsi"/>
          <w:color w:val="auto"/>
        </w:rPr>
        <w:t>I</w:t>
      </w:r>
      <w:r>
        <w:rPr>
          <w:rFonts w:asciiTheme="minorHAnsi" w:hAnsiTheme="minorHAnsi"/>
          <w:color w:val="auto"/>
        </w:rPr>
        <w:t xml:space="preserve"> </w:t>
      </w:r>
      <w:r w:rsidR="006B5EB1" w:rsidRPr="00D52ED1">
        <w:rPr>
          <w:rFonts w:asciiTheme="minorHAnsi" w:hAnsiTheme="minorHAnsi"/>
          <w:color w:val="auto"/>
        </w:rPr>
        <w:t>a</w:t>
      </w:r>
      <w:r w:rsidR="0095278E" w:rsidRPr="00D52ED1">
        <w:rPr>
          <w:rFonts w:asciiTheme="minorHAnsi" w:hAnsiTheme="minorHAnsi"/>
          <w:color w:val="auto"/>
        </w:rPr>
        <w:t xml:space="preserve">pplications must be received no </w:t>
      </w:r>
      <w:r w:rsidR="0095278E" w:rsidRPr="006B3FD7">
        <w:rPr>
          <w:rFonts w:asciiTheme="minorHAnsi" w:hAnsiTheme="minorHAnsi"/>
          <w:color w:val="auto"/>
        </w:rPr>
        <w:t>later than 11:59 p.m. Eastern Time,</w:t>
      </w:r>
      <w:r w:rsidR="0095278E" w:rsidRPr="006B3FD7">
        <w:rPr>
          <w:rFonts w:asciiTheme="minorHAnsi" w:hAnsiTheme="minorHAnsi"/>
          <w:color w:val="C00000"/>
        </w:rPr>
        <w:t xml:space="preserve"> </w:t>
      </w:r>
      <w:r w:rsidR="00111F14" w:rsidRPr="00111F14">
        <w:rPr>
          <w:rFonts w:asciiTheme="minorHAnsi" w:hAnsiTheme="minorHAnsi"/>
          <w:color w:val="auto"/>
        </w:rPr>
        <w:t>Friday</w:t>
      </w:r>
      <w:r w:rsidR="00A22284" w:rsidRPr="00111F14">
        <w:rPr>
          <w:rFonts w:asciiTheme="minorHAnsi" w:hAnsiTheme="minorHAnsi"/>
          <w:color w:val="auto"/>
        </w:rPr>
        <w:t xml:space="preserve">, </w:t>
      </w:r>
      <w:r w:rsidR="00703E8A" w:rsidRPr="00111F14">
        <w:rPr>
          <w:rFonts w:asciiTheme="minorHAnsi" w:hAnsiTheme="minorHAnsi"/>
          <w:color w:val="auto"/>
        </w:rPr>
        <w:t>April 1</w:t>
      </w:r>
      <w:r w:rsidR="00111F14" w:rsidRPr="00111F14">
        <w:rPr>
          <w:rFonts w:asciiTheme="minorHAnsi" w:hAnsiTheme="minorHAnsi"/>
          <w:color w:val="auto"/>
        </w:rPr>
        <w:t>4</w:t>
      </w:r>
      <w:r w:rsidR="00CD0D7F" w:rsidRPr="00111F14">
        <w:rPr>
          <w:rFonts w:asciiTheme="minorHAnsi" w:hAnsiTheme="minorHAnsi"/>
          <w:color w:val="auto"/>
        </w:rPr>
        <w:t>, 2017</w:t>
      </w:r>
      <w:r w:rsidR="0095278E" w:rsidRPr="00111F14">
        <w:rPr>
          <w:rFonts w:asciiTheme="minorHAnsi" w:hAnsiTheme="minorHAnsi"/>
          <w:color w:val="auto"/>
        </w:rPr>
        <w:t xml:space="preserve">. </w:t>
      </w:r>
      <w:r w:rsidR="00675F4C" w:rsidRPr="00111F14">
        <w:rPr>
          <w:rFonts w:asciiTheme="minorHAnsi" w:hAnsiTheme="minorHAnsi"/>
          <w:color w:val="auto"/>
        </w:rPr>
        <w:t xml:space="preserve">Only electronic applications </w:t>
      </w:r>
      <w:r w:rsidR="000A58EC" w:rsidRPr="00111F14">
        <w:rPr>
          <w:rFonts w:asciiTheme="minorHAnsi" w:hAnsiTheme="minorHAnsi"/>
          <w:color w:val="auto"/>
        </w:rPr>
        <w:t xml:space="preserve">submitted via Grants.gov </w:t>
      </w:r>
      <w:r w:rsidR="00675F4C" w:rsidRPr="00111F14">
        <w:rPr>
          <w:rFonts w:asciiTheme="minorHAnsi" w:hAnsiTheme="minorHAnsi"/>
          <w:color w:val="auto"/>
        </w:rPr>
        <w:t>will be accepted.</w:t>
      </w:r>
    </w:p>
    <w:p w14:paraId="59F70541" w14:textId="77777777" w:rsidR="00BE25BA" w:rsidRPr="006B3FD7" w:rsidRDefault="00BE25BA" w:rsidP="00171DE9">
      <w:pPr>
        <w:pStyle w:val="Default"/>
        <w:spacing w:before="0" w:beforeAutospacing="0" w:after="0" w:afterAutospacing="0"/>
        <w:ind w:left="0"/>
        <w:rPr>
          <w:rFonts w:asciiTheme="minorHAnsi" w:hAnsiTheme="minorHAnsi"/>
          <w:color w:val="auto"/>
        </w:rPr>
      </w:pPr>
    </w:p>
    <w:p w14:paraId="28DFD25A" w14:textId="7E0DA364" w:rsidR="00243B40" w:rsidRPr="00DB319D" w:rsidRDefault="00675F4C" w:rsidP="00171DE9">
      <w:pPr>
        <w:pStyle w:val="Default"/>
        <w:spacing w:before="0" w:beforeAutospacing="0" w:after="0" w:afterAutospacing="0"/>
        <w:ind w:left="360"/>
        <w:rPr>
          <w:rFonts w:asciiTheme="minorHAnsi" w:hAnsiTheme="minorHAnsi"/>
          <w:b/>
          <w:color w:val="000000" w:themeColor="text1"/>
        </w:rPr>
      </w:pPr>
      <w:r w:rsidRPr="00DB319D">
        <w:rPr>
          <w:rFonts w:asciiTheme="minorHAnsi" w:hAnsiTheme="minorHAnsi"/>
          <w:b/>
          <w:color w:val="000000" w:themeColor="text1"/>
        </w:rPr>
        <w:t>A</w:t>
      </w:r>
      <w:r w:rsidR="00243B40" w:rsidRPr="00DB319D">
        <w:rPr>
          <w:rFonts w:asciiTheme="minorHAnsi" w:hAnsiTheme="minorHAnsi"/>
          <w:b/>
          <w:color w:val="000000" w:themeColor="text1"/>
        </w:rPr>
        <w:t xml:space="preserve">pplicants should be aware, and factor in their application submission planning, that the Grants.gov system </w:t>
      </w:r>
      <w:r w:rsidR="00644E42" w:rsidRPr="00DB319D">
        <w:rPr>
          <w:rFonts w:asciiTheme="minorHAnsi" w:hAnsiTheme="minorHAnsi"/>
          <w:b/>
          <w:color w:val="000000" w:themeColor="text1"/>
        </w:rPr>
        <w:t>is expected to</w:t>
      </w:r>
      <w:r w:rsidR="00243B40" w:rsidRPr="00DB319D">
        <w:rPr>
          <w:rFonts w:asciiTheme="minorHAnsi" w:hAnsiTheme="minorHAnsi"/>
          <w:b/>
          <w:color w:val="000000" w:themeColor="text1"/>
        </w:rPr>
        <w:t xml:space="preserve"> be closed for routine maintenance at these times:</w:t>
      </w:r>
    </w:p>
    <w:p w14:paraId="662CE71A" w14:textId="17B297EA" w:rsidR="00A22284" w:rsidRDefault="00A22284" w:rsidP="009169DB">
      <w:pPr>
        <w:pStyle w:val="Default"/>
        <w:spacing w:before="0" w:beforeAutospacing="0" w:after="0" w:afterAutospacing="0"/>
        <w:ind w:left="360"/>
        <w:rPr>
          <w:rFonts w:asciiTheme="minorHAnsi" w:hAnsiTheme="minorHAnsi"/>
          <w:b/>
          <w:color w:val="000000" w:themeColor="text1"/>
        </w:rPr>
      </w:pPr>
      <w:r w:rsidRPr="00DB319D">
        <w:rPr>
          <w:rFonts w:asciiTheme="minorHAnsi" w:hAnsiTheme="minorHAnsi"/>
          <w:b/>
          <w:color w:val="000000" w:themeColor="text1"/>
        </w:rPr>
        <w:t xml:space="preserve">from 12:01 a.m. Eastern Time, Saturday, February 18, 2017 until </w:t>
      </w:r>
      <w:r w:rsidR="006B0ACD">
        <w:rPr>
          <w:rFonts w:asciiTheme="minorHAnsi" w:hAnsiTheme="minorHAnsi"/>
          <w:b/>
          <w:color w:val="000000" w:themeColor="text1"/>
        </w:rPr>
        <w:t>Tuesday, February 21</w:t>
      </w:r>
      <w:r w:rsidRPr="00DB319D">
        <w:rPr>
          <w:rFonts w:asciiTheme="minorHAnsi" w:hAnsiTheme="minorHAnsi"/>
          <w:b/>
          <w:color w:val="000000" w:themeColor="text1"/>
        </w:rPr>
        <w:t>, 2017 at 6:00 a.m. Eastern Time; and also from 12:01 a.m. Eastern Time, Saturday, March 18, 2017 until Monday, March 20, 2017 at 6:00 a.m. Eastern Time, and that applications cannot be submitted during those time spans.</w:t>
      </w:r>
    </w:p>
    <w:p w14:paraId="5C822460" w14:textId="03513FCF" w:rsidR="00243B40" w:rsidRPr="00243B40" w:rsidRDefault="00243B40" w:rsidP="00867D10">
      <w:pPr>
        <w:pStyle w:val="Default"/>
        <w:spacing w:before="0" w:beforeAutospacing="0" w:after="0" w:afterAutospacing="0"/>
        <w:ind w:left="0"/>
        <w:rPr>
          <w:rFonts w:asciiTheme="minorHAnsi" w:hAnsiTheme="minorHAnsi"/>
          <w:b/>
          <w:color w:val="000000" w:themeColor="text1"/>
        </w:rPr>
      </w:pPr>
    </w:p>
    <w:p w14:paraId="3469F0DE" w14:textId="770DDA77" w:rsidR="00DC34FD" w:rsidRPr="00D52ED1" w:rsidRDefault="00DC34FD" w:rsidP="00171DE9">
      <w:pPr>
        <w:pStyle w:val="Default"/>
        <w:tabs>
          <w:tab w:val="left" w:pos="360"/>
        </w:tabs>
        <w:spacing w:before="0" w:beforeAutospacing="0" w:after="0" w:afterAutospacing="0"/>
        <w:ind w:left="360"/>
        <w:rPr>
          <w:rFonts w:asciiTheme="minorHAnsi" w:hAnsiTheme="minorHAnsi"/>
        </w:rPr>
      </w:pPr>
      <w:r w:rsidRPr="00D52ED1">
        <w:rPr>
          <w:rFonts w:asciiTheme="minorHAnsi" w:hAnsiTheme="minorHAnsi" w:cstheme="minorHAnsi"/>
        </w:rPr>
        <w:t xml:space="preserve">Applicants are cautioned to be careful of unforeseen delays that can cause late arrival of applications, with the result that they </w:t>
      </w:r>
      <w:r w:rsidRPr="00D52ED1">
        <w:rPr>
          <w:rFonts w:asciiTheme="minorHAnsi" w:hAnsiTheme="minorHAnsi" w:cstheme="minorHAnsi"/>
          <w:b/>
          <w:bCs/>
        </w:rPr>
        <w:t>will</w:t>
      </w:r>
      <w:r w:rsidRPr="00D52ED1">
        <w:rPr>
          <w:rFonts w:asciiTheme="minorHAnsi" w:hAnsiTheme="minorHAnsi" w:cstheme="minorHAnsi"/>
          <w:b/>
        </w:rPr>
        <w:t xml:space="preserve"> not</w:t>
      </w:r>
      <w:r w:rsidRPr="00D52ED1">
        <w:rPr>
          <w:rFonts w:asciiTheme="minorHAnsi" w:hAnsiTheme="minorHAnsi" w:cstheme="minorHAnsi"/>
        </w:rPr>
        <w:t xml:space="preserve"> be forwarded for evaluation. </w:t>
      </w:r>
    </w:p>
    <w:p w14:paraId="301AB880" w14:textId="77777777" w:rsidR="00DC34FD" w:rsidRDefault="00DC34FD" w:rsidP="00EF1FFD">
      <w:pPr>
        <w:pStyle w:val="Default"/>
        <w:spacing w:before="0" w:beforeAutospacing="0" w:after="0" w:afterAutospacing="0"/>
        <w:ind w:left="360"/>
        <w:rPr>
          <w:rFonts w:asciiTheme="minorHAnsi" w:hAnsiTheme="minorHAnsi" w:cstheme="minorHAnsi"/>
        </w:rPr>
      </w:pPr>
    </w:p>
    <w:p w14:paraId="4C12C559" w14:textId="52DD7231" w:rsidR="0095278E" w:rsidRPr="00D52ED1" w:rsidRDefault="006953CF" w:rsidP="00EF1FFD">
      <w:pPr>
        <w:pStyle w:val="Default"/>
        <w:spacing w:before="0" w:beforeAutospacing="0" w:after="0" w:afterAutospacing="0"/>
        <w:ind w:left="360"/>
        <w:rPr>
          <w:rFonts w:asciiTheme="minorHAnsi" w:hAnsiTheme="minorHAnsi"/>
        </w:rPr>
      </w:pPr>
      <w:r w:rsidRPr="00D52ED1">
        <w:rPr>
          <w:rFonts w:asciiTheme="minorHAnsi" w:hAnsiTheme="minorHAnsi"/>
        </w:rPr>
        <w:t>Application</w:t>
      </w:r>
      <w:r w:rsidR="0095278E" w:rsidRPr="00D52ED1">
        <w:rPr>
          <w:rFonts w:asciiTheme="minorHAnsi" w:hAnsiTheme="minorHAnsi"/>
        </w:rPr>
        <w:t>s not received by the specified due date and time</w:t>
      </w:r>
      <w:r w:rsidR="000A58EC">
        <w:rPr>
          <w:rFonts w:asciiTheme="minorHAnsi" w:hAnsiTheme="minorHAnsi"/>
        </w:rPr>
        <w:t xml:space="preserve">, as recorded by Grants.gov, </w:t>
      </w:r>
      <w:r w:rsidR="00F05D77" w:rsidRPr="00D52ED1">
        <w:rPr>
          <w:rFonts w:asciiTheme="minorHAnsi" w:hAnsiTheme="minorHAnsi"/>
        </w:rPr>
        <w:t xml:space="preserve">or that do not adhere to the other requirements of this </w:t>
      </w:r>
      <w:r w:rsidR="0000055D">
        <w:rPr>
          <w:rFonts w:asciiTheme="minorHAnsi" w:hAnsiTheme="minorHAnsi"/>
        </w:rPr>
        <w:t>NOFO</w:t>
      </w:r>
      <w:r w:rsidR="00F05D77" w:rsidRPr="00D52ED1">
        <w:rPr>
          <w:rFonts w:asciiTheme="minorHAnsi" w:hAnsiTheme="minorHAnsi"/>
        </w:rPr>
        <w:t xml:space="preserve"> (</w:t>
      </w:r>
      <w:r w:rsidR="00F05D77" w:rsidRPr="00243B40">
        <w:rPr>
          <w:rFonts w:asciiTheme="minorHAnsi" w:hAnsiTheme="minorHAnsi"/>
          <w:i/>
        </w:rPr>
        <w:t>see</w:t>
      </w:r>
      <w:r w:rsidR="00F05D77" w:rsidRPr="00D52ED1">
        <w:rPr>
          <w:rFonts w:asciiTheme="minorHAnsi" w:hAnsiTheme="minorHAnsi"/>
        </w:rPr>
        <w:t xml:space="preserve"> </w:t>
      </w:r>
      <w:r w:rsidR="007F0437" w:rsidRPr="00D52ED1">
        <w:rPr>
          <w:rFonts w:asciiTheme="minorHAnsi" w:hAnsiTheme="minorHAnsi"/>
        </w:rPr>
        <w:t xml:space="preserve">Section 4.02 </w:t>
      </w:r>
      <w:r w:rsidR="00201251" w:rsidRPr="00D52ED1">
        <w:rPr>
          <w:rFonts w:asciiTheme="minorHAnsi" w:hAnsiTheme="minorHAnsi"/>
        </w:rPr>
        <w:t>Screening Criteria</w:t>
      </w:r>
      <w:r w:rsidR="000A58EC">
        <w:rPr>
          <w:rFonts w:asciiTheme="minorHAnsi" w:hAnsiTheme="minorHAnsi"/>
        </w:rPr>
        <w:t xml:space="preserve"> and Section 8.01 Required Forms and Documents</w:t>
      </w:r>
      <w:r w:rsidR="00DE6221" w:rsidRPr="00D52ED1">
        <w:rPr>
          <w:rFonts w:asciiTheme="minorHAnsi" w:hAnsiTheme="minorHAnsi"/>
        </w:rPr>
        <w:t xml:space="preserve">) </w:t>
      </w:r>
      <w:r w:rsidR="0095278E" w:rsidRPr="00D52ED1">
        <w:rPr>
          <w:rFonts w:asciiTheme="minorHAnsi" w:hAnsiTheme="minorHAnsi"/>
        </w:rPr>
        <w:t>will not be considered</w:t>
      </w:r>
      <w:r w:rsidR="009350B6">
        <w:rPr>
          <w:rFonts w:asciiTheme="minorHAnsi" w:hAnsiTheme="minorHAnsi"/>
        </w:rPr>
        <w:t>.</w:t>
      </w:r>
    </w:p>
    <w:p w14:paraId="0729B915" w14:textId="77777777" w:rsidR="002655A4" w:rsidRPr="00D52ED1" w:rsidRDefault="002655A4" w:rsidP="00EF1FFD">
      <w:pPr>
        <w:pStyle w:val="Default"/>
        <w:tabs>
          <w:tab w:val="left" w:pos="360"/>
        </w:tabs>
        <w:spacing w:before="0" w:beforeAutospacing="0" w:after="0" w:afterAutospacing="0"/>
        <w:ind w:left="360"/>
        <w:rPr>
          <w:rFonts w:asciiTheme="minorHAnsi" w:hAnsiTheme="minorHAnsi"/>
        </w:rPr>
      </w:pPr>
    </w:p>
    <w:p w14:paraId="66AE149F" w14:textId="7C71CA47" w:rsidR="007C7B5B" w:rsidRPr="00D52ED1" w:rsidRDefault="007C7B5B" w:rsidP="00EF1FFD">
      <w:pPr>
        <w:pStyle w:val="Default"/>
        <w:tabs>
          <w:tab w:val="left" w:pos="360"/>
        </w:tabs>
        <w:spacing w:before="0" w:beforeAutospacing="0" w:after="0" w:afterAutospacing="0"/>
        <w:ind w:left="360"/>
        <w:rPr>
          <w:rFonts w:asciiTheme="minorHAnsi" w:hAnsiTheme="minorHAnsi"/>
        </w:rPr>
      </w:pPr>
      <w:r w:rsidRPr="00D52ED1">
        <w:rPr>
          <w:rFonts w:asciiTheme="minorHAnsi" w:hAnsiTheme="minorHAnsi"/>
        </w:rPr>
        <w:t>NIST strongly recommends that applicants do not wait until the last mi</w:t>
      </w:r>
      <w:r w:rsidR="00FD63F5" w:rsidRPr="00D52ED1">
        <w:rPr>
          <w:rFonts w:asciiTheme="minorHAnsi" w:hAnsiTheme="minorHAnsi"/>
        </w:rPr>
        <w:t xml:space="preserve">nute to submit an application. </w:t>
      </w:r>
      <w:r w:rsidRPr="00D52ED1">
        <w:rPr>
          <w:rFonts w:asciiTheme="minorHAnsi" w:hAnsiTheme="minorHAnsi"/>
        </w:rPr>
        <w:t>NIST will not make allowance for any late submissions. To avoid any potential processing backlogs due to last minute Grants.gov registrations, applicants are highly encouraged to begin their Grants.g</w:t>
      </w:r>
      <w:r w:rsidR="00FD63F5" w:rsidRPr="00D52ED1">
        <w:rPr>
          <w:rFonts w:asciiTheme="minorHAnsi" w:hAnsiTheme="minorHAnsi"/>
        </w:rPr>
        <w:t xml:space="preserve">ov registration process early. </w:t>
      </w:r>
    </w:p>
    <w:p w14:paraId="2FEA7011" w14:textId="77777777" w:rsidR="008C2C20" w:rsidRDefault="008C2C20" w:rsidP="008C2C20">
      <w:pPr>
        <w:spacing w:before="0" w:beforeAutospacing="0" w:after="0" w:afterAutospacing="0"/>
        <w:ind w:left="360"/>
        <w:rPr>
          <w:rFonts w:asciiTheme="minorHAnsi" w:hAnsiTheme="minorHAnsi" w:cs="Arial"/>
          <w:bCs/>
        </w:rPr>
      </w:pPr>
    </w:p>
    <w:p w14:paraId="370BE3D1" w14:textId="747D39B9" w:rsidR="000D1232" w:rsidRPr="000D1232" w:rsidRDefault="000D1232" w:rsidP="000D1232">
      <w:pPr>
        <w:pStyle w:val="MediumGrid21"/>
        <w:ind w:left="360"/>
        <w:rPr>
          <w:rFonts w:asciiTheme="minorHAnsi" w:hAnsiTheme="minorHAnsi" w:cs="Arial"/>
          <w:b/>
          <w:bCs/>
          <w:sz w:val="24"/>
          <w:szCs w:val="24"/>
        </w:rPr>
      </w:pPr>
      <w:r w:rsidRPr="000D1232">
        <w:rPr>
          <w:rFonts w:asciiTheme="minorHAnsi" w:hAnsiTheme="minorHAnsi" w:cs="Arial"/>
          <w:sz w:val="24"/>
          <w:szCs w:val="24"/>
        </w:rPr>
        <w:t>When developing your submission timeline, please keep in mind that (1) all applicants are required to have a current registration in the System for Award Management (SAM.gov); (2) the free annual registration process in the electronic System for Award Management (SAM.gov) (</w:t>
      </w:r>
      <w:r w:rsidRPr="000D1232">
        <w:rPr>
          <w:rFonts w:asciiTheme="minorHAnsi" w:hAnsiTheme="minorHAnsi" w:cs="Arial"/>
          <w:i/>
          <w:iCs/>
          <w:sz w:val="24"/>
          <w:szCs w:val="24"/>
        </w:rPr>
        <w:t>see</w:t>
      </w:r>
      <w:r w:rsidRPr="000D1232">
        <w:rPr>
          <w:rFonts w:asciiTheme="minorHAnsi" w:hAnsiTheme="minorHAnsi" w:cs="Arial"/>
          <w:sz w:val="24"/>
          <w:szCs w:val="24"/>
        </w:rPr>
        <w:t xml:space="preserve"> </w:t>
      </w:r>
      <w:r>
        <w:rPr>
          <w:rFonts w:asciiTheme="minorHAnsi" w:hAnsiTheme="minorHAnsi" w:cs="Arial"/>
          <w:sz w:val="24"/>
          <w:szCs w:val="24"/>
        </w:rPr>
        <w:t>Section 6.03.</w:t>
      </w:r>
      <w:r>
        <w:rPr>
          <w:rFonts w:asciiTheme="minorHAnsi" w:hAnsiTheme="minorHAnsi" w:cs="Arial"/>
          <w:bCs/>
          <w:sz w:val="24"/>
          <w:szCs w:val="24"/>
        </w:rPr>
        <w:t>(</w:t>
      </w:r>
      <w:r w:rsidR="00BB096E">
        <w:rPr>
          <w:rFonts w:asciiTheme="minorHAnsi" w:hAnsiTheme="minorHAnsi" w:cs="Arial"/>
          <w:bCs/>
          <w:sz w:val="24"/>
          <w:szCs w:val="24"/>
        </w:rPr>
        <w:t>1</w:t>
      </w:r>
      <w:r>
        <w:rPr>
          <w:rFonts w:asciiTheme="minorHAnsi" w:hAnsiTheme="minorHAnsi" w:cs="Arial"/>
          <w:bCs/>
          <w:sz w:val="24"/>
          <w:szCs w:val="24"/>
        </w:rPr>
        <w:t>).b</w:t>
      </w:r>
      <w:r w:rsidR="00FD1839">
        <w:rPr>
          <w:rFonts w:asciiTheme="minorHAnsi" w:hAnsiTheme="minorHAnsi" w:cs="Arial"/>
          <w:bCs/>
          <w:sz w:val="24"/>
          <w:szCs w:val="24"/>
        </w:rPr>
        <w:t>)</w:t>
      </w:r>
      <w:r w:rsidRPr="000D1232">
        <w:rPr>
          <w:rFonts w:asciiTheme="minorHAnsi" w:hAnsiTheme="minorHAnsi" w:cs="Arial"/>
          <w:bCs/>
          <w:sz w:val="24"/>
          <w:szCs w:val="24"/>
        </w:rPr>
        <w:t xml:space="preserve"> of this </w:t>
      </w:r>
      <w:r w:rsidR="0000055D">
        <w:rPr>
          <w:rFonts w:asciiTheme="minorHAnsi" w:hAnsiTheme="minorHAnsi" w:cs="Arial"/>
          <w:bCs/>
          <w:sz w:val="24"/>
          <w:szCs w:val="24"/>
        </w:rPr>
        <w:t>NOFO</w:t>
      </w:r>
      <w:r w:rsidRPr="000D1232">
        <w:rPr>
          <w:rFonts w:asciiTheme="minorHAnsi" w:hAnsiTheme="minorHAnsi" w:cs="Arial"/>
          <w:sz w:val="24"/>
          <w:szCs w:val="24"/>
        </w:rPr>
        <w:t xml:space="preserve">) may take between three and five business days or as long as more than two weeks; and (3) applicants are required to have a current registration in Grants.gov; and (4) applicants will receive a series of e-mail messages </w:t>
      </w:r>
      <w:r w:rsidR="00675F4C">
        <w:rPr>
          <w:rFonts w:asciiTheme="minorHAnsi" w:hAnsiTheme="minorHAnsi" w:cs="Arial"/>
          <w:sz w:val="24"/>
          <w:szCs w:val="24"/>
        </w:rPr>
        <w:t xml:space="preserve">from Grants.gov </w:t>
      </w:r>
      <w:r w:rsidRPr="000D1232">
        <w:rPr>
          <w:rFonts w:asciiTheme="minorHAnsi" w:hAnsiTheme="minorHAnsi" w:cs="Arial"/>
          <w:sz w:val="24"/>
          <w:szCs w:val="24"/>
        </w:rPr>
        <w:t>over a period of up to two business days before learning whether a Federal agency’s electronic system has received its application. </w:t>
      </w:r>
      <w:r w:rsidRPr="000D1232">
        <w:rPr>
          <w:rFonts w:asciiTheme="minorHAnsi" w:hAnsiTheme="minorHAnsi" w:cs="Arial"/>
          <w:b/>
          <w:bCs/>
          <w:sz w:val="24"/>
          <w:szCs w:val="24"/>
        </w:rPr>
        <w:t>Please note that a federal assistance award cannot be issued if the designated recipient’s registration in the System for Award Management (SAM.gov) is not current at the time of the award.</w:t>
      </w:r>
    </w:p>
    <w:p w14:paraId="5E2FAA7B" w14:textId="77777777" w:rsidR="000D1232" w:rsidRPr="000D1232" w:rsidRDefault="000D1232" w:rsidP="000D1232">
      <w:pPr>
        <w:pStyle w:val="MediumGrid21"/>
        <w:ind w:left="360"/>
        <w:rPr>
          <w:rFonts w:asciiTheme="minorHAnsi" w:hAnsiTheme="minorHAnsi" w:cs="Arial"/>
          <w:b/>
          <w:bCs/>
          <w:sz w:val="24"/>
          <w:szCs w:val="24"/>
        </w:rPr>
      </w:pPr>
    </w:p>
    <w:p w14:paraId="0F96FDC7" w14:textId="01C1F33A" w:rsidR="00D50B23" w:rsidRPr="00867D10" w:rsidRDefault="00675F4C" w:rsidP="00867D10">
      <w:pPr>
        <w:pStyle w:val="MediumGrid21"/>
        <w:ind w:left="360"/>
        <w:rPr>
          <w:rFonts w:asciiTheme="minorHAnsi" w:hAnsiTheme="minorHAnsi" w:cs="Arial"/>
          <w:b/>
          <w:bCs/>
          <w:sz w:val="24"/>
          <w:szCs w:val="24"/>
        </w:rPr>
      </w:pPr>
      <w:r>
        <w:rPr>
          <w:rFonts w:asciiTheme="minorHAnsi" w:hAnsiTheme="minorHAnsi" w:cs="Arial"/>
          <w:b/>
          <w:bCs/>
          <w:sz w:val="24"/>
          <w:szCs w:val="24"/>
        </w:rPr>
        <w:t>A</w:t>
      </w:r>
      <w:r w:rsidRPr="000D1232">
        <w:rPr>
          <w:rFonts w:asciiTheme="minorHAnsi" w:hAnsiTheme="minorHAnsi" w:cs="Arial"/>
          <w:b/>
          <w:bCs/>
          <w:sz w:val="24"/>
          <w:szCs w:val="24"/>
        </w:rPr>
        <w:t xml:space="preserve">pplicants </w:t>
      </w:r>
      <w:r w:rsidR="000D1232" w:rsidRPr="000D1232">
        <w:rPr>
          <w:rFonts w:asciiTheme="minorHAnsi" w:hAnsiTheme="minorHAnsi" w:cs="Arial"/>
          <w:b/>
          <w:bCs/>
          <w:sz w:val="24"/>
          <w:szCs w:val="24"/>
        </w:rPr>
        <w:t xml:space="preserve">will find instructions on registering with SAM.gov as part of the Grants.gov process at: </w:t>
      </w:r>
      <w:hyperlink r:id="rId46" w:history="1">
        <w:r w:rsidR="000D1232" w:rsidRPr="000D1232">
          <w:rPr>
            <w:rStyle w:val="Hyperlink"/>
            <w:rFonts w:asciiTheme="minorHAnsi" w:hAnsiTheme="minorHAnsi" w:cs="Arial"/>
            <w:b/>
            <w:bCs/>
            <w:sz w:val="24"/>
            <w:szCs w:val="24"/>
          </w:rPr>
          <w:t>http://www.grants.gov/web/grants/applicants/organization-registration.html</w:t>
        </w:r>
      </w:hyperlink>
      <w:r w:rsidR="00867D10">
        <w:rPr>
          <w:rFonts w:asciiTheme="minorHAnsi" w:hAnsiTheme="minorHAnsi" w:cs="Arial"/>
          <w:b/>
          <w:bCs/>
          <w:sz w:val="24"/>
          <w:szCs w:val="24"/>
        </w:rPr>
        <w:t>.</w:t>
      </w:r>
      <w:r w:rsidR="00867D10">
        <w:rPr>
          <w:rFonts w:asciiTheme="minorHAnsi" w:hAnsiTheme="minorHAnsi" w:cs="Arial"/>
          <w:b/>
          <w:bCs/>
          <w:sz w:val="24"/>
          <w:szCs w:val="24"/>
        </w:rPr>
        <w:br/>
      </w:r>
    </w:p>
    <w:p w14:paraId="6EB8BE34" w14:textId="77777777" w:rsidR="004E6F46" w:rsidRDefault="00482AAC" w:rsidP="00EF1FFD">
      <w:pPr>
        <w:pStyle w:val="Default"/>
        <w:widowControl/>
        <w:tabs>
          <w:tab w:val="left" w:pos="540"/>
          <w:tab w:val="left" w:pos="630"/>
        </w:tabs>
        <w:spacing w:before="0" w:beforeAutospacing="0" w:after="0" w:afterAutospacing="0"/>
        <w:ind w:left="360"/>
        <w:outlineLvl w:val="1"/>
        <w:rPr>
          <w:rFonts w:asciiTheme="minorHAnsi" w:hAnsiTheme="minorHAnsi"/>
          <w:b/>
          <w:bCs/>
          <w:color w:val="0070C0"/>
          <w:spacing w:val="-2"/>
        </w:rPr>
      </w:pPr>
      <w:bookmarkStart w:id="103" w:name="_Toc473538021"/>
      <w:bookmarkStart w:id="104" w:name="book6_02"/>
      <w:r w:rsidRPr="00D52ED1">
        <w:rPr>
          <w:rFonts w:asciiTheme="minorHAnsi" w:hAnsiTheme="minorHAnsi" w:cstheme="minorHAnsi"/>
          <w:b/>
          <w:bCs/>
          <w:color w:val="0070C0"/>
        </w:rPr>
        <w:t>6.02</w:t>
      </w:r>
      <w:r w:rsidR="004E6F46">
        <w:rPr>
          <w:rFonts w:asciiTheme="minorHAnsi" w:hAnsiTheme="minorHAnsi" w:cstheme="minorHAnsi"/>
          <w:b/>
          <w:bCs/>
          <w:color w:val="0070C0"/>
        </w:rPr>
        <w:t xml:space="preserve"> </w:t>
      </w:r>
      <w:r w:rsidR="004E6F46" w:rsidRPr="004E6F46">
        <w:rPr>
          <w:rFonts w:asciiTheme="minorHAnsi" w:hAnsiTheme="minorHAnsi"/>
          <w:b/>
          <w:bCs/>
          <w:color w:val="0070C0"/>
          <w:spacing w:val="-6"/>
        </w:rPr>
        <w:t>A</w:t>
      </w:r>
      <w:r w:rsidR="004E6F46" w:rsidRPr="004E6F46">
        <w:rPr>
          <w:rFonts w:asciiTheme="minorHAnsi" w:hAnsiTheme="minorHAnsi"/>
          <w:b/>
          <w:bCs/>
          <w:color w:val="0070C0"/>
          <w:spacing w:val="2"/>
        </w:rPr>
        <w:t>dd</w:t>
      </w:r>
      <w:r w:rsidR="004E6F46" w:rsidRPr="004E6F46">
        <w:rPr>
          <w:rFonts w:asciiTheme="minorHAnsi" w:hAnsiTheme="minorHAnsi"/>
          <w:b/>
          <w:bCs/>
          <w:color w:val="0070C0"/>
          <w:spacing w:val="-2"/>
        </w:rPr>
        <w:t>res</w:t>
      </w:r>
      <w:r w:rsidR="004E6F46" w:rsidRPr="004E6F46">
        <w:rPr>
          <w:rFonts w:asciiTheme="minorHAnsi" w:hAnsiTheme="minorHAnsi"/>
          <w:b/>
          <w:bCs/>
          <w:color w:val="0070C0"/>
        </w:rPr>
        <w:t>s to</w:t>
      </w:r>
      <w:r w:rsidR="004E6F46" w:rsidRPr="004E6F46">
        <w:rPr>
          <w:rFonts w:asciiTheme="minorHAnsi" w:hAnsiTheme="minorHAnsi"/>
          <w:b/>
          <w:bCs/>
          <w:color w:val="0070C0"/>
          <w:spacing w:val="4"/>
        </w:rPr>
        <w:t xml:space="preserve"> </w:t>
      </w:r>
      <w:r w:rsidR="004E6F46" w:rsidRPr="004E6F46">
        <w:rPr>
          <w:rFonts w:asciiTheme="minorHAnsi" w:hAnsiTheme="minorHAnsi"/>
          <w:b/>
          <w:bCs/>
          <w:color w:val="0070C0"/>
          <w:spacing w:val="-2"/>
        </w:rPr>
        <w:t>Re</w:t>
      </w:r>
      <w:r w:rsidR="004E6F46" w:rsidRPr="004E6F46">
        <w:rPr>
          <w:rFonts w:asciiTheme="minorHAnsi" w:hAnsiTheme="minorHAnsi"/>
          <w:b/>
          <w:bCs/>
          <w:color w:val="0070C0"/>
          <w:spacing w:val="-3"/>
        </w:rPr>
        <w:t>q</w:t>
      </w:r>
      <w:r w:rsidR="004E6F46" w:rsidRPr="004E6F46">
        <w:rPr>
          <w:rFonts w:asciiTheme="minorHAnsi" w:hAnsiTheme="minorHAnsi"/>
          <w:b/>
          <w:bCs/>
          <w:color w:val="0070C0"/>
          <w:spacing w:val="2"/>
        </w:rPr>
        <w:t>u</w:t>
      </w:r>
      <w:r w:rsidR="004E6F46" w:rsidRPr="004E6F46">
        <w:rPr>
          <w:rFonts w:asciiTheme="minorHAnsi" w:hAnsiTheme="minorHAnsi"/>
          <w:b/>
          <w:bCs/>
          <w:color w:val="0070C0"/>
          <w:spacing w:val="-2"/>
        </w:rPr>
        <w:t>es</w:t>
      </w:r>
      <w:r w:rsidR="004E6F46" w:rsidRPr="004E6F46">
        <w:rPr>
          <w:rFonts w:asciiTheme="minorHAnsi" w:hAnsiTheme="minorHAnsi"/>
          <w:b/>
          <w:bCs/>
          <w:color w:val="0070C0"/>
        </w:rPr>
        <w:t>t</w:t>
      </w:r>
      <w:r w:rsidR="004E6F46" w:rsidRPr="004E6F46">
        <w:rPr>
          <w:rFonts w:asciiTheme="minorHAnsi" w:hAnsiTheme="minorHAnsi"/>
          <w:b/>
          <w:bCs/>
          <w:color w:val="0070C0"/>
          <w:spacing w:val="2"/>
        </w:rPr>
        <w:t xml:space="preserve"> </w:t>
      </w:r>
      <w:r w:rsidR="004E6F46" w:rsidRPr="004E6F46">
        <w:rPr>
          <w:rFonts w:asciiTheme="minorHAnsi" w:hAnsiTheme="minorHAnsi"/>
          <w:b/>
          <w:bCs/>
          <w:color w:val="0070C0"/>
          <w:spacing w:val="-6"/>
        </w:rPr>
        <w:t>A</w:t>
      </w:r>
      <w:r w:rsidR="004E6F46" w:rsidRPr="004E6F46">
        <w:rPr>
          <w:rFonts w:asciiTheme="minorHAnsi" w:hAnsiTheme="minorHAnsi"/>
          <w:b/>
          <w:bCs/>
          <w:color w:val="0070C0"/>
          <w:spacing w:val="2"/>
        </w:rPr>
        <w:t>pp</w:t>
      </w:r>
      <w:r w:rsidR="004E6F46" w:rsidRPr="004E6F46">
        <w:rPr>
          <w:rFonts w:asciiTheme="minorHAnsi" w:hAnsiTheme="minorHAnsi"/>
          <w:b/>
          <w:bCs/>
          <w:color w:val="0070C0"/>
          <w:spacing w:val="-3"/>
        </w:rPr>
        <w:t>l</w:t>
      </w:r>
      <w:r w:rsidR="004E6F46" w:rsidRPr="004E6F46">
        <w:rPr>
          <w:rFonts w:asciiTheme="minorHAnsi" w:hAnsiTheme="minorHAnsi"/>
          <w:b/>
          <w:bCs/>
          <w:color w:val="0070C0"/>
          <w:spacing w:val="2"/>
        </w:rPr>
        <w:t>i</w:t>
      </w:r>
      <w:r w:rsidR="004E6F46" w:rsidRPr="004E6F46">
        <w:rPr>
          <w:rFonts w:asciiTheme="minorHAnsi" w:hAnsiTheme="minorHAnsi"/>
          <w:b/>
          <w:bCs/>
          <w:color w:val="0070C0"/>
          <w:spacing w:val="-2"/>
        </w:rPr>
        <w:t>ca</w:t>
      </w:r>
      <w:r w:rsidR="004E6F46" w:rsidRPr="004E6F46">
        <w:rPr>
          <w:rFonts w:asciiTheme="minorHAnsi" w:hAnsiTheme="minorHAnsi"/>
          <w:b/>
          <w:bCs/>
          <w:color w:val="0070C0"/>
        </w:rPr>
        <w:t>t</w:t>
      </w:r>
      <w:r w:rsidR="004E6F46" w:rsidRPr="004E6F46">
        <w:rPr>
          <w:rFonts w:asciiTheme="minorHAnsi" w:hAnsiTheme="minorHAnsi"/>
          <w:b/>
          <w:bCs/>
          <w:color w:val="0070C0"/>
          <w:spacing w:val="-3"/>
        </w:rPr>
        <w:t>i</w:t>
      </w:r>
      <w:r w:rsidR="004E6F46" w:rsidRPr="004E6F46">
        <w:rPr>
          <w:rFonts w:asciiTheme="minorHAnsi" w:hAnsiTheme="minorHAnsi"/>
          <w:b/>
          <w:bCs/>
          <w:color w:val="0070C0"/>
          <w:spacing w:val="2"/>
        </w:rPr>
        <w:t>o</w:t>
      </w:r>
      <w:r w:rsidR="004E6F46" w:rsidRPr="004E6F46">
        <w:rPr>
          <w:rFonts w:asciiTheme="minorHAnsi" w:hAnsiTheme="minorHAnsi"/>
          <w:b/>
          <w:bCs/>
          <w:color w:val="0070C0"/>
        </w:rPr>
        <w:t>n</w:t>
      </w:r>
      <w:r w:rsidR="004E6F46" w:rsidRPr="004E6F46">
        <w:rPr>
          <w:rFonts w:asciiTheme="minorHAnsi" w:hAnsiTheme="minorHAnsi"/>
          <w:b/>
          <w:bCs/>
          <w:color w:val="0070C0"/>
          <w:spacing w:val="-1"/>
        </w:rPr>
        <w:t xml:space="preserve"> </w:t>
      </w:r>
      <w:r w:rsidR="004E6F46" w:rsidRPr="004E6F46">
        <w:rPr>
          <w:rFonts w:asciiTheme="minorHAnsi" w:hAnsiTheme="minorHAnsi"/>
          <w:b/>
          <w:bCs/>
          <w:color w:val="0070C0"/>
        </w:rPr>
        <w:t>P</w:t>
      </w:r>
      <w:r w:rsidR="004E6F46" w:rsidRPr="004E6F46">
        <w:rPr>
          <w:rFonts w:asciiTheme="minorHAnsi" w:hAnsiTheme="minorHAnsi"/>
          <w:b/>
          <w:bCs/>
          <w:color w:val="0070C0"/>
          <w:spacing w:val="-2"/>
        </w:rPr>
        <w:t>acka</w:t>
      </w:r>
      <w:r w:rsidR="004E6F46" w:rsidRPr="004E6F46">
        <w:rPr>
          <w:rFonts w:asciiTheme="minorHAnsi" w:hAnsiTheme="minorHAnsi"/>
          <w:b/>
          <w:bCs/>
          <w:color w:val="0070C0"/>
          <w:spacing w:val="2"/>
        </w:rPr>
        <w:t>g</w:t>
      </w:r>
      <w:r w:rsidR="004E6F46" w:rsidRPr="004E6F46">
        <w:rPr>
          <w:rFonts w:asciiTheme="minorHAnsi" w:hAnsiTheme="minorHAnsi"/>
          <w:b/>
          <w:bCs/>
          <w:color w:val="0070C0"/>
          <w:spacing w:val="-2"/>
        </w:rPr>
        <w:t>e</w:t>
      </w:r>
      <w:bookmarkEnd w:id="103"/>
    </w:p>
    <w:bookmarkEnd w:id="104"/>
    <w:p w14:paraId="6F14DDE6" w14:textId="77777777" w:rsidR="00452B4C" w:rsidRDefault="00452B4C" w:rsidP="00EF1FFD">
      <w:pPr>
        <w:pStyle w:val="Default"/>
        <w:widowControl/>
        <w:tabs>
          <w:tab w:val="left" w:pos="540"/>
          <w:tab w:val="left" w:pos="630"/>
        </w:tabs>
        <w:spacing w:before="0" w:beforeAutospacing="0" w:after="0" w:afterAutospacing="0"/>
        <w:ind w:left="360"/>
        <w:rPr>
          <w:rFonts w:asciiTheme="minorHAnsi" w:hAnsiTheme="minorHAnsi"/>
          <w:spacing w:val="2"/>
        </w:rPr>
      </w:pPr>
    </w:p>
    <w:p w14:paraId="45BAD994" w14:textId="382C6F5D" w:rsidR="004E6F46" w:rsidRDefault="004E6F46" w:rsidP="00EF1FFD">
      <w:pPr>
        <w:pStyle w:val="Default"/>
        <w:widowControl/>
        <w:tabs>
          <w:tab w:val="left" w:pos="540"/>
          <w:tab w:val="left" w:pos="630"/>
        </w:tabs>
        <w:spacing w:before="0" w:beforeAutospacing="0" w:after="0" w:afterAutospacing="0"/>
        <w:ind w:left="360"/>
        <w:rPr>
          <w:rFonts w:asciiTheme="minorHAnsi" w:hAnsiTheme="minorHAnsi"/>
          <w:spacing w:val="-2"/>
        </w:rPr>
      </w:pPr>
      <w:r w:rsidRPr="00F7544F">
        <w:rPr>
          <w:rFonts w:asciiTheme="minorHAnsi" w:hAnsiTheme="minorHAnsi"/>
          <w:spacing w:val="2"/>
        </w:rPr>
        <w:t>T</w:t>
      </w:r>
      <w:r w:rsidRPr="00F7544F">
        <w:rPr>
          <w:rFonts w:asciiTheme="minorHAnsi" w:hAnsiTheme="minorHAnsi"/>
          <w:spacing w:val="-2"/>
        </w:rPr>
        <w:t>h</w:t>
      </w:r>
      <w:r w:rsidRPr="00F7544F">
        <w:rPr>
          <w:rFonts w:asciiTheme="minorHAnsi" w:hAnsiTheme="minorHAnsi"/>
        </w:rPr>
        <w:t xml:space="preserve">e </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2"/>
        </w:rPr>
        <w:t>a</w:t>
      </w:r>
      <w:r w:rsidRPr="00F7544F">
        <w:rPr>
          <w:rFonts w:asciiTheme="minorHAnsi" w:hAnsiTheme="minorHAnsi"/>
          <w:spacing w:val="-6"/>
        </w:rPr>
        <w:t>n</w:t>
      </w:r>
      <w:r w:rsidRPr="00F7544F">
        <w:rPr>
          <w:rFonts w:asciiTheme="minorHAnsi" w:hAnsiTheme="minorHAnsi"/>
          <w:spacing w:val="-2"/>
        </w:rPr>
        <w:t>da</w:t>
      </w:r>
      <w:r w:rsidRPr="00F7544F">
        <w:rPr>
          <w:rFonts w:asciiTheme="minorHAnsi" w:hAnsiTheme="minorHAnsi"/>
        </w:rPr>
        <w:t xml:space="preserve">rd </w:t>
      </w:r>
      <w:r w:rsidRPr="00F7544F">
        <w:rPr>
          <w:rFonts w:asciiTheme="minorHAnsi" w:hAnsiTheme="minorHAnsi"/>
          <w:spacing w:val="-2"/>
        </w:rPr>
        <w:t>app</w:t>
      </w:r>
      <w:r w:rsidRPr="00F7544F">
        <w:rPr>
          <w:rFonts w:asciiTheme="minorHAnsi" w:hAnsiTheme="minorHAnsi"/>
          <w:spacing w:val="3"/>
        </w:rPr>
        <w:t>li</w:t>
      </w:r>
      <w:r w:rsidRPr="00F7544F">
        <w:rPr>
          <w:rFonts w:asciiTheme="minorHAnsi" w:hAnsiTheme="minorHAnsi"/>
        </w:rPr>
        <w:t>c</w:t>
      </w:r>
      <w:r w:rsidRPr="00F7544F">
        <w:rPr>
          <w:rFonts w:asciiTheme="minorHAnsi" w:hAnsiTheme="minorHAnsi"/>
          <w:spacing w:val="-2"/>
        </w:rPr>
        <w:t>a</w:t>
      </w:r>
      <w:r w:rsidRPr="00F7544F">
        <w:rPr>
          <w:rFonts w:asciiTheme="minorHAnsi" w:hAnsiTheme="minorHAnsi"/>
          <w:spacing w:val="-3"/>
        </w:rPr>
        <w:t>t</w:t>
      </w:r>
      <w:r w:rsidRPr="00F7544F">
        <w:rPr>
          <w:rFonts w:asciiTheme="minorHAnsi" w:hAnsiTheme="minorHAnsi"/>
          <w:spacing w:val="3"/>
        </w:rPr>
        <w:t>i</w:t>
      </w:r>
      <w:r w:rsidRPr="00F7544F">
        <w:rPr>
          <w:rFonts w:asciiTheme="minorHAnsi" w:hAnsiTheme="minorHAnsi"/>
          <w:spacing w:val="-2"/>
        </w:rPr>
        <w:t>o</w:t>
      </w:r>
      <w:r w:rsidRPr="00F7544F">
        <w:rPr>
          <w:rFonts w:asciiTheme="minorHAnsi" w:hAnsiTheme="minorHAnsi"/>
        </w:rPr>
        <w:t xml:space="preserve">n </w:t>
      </w:r>
      <w:r w:rsidRPr="00F7544F">
        <w:rPr>
          <w:rFonts w:asciiTheme="minorHAnsi" w:hAnsiTheme="minorHAnsi"/>
          <w:spacing w:val="-2"/>
        </w:rPr>
        <w:t>pa</w:t>
      </w:r>
      <w:r w:rsidRPr="00F7544F">
        <w:rPr>
          <w:rFonts w:asciiTheme="minorHAnsi" w:hAnsiTheme="minorHAnsi"/>
        </w:rPr>
        <w:t>ck</w:t>
      </w:r>
      <w:r w:rsidRPr="00F7544F">
        <w:rPr>
          <w:rFonts w:asciiTheme="minorHAnsi" w:hAnsiTheme="minorHAnsi"/>
          <w:spacing w:val="-2"/>
        </w:rPr>
        <w:t>age</w:t>
      </w:r>
      <w:r w:rsidRPr="00F7544F">
        <w:rPr>
          <w:rFonts w:asciiTheme="minorHAnsi" w:hAnsiTheme="minorHAnsi"/>
        </w:rPr>
        <w:t>,</w:t>
      </w:r>
      <w:r w:rsidRPr="00F7544F">
        <w:rPr>
          <w:rFonts w:asciiTheme="minorHAnsi" w:hAnsiTheme="minorHAnsi"/>
          <w:spacing w:val="-2"/>
        </w:rPr>
        <w:t xml:space="preserve"> </w:t>
      </w:r>
      <w:r w:rsidRPr="00F7544F">
        <w:rPr>
          <w:rFonts w:asciiTheme="minorHAnsi" w:hAnsiTheme="minorHAnsi"/>
        </w:rPr>
        <w:t>c</w:t>
      </w:r>
      <w:r w:rsidRPr="00F7544F">
        <w:rPr>
          <w:rFonts w:asciiTheme="minorHAnsi" w:hAnsiTheme="minorHAnsi"/>
          <w:spacing w:val="-2"/>
        </w:rPr>
        <w:t>on</w:t>
      </w:r>
      <w:r w:rsidRPr="00F7544F">
        <w:rPr>
          <w:rFonts w:asciiTheme="minorHAnsi" w:hAnsiTheme="minorHAnsi"/>
          <w:spacing w:val="-5"/>
        </w:rPr>
        <w:t>s</w:t>
      </w:r>
      <w:r w:rsidRPr="00F7544F">
        <w:rPr>
          <w:rFonts w:asciiTheme="minorHAnsi" w:hAnsiTheme="minorHAnsi"/>
          <w:spacing w:val="3"/>
        </w:rPr>
        <w:t>i</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3"/>
        </w:rPr>
        <w:t>i</w:t>
      </w:r>
      <w:r w:rsidRPr="00F7544F">
        <w:rPr>
          <w:rFonts w:asciiTheme="minorHAnsi" w:hAnsiTheme="minorHAnsi"/>
          <w:spacing w:val="-2"/>
        </w:rPr>
        <w:t>n</w:t>
      </w:r>
      <w:r w:rsidRPr="00F7544F">
        <w:rPr>
          <w:rFonts w:asciiTheme="minorHAnsi" w:hAnsiTheme="minorHAnsi"/>
        </w:rPr>
        <w:t xml:space="preserve">g </w:t>
      </w:r>
      <w:r w:rsidRPr="00F7544F">
        <w:rPr>
          <w:rFonts w:asciiTheme="minorHAnsi" w:hAnsiTheme="minorHAnsi"/>
          <w:spacing w:val="-6"/>
        </w:rPr>
        <w:t>o</w:t>
      </w:r>
      <w:r w:rsidRPr="00F7544F">
        <w:rPr>
          <w:rFonts w:asciiTheme="minorHAnsi" w:hAnsiTheme="minorHAnsi"/>
        </w:rPr>
        <w:t>f</w:t>
      </w:r>
      <w:r w:rsidRPr="00F7544F">
        <w:rPr>
          <w:rFonts w:asciiTheme="minorHAnsi" w:hAnsiTheme="minorHAnsi"/>
          <w:spacing w:val="4"/>
        </w:rPr>
        <w:t xml:space="preserve"> </w:t>
      </w:r>
      <w:r w:rsidRPr="00F7544F">
        <w:rPr>
          <w:rFonts w:asciiTheme="minorHAnsi" w:hAnsiTheme="minorHAnsi"/>
          <w:spacing w:val="2"/>
        </w:rPr>
        <w:t>t</w:t>
      </w:r>
      <w:r w:rsidRPr="00F7544F">
        <w:rPr>
          <w:rFonts w:asciiTheme="minorHAnsi" w:hAnsiTheme="minorHAnsi"/>
          <w:spacing w:val="-2"/>
        </w:rPr>
        <w:t xml:space="preserve">he </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2"/>
        </w:rPr>
        <w:t>anda</w:t>
      </w:r>
      <w:r w:rsidRPr="00F7544F">
        <w:rPr>
          <w:rFonts w:asciiTheme="minorHAnsi" w:hAnsiTheme="minorHAnsi"/>
        </w:rPr>
        <w:t xml:space="preserve">rd </w:t>
      </w:r>
      <w:r w:rsidRPr="00F7544F">
        <w:rPr>
          <w:rFonts w:asciiTheme="minorHAnsi" w:hAnsiTheme="minorHAnsi"/>
          <w:spacing w:val="6"/>
        </w:rPr>
        <w:t>f</w:t>
      </w:r>
      <w:r w:rsidRPr="00F7544F">
        <w:rPr>
          <w:rFonts w:asciiTheme="minorHAnsi" w:hAnsiTheme="minorHAnsi"/>
          <w:spacing w:val="-2"/>
        </w:rPr>
        <w:t>o</w:t>
      </w:r>
      <w:r w:rsidRPr="00F7544F">
        <w:rPr>
          <w:rFonts w:asciiTheme="minorHAnsi" w:hAnsiTheme="minorHAnsi"/>
          <w:spacing w:val="-5"/>
        </w:rPr>
        <w:t>r</w:t>
      </w:r>
      <w:r w:rsidRPr="00F7544F">
        <w:rPr>
          <w:rFonts w:asciiTheme="minorHAnsi" w:hAnsiTheme="minorHAnsi"/>
          <w:spacing w:val="5"/>
        </w:rPr>
        <w:t>m</w:t>
      </w:r>
      <w:r w:rsidRPr="00F7544F">
        <w:rPr>
          <w:rFonts w:asciiTheme="minorHAnsi" w:hAnsiTheme="minorHAnsi"/>
          <w:spacing w:val="-5"/>
        </w:rPr>
        <w:t>s</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spacing w:val="3"/>
        </w:rPr>
        <w:t>i</w:t>
      </w:r>
      <w:r w:rsidRPr="00F7544F">
        <w:rPr>
          <w:rFonts w:asciiTheme="minorHAnsi" w:hAnsiTheme="minorHAnsi"/>
          <w:spacing w:val="2"/>
        </w:rPr>
        <w:t>.</w:t>
      </w:r>
      <w:r w:rsidRPr="00F7544F">
        <w:rPr>
          <w:rFonts w:asciiTheme="minorHAnsi" w:hAnsiTheme="minorHAnsi"/>
          <w:spacing w:val="-2"/>
        </w:rPr>
        <w:t>e</w:t>
      </w:r>
      <w:r w:rsidRPr="00F7544F">
        <w:rPr>
          <w:rFonts w:asciiTheme="minorHAnsi" w:hAnsiTheme="minorHAnsi"/>
          <w:spacing w:val="-3"/>
        </w:rPr>
        <w:t>.</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5"/>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spacing w:val="-5"/>
        </w:rPr>
        <w:t>A</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5"/>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rPr>
        <w:t>B,</w:t>
      </w:r>
      <w:r w:rsidRPr="00F7544F">
        <w:rPr>
          <w:rFonts w:asciiTheme="minorHAnsi" w:hAnsiTheme="minorHAnsi"/>
          <w:spacing w:val="-1"/>
        </w:rPr>
        <w:t xml:space="preserve"> </w:t>
      </w:r>
      <w:r w:rsidRPr="00F7544F">
        <w:rPr>
          <w:rFonts w:asciiTheme="minorHAnsi" w:hAnsiTheme="minorHAnsi"/>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6"/>
        </w:rPr>
        <w:t>L</w:t>
      </w:r>
      <w:r w:rsidRPr="00F7544F">
        <w:rPr>
          <w:rFonts w:asciiTheme="minorHAnsi" w:hAnsiTheme="minorHAnsi"/>
          <w:spacing w:val="-2"/>
        </w:rPr>
        <w:t>LL</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2"/>
        </w:rPr>
        <w:t>an</w:t>
      </w:r>
      <w:r w:rsidRPr="00F7544F">
        <w:rPr>
          <w:rFonts w:asciiTheme="minorHAnsi" w:hAnsiTheme="minorHAnsi"/>
        </w:rPr>
        <w:t xml:space="preserve">d </w:t>
      </w:r>
      <w:r w:rsidRPr="00F7544F">
        <w:rPr>
          <w:rFonts w:asciiTheme="minorHAnsi" w:hAnsiTheme="minorHAnsi"/>
          <w:spacing w:val="2"/>
        </w:rPr>
        <w:t>t</w:t>
      </w:r>
      <w:r w:rsidRPr="00F7544F">
        <w:rPr>
          <w:rFonts w:asciiTheme="minorHAnsi" w:hAnsiTheme="minorHAnsi"/>
          <w:spacing w:val="-2"/>
        </w:rPr>
        <w:t>h</w:t>
      </w:r>
      <w:r w:rsidRPr="00F7544F">
        <w:rPr>
          <w:rFonts w:asciiTheme="minorHAnsi" w:hAnsiTheme="minorHAnsi"/>
        </w:rPr>
        <w:t xml:space="preserve">e </w:t>
      </w:r>
      <w:r w:rsidRPr="00F7544F">
        <w:rPr>
          <w:rFonts w:asciiTheme="minorHAnsi" w:hAnsiTheme="minorHAnsi"/>
          <w:spacing w:val="-2"/>
        </w:rPr>
        <w:t>CD</w:t>
      </w:r>
      <w:r w:rsidRPr="00F7544F">
        <w:rPr>
          <w:rFonts w:asciiTheme="minorHAnsi" w:hAnsiTheme="minorHAnsi"/>
        </w:rPr>
        <w:t>-</w:t>
      </w:r>
      <w:r w:rsidRPr="00F7544F">
        <w:rPr>
          <w:rFonts w:asciiTheme="minorHAnsi" w:hAnsiTheme="minorHAnsi"/>
          <w:spacing w:val="-2"/>
        </w:rPr>
        <w:t>511</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spacing w:val="3"/>
        </w:rPr>
        <w:t>i</w:t>
      </w:r>
      <w:r w:rsidRPr="00F7544F">
        <w:rPr>
          <w:rFonts w:asciiTheme="minorHAnsi" w:hAnsiTheme="minorHAnsi"/>
        </w:rPr>
        <w:t>s</w:t>
      </w:r>
      <w:r w:rsidRPr="00F7544F">
        <w:rPr>
          <w:rFonts w:asciiTheme="minorHAnsi" w:hAnsiTheme="minorHAnsi"/>
          <w:spacing w:val="-3"/>
        </w:rPr>
        <w:t xml:space="preserve"> </w:t>
      </w:r>
      <w:r w:rsidRPr="00F7544F">
        <w:rPr>
          <w:rFonts w:asciiTheme="minorHAnsi" w:hAnsiTheme="minorHAnsi"/>
          <w:spacing w:val="-6"/>
        </w:rPr>
        <w:t>a</w:t>
      </w:r>
      <w:r w:rsidRPr="00F7544F">
        <w:rPr>
          <w:rFonts w:asciiTheme="minorHAnsi" w:hAnsiTheme="minorHAnsi"/>
          <w:spacing w:val="10"/>
        </w:rPr>
        <w:t>v</w:t>
      </w:r>
      <w:r w:rsidRPr="00F7544F">
        <w:rPr>
          <w:rFonts w:asciiTheme="minorHAnsi" w:hAnsiTheme="minorHAnsi"/>
          <w:spacing w:val="-6"/>
        </w:rPr>
        <w:t>a</w:t>
      </w:r>
      <w:r w:rsidRPr="00F7544F">
        <w:rPr>
          <w:rFonts w:asciiTheme="minorHAnsi" w:hAnsiTheme="minorHAnsi"/>
          <w:spacing w:val="-2"/>
        </w:rPr>
        <w:t>i</w:t>
      </w:r>
      <w:r w:rsidRPr="00F7544F">
        <w:rPr>
          <w:rFonts w:asciiTheme="minorHAnsi" w:hAnsiTheme="minorHAnsi"/>
          <w:spacing w:val="3"/>
        </w:rPr>
        <w:t>l</w:t>
      </w:r>
      <w:r w:rsidRPr="00F7544F">
        <w:rPr>
          <w:rFonts w:asciiTheme="minorHAnsi" w:hAnsiTheme="minorHAnsi"/>
          <w:spacing w:val="-2"/>
        </w:rPr>
        <w:t>ab</w:t>
      </w:r>
      <w:r w:rsidRPr="00F7544F">
        <w:rPr>
          <w:rFonts w:asciiTheme="minorHAnsi" w:hAnsiTheme="minorHAnsi"/>
          <w:spacing w:val="3"/>
        </w:rPr>
        <w:t>l</w:t>
      </w:r>
      <w:r w:rsidRPr="00F7544F">
        <w:rPr>
          <w:rFonts w:asciiTheme="minorHAnsi" w:hAnsiTheme="minorHAnsi"/>
        </w:rPr>
        <w:t>e</w:t>
      </w:r>
      <w:r w:rsidRPr="00F7544F">
        <w:rPr>
          <w:rFonts w:asciiTheme="minorHAnsi" w:hAnsiTheme="minorHAnsi"/>
          <w:spacing w:val="-4"/>
        </w:rPr>
        <w:t xml:space="preserve"> </w:t>
      </w:r>
      <w:r w:rsidRPr="00F7544F">
        <w:rPr>
          <w:rFonts w:asciiTheme="minorHAnsi" w:hAnsiTheme="minorHAnsi"/>
          <w:spacing w:val="-2"/>
        </w:rPr>
        <w:t xml:space="preserve">at </w:t>
      </w:r>
      <w:hyperlink r:id="rId47" w:history="1">
        <w:r w:rsidR="00AB0D68" w:rsidRPr="009209B7">
          <w:rPr>
            <w:rStyle w:val="Hyperlink"/>
            <w:rFonts w:asciiTheme="minorHAnsi" w:hAnsiTheme="minorHAnsi"/>
            <w:spacing w:val="10"/>
          </w:rPr>
          <w:t>www.grants.gov</w:t>
        </w:r>
      </w:hyperlink>
      <w:r w:rsidR="000D3B53">
        <w:rPr>
          <w:rFonts w:asciiTheme="minorHAnsi" w:hAnsiTheme="minorHAnsi"/>
          <w:spacing w:val="-2"/>
        </w:rPr>
        <w:t xml:space="preserve">. </w:t>
      </w:r>
      <w:r w:rsidRPr="00F7544F">
        <w:rPr>
          <w:rFonts w:asciiTheme="minorHAnsi" w:hAnsiTheme="minorHAnsi"/>
          <w:spacing w:val="-2"/>
        </w:rPr>
        <w:t>The standard application package may be requested by contacting the NIST personnel listed below:</w:t>
      </w:r>
      <w:r w:rsidR="000D3B53">
        <w:rPr>
          <w:rFonts w:asciiTheme="minorHAnsi" w:hAnsiTheme="minorHAnsi"/>
          <w:spacing w:val="-2"/>
        </w:rPr>
        <w:t xml:space="preserve"> </w:t>
      </w:r>
    </w:p>
    <w:p w14:paraId="21D85042" w14:textId="77777777" w:rsidR="004E6F46" w:rsidRDefault="004E6F46" w:rsidP="00EF1FFD">
      <w:pPr>
        <w:pStyle w:val="Default"/>
        <w:widowControl/>
        <w:tabs>
          <w:tab w:val="left" w:pos="540"/>
          <w:tab w:val="left" w:pos="630"/>
        </w:tabs>
        <w:spacing w:before="0" w:beforeAutospacing="0" w:after="0" w:afterAutospacing="0"/>
        <w:ind w:left="360"/>
        <w:rPr>
          <w:rFonts w:asciiTheme="minorHAnsi" w:hAnsiTheme="minorHAnsi" w:cstheme="minorHAnsi"/>
        </w:rPr>
      </w:pPr>
    </w:p>
    <w:p w14:paraId="2C39CF0B" w14:textId="485B53F8" w:rsidR="004E6F46" w:rsidRDefault="004E6F46" w:rsidP="00EF1FFD">
      <w:pPr>
        <w:pStyle w:val="Default"/>
        <w:widowControl/>
        <w:tabs>
          <w:tab w:val="left" w:pos="540"/>
          <w:tab w:val="left" w:pos="630"/>
        </w:tabs>
        <w:spacing w:before="0" w:beforeAutospacing="0" w:after="0" w:afterAutospacing="0"/>
        <w:ind w:left="720"/>
        <w:rPr>
          <w:rFonts w:asciiTheme="minorHAnsi" w:hAnsiTheme="minorHAnsi" w:cstheme="minorHAnsi"/>
        </w:rPr>
      </w:pPr>
      <w:r>
        <w:rPr>
          <w:rFonts w:asciiTheme="minorHAnsi" w:hAnsiTheme="minorHAnsi" w:cstheme="minorHAnsi"/>
        </w:rPr>
        <w:tab/>
        <w:t xml:space="preserve">J’aime Maynard by phone: (301) 975-8408 or by e-mail: </w:t>
      </w:r>
      <w:hyperlink r:id="rId48" w:history="1">
        <w:r w:rsidRPr="00891C9E">
          <w:rPr>
            <w:rStyle w:val="Hyperlink"/>
            <w:rFonts w:asciiTheme="minorHAnsi" w:hAnsiTheme="minorHAnsi" w:cstheme="minorHAnsi"/>
          </w:rPr>
          <w:t>jmaynard@nist.gov</w:t>
        </w:r>
      </w:hyperlink>
      <w:r w:rsidR="00867D10">
        <w:rPr>
          <w:rFonts w:asciiTheme="minorHAnsi" w:hAnsiTheme="minorHAnsi" w:cstheme="minorHAnsi"/>
        </w:rPr>
        <w:t>.</w:t>
      </w:r>
    </w:p>
    <w:p w14:paraId="11B11420" w14:textId="77777777" w:rsidR="004E6F46" w:rsidRDefault="004E6F46" w:rsidP="00EF1FFD">
      <w:pPr>
        <w:pStyle w:val="Default"/>
        <w:widowControl/>
        <w:tabs>
          <w:tab w:val="left" w:pos="540"/>
          <w:tab w:val="left" w:pos="630"/>
        </w:tabs>
        <w:spacing w:before="0" w:beforeAutospacing="0" w:after="0" w:afterAutospacing="0"/>
        <w:ind w:left="540"/>
        <w:rPr>
          <w:rFonts w:asciiTheme="minorHAnsi" w:hAnsiTheme="minorHAnsi" w:cstheme="minorHAnsi"/>
        </w:rPr>
      </w:pPr>
    </w:p>
    <w:p w14:paraId="40C8AF64" w14:textId="77777777" w:rsidR="004E6F46" w:rsidRPr="009834AD" w:rsidRDefault="004E6F46" w:rsidP="00EF1FFD">
      <w:pPr>
        <w:pStyle w:val="Default"/>
        <w:widowControl/>
        <w:tabs>
          <w:tab w:val="left" w:pos="540"/>
          <w:tab w:val="left" w:pos="630"/>
        </w:tabs>
        <w:spacing w:before="0" w:beforeAutospacing="0" w:after="0" w:afterAutospacing="0"/>
        <w:ind w:left="540"/>
        <w:rPr>
          <w:rFonts w:asciiTheme="minorHAnsi" w:hAnsiTheme="minorHAnsi"/>
        </w:rPr>
      </w:pPr>
      <w:r w:rsidRPr="009834AD">
        <w:rPr>
          <w:rFonts w:asciiTheme="minorHAnsi" w:hAnsiTheme="minorHAnsi" w:cstheme="minorHAnsi"/>
        </w:rPr>
        <w:t xml:space="preserve">It can also be obtained by writing to: </w:t>
      </w:r>
    </w:p>
    <w:p w14:paraId="03384A10" w14:textId="77777777" w:rsidR="004E6F46" w:rsidRDefault="004E6F46" w:rsidP="00EF1FFD">
      <w:pPr>
        <w:pStyle w:val="Default"/>
        <w:spacing w:before="0" w:beforeAutospacing="0" w:after="0" w:afterAutospacing="0"/>
        <w:ind w:left="1440"/>
        <w:rPr>
          <w:rFonts w:asciiTheme="minorHAnsi" w:hAnsiTheme="minorHAnsi"/>
        </w:rPr>
      </w:pPr>
    </w:p>
    <w:p w14:paraId="6DFD535C" w14:textId="10FBC6F1" w:rsidR="004E6F46" w:rsidRDefault="004E6F46" w:rsidP="00EF1FFD">
      <w:pPr>
        <w:pStyle w:val="Default"/>
        <w:spacing w:before="0" w:beforeAutospacing="0" w:after="0" w:afterAutospacing="0"/>
        <w:ind w:left="1440"/>
      </w:pPr>
      <w:r w:rsidRPr="00F7544F">
        <w:rPr>
          <w:rFonts w:asciiTheme="minorHAnsi" w:hAnsiTheme="minorHAnsi"/>
        </w:rPr>
        <w:t>National Institute of Standards and Technology</w:t>
      </w:r>
      <w:r w:rsidRPr="00F7544F">
        <w:rPr>
          <w:rFonts w:asciiTheme="minorHAnsi" w:hAnsiTheme="minorHAnsi"/>
        </w:rPr>
        <w:br/>
        <w:t xml:space="preserve">NIST SBIR Program Office </w:t>
      </w:r>
      <w:r w:rsidRPr="00F7544F">
        <w:rPr>
          <w:rFonts w:asciiTheme="minorHAnsi" w:hAnsiTheme="minorHAnsi"/>
        </w:rPr>
        <w:br/>
        <w:t xml:space="preserve">Attn: </w:t>
      </w:r>
      <w:r>
        <w:rPr>
          <w:rFonts w:asciiTheme="minorHAnsi" w:hAnsiTheme="minorHAnsi"/>
        </w:rPr>
        <w:t>J’aime Maynard</w:t>
      </w:r>
      <w:r w:rsidRPr="00F7544F">
        <w:rPr>
          <w:rFonts w:asciiTheme="minorHAnsi" w:hAnsiTheme="minorHAnsi"/>
        </w:rPr>
        <w:br/>
        <w:t xml:space="preserve">100 Bureau Dr., MS 2200 </w:t>
      </w:r>
      <w:r w:rsidRPr="00F7544F">
        <w:rPr>
          <w:rFonts w:asciiTheme="minorHAnsi" w:hAnsiTheme="minorHAnsi"/>
        </w:rPr>
        <w:br/>
        <w:t>Gaithersburg, MD 20899</w:t>
      </w:r>
    </w:p>
    <w:p w14:paraId="260BBD61" w14:textId="77777777" w:rsidR="00965C21" w:rsidRDefault="00965C21" w:rsidP="00EF1FFD">
      <w:pPr>
        <w:pStyle w:val="Default"/>
        <w:spacing w:before="0" w:beforeAutospacing="0" w:after="0" w:afterAutospacing="0"/>
        <w:ind w:left="1440"/>
      </w:pPr>
    </w:p>
    <w:p w14:paraId="2D649DCA" w14:textId="1B7D328C" w:rsidR="00965C21" w:rsidRPr="00FD7A9B" w:rsidRDefault="00965C21" w:rsidP="00EF1FFD">
      <w:pPr>
        <w:pStyle w:val="Default"/>
        <w:spacing w:before="0" w:beforeAutospacing="0" w:after="0" w:afterAutospacing="0"/>
        <w:ind w:left="360"/>
        <w:rPr>
          <w:rFonts w:asciiTheme="minorHAnsi" w:hAnsiTheme="minorHAnsi"/>
          <w:b/>
        </w:rPr>
      </w:pPr>
      <w:r w:rsidRPr="00FD7A9B">
        <w:rPr>
          <w:rFonts w:asciiTheme="minorHAnsi" w:hAnsiTheme="minorHAnsi"/>
          <w:b/>
        </w:rPr>
        <w:t>Please see Section 8.01 for a complete list of required forms and documents.</w:t>
      </w:r>
    </w:p>
    <w:p w14:paraId="0840D9AB" w14:textId="369D25AB" w:rsidR="004E6F46" w:rsidRDefault="00482AAC" w:rsidP="00EF1FFD">
      <w:pPr>
        <w:pStyle w:val="CM47"/>
        <w:spacing w:before="0" w:beforeAutospacing="0" w:after="0" w:afterAutospacing="0"/>
        <w:ind w:left="360"/>
        <w:rPr>
          <w:rFonts w:asciiTheme="minorHAnsi" w:hAnsiTheme="minorHAnsi" w:cstheme="minorHAnsi"/>
          <w:b/>
          <w:bCs/>
          <w:color w:val="0070C0"/>
        </w:rPr>
      </w:pPr>
      <w:r w:rsidRPr="00D52ED1">
        <w:rPr>
          <w:rFonts w:asciiTheme="minorHAnsi" w:hAnsiTheme="minorHAnsi" w:cstheme="minorHAnsi"/>
          <w:b/>
          <w:bCs/>
          <w:color w:val="0070C0"/>
        </w:rPr>
        <w:t xml:space="preserve"> </w:t>
      </w:r>
    </w:p>
    <w:p w14:paraId="15A3E0EC" w14:textId="5CF6E910" w:rsidR="00482AAC" w:rsidRPr="00D52ED1" w:rsidRDefault="004E6F46" w:rsidP="00EF1FFD">
      <w:pPr>
        <w:pStyle w:val="CM47"/>
        <w:spacing w:before="0" w:beforeAutospacing="0" w:after="0" w:afterAutospacing="0"/>
        <w:ind w:left="360"/>
        <w:outlineLvl w:val="1"/>
        <w:rPr>
          <w:rFonts w:asciiTheme="minorHAnsi" w:hAnsiTheme="minorHAnsi" w:cstheme="minorHAnsi"/>
          <w:b/>
          <w:bCs/>
          <w:color w:val="0070C0"/>
        </w:rPr>
      </w:pPr>
      <w:bookmarkStart w:id="105" w:name="book6_03"/>
      <w:bookmarkStart w:id="106" w:name="_Toc473538022"/>
      <w:r>
        <w:rPr>
          <w:rFonts w:asciiTheme="minorHAnsi" w:hAnsiTheme="minorHAnsi" w:cstheme="minorHAnsi"/>
          <w:b/>
          <w:bCs/>
          <w:color w:val="0070C0"/>
        </w:rPr>
        <w:t xml:space="preserve">6.03 </w:t>
      </w:r>
      <w:r w:rsidR="002655A4" w:rsidRPr="00D52ED1">
        <w:rPr>
          <w:rFonts w:asciiTheme="minorHAnsi" w:hAnsiTheme="minorHAnsi" w:cstheme="minorHAnsi"/>
          <w:b/>
          <w:bCs/>
          <w:color w:val="0070C0"/>
        </w:rPr>
        <w:t>Application</w:t>
      </w:r>
      <w:r w:rsidR="00482AAC" w:rsidRPr="00D52ED1">
        <w:rPr>
          <w:rFonts w:asciiTheme="minorHAnsi" w:hAnsiTheme="minorHAnsi" w:cstheme="minorHAnsi"/>
          <w:b/>
          <w:bCs/>
          <w:color w:val="0070C0"/>
        </w:rPr>
        <w:t xml:space="preserve"> Submission</w:t>
      </w:r>
      <w:bookmarkEnd w:id="105"/>
      <w:bookmarkEnd w:id="106"/>
      <w:r w:rsidR="00482AAC" w:rsidRPr="00D52ED1">
        <w:rPr>
          <w:rFonts w:asciiTheme="minorHAnsi" w:hAnsiTheme="minorHAnsi" w:cstheme="minorHAnsi"/>
          <w:b/>
          <w:bCs/>
          <w:color w:val="0070C0"/>
        </w:rPr>
        <w:t xml:space="preserve"> </w:t>
      </w:r>
    </w:p>
    <w:p w14:paraId="0E91B2AC" w14:textId="77777777" w:rsidR="00452B4C" w:rsidRDefault="00452B4C" w:rsidP="00EF1FFD">
      <w:pPr>
        <w:pStyle w:val="Default"/>
        <w:spacing w:before="0" w:beforeAutospacing="0" w:after="0" w:afterAutospacing="0"/>
        <w:ind w:left="360"/>
        <w:rPr>
          <w:rFonts w:asciiTheme="minorHAnsi" w:hAnsiTheme="minorHAnsi"/>
        </w:rPr>
      </w:pPr>
    </w:p>
    <w:p w14:paraId="4AF874BB" w14:textId="6CDCFFDC" w:rsidR="0060789E" w:rsidRPr="00D52ED1" w:rsidRDefault="002655A4" w:rsidP="00EF1FFD">
      <w:pPr>
        <w:pStyle w:val="Default"/>
        <w:spacing w:before="0" w:beforeAutospacing="0" w:after="0" w:afterAutospacing="0"/>
        <w:ind w:left="360"/>
        <w:rPr>
          <w:rFonts w:asciiTheme="minorHAnsi" w:hAnsiTheme="minorHAnsi"/>
        </w:rPr>
      </w:pPr>
      <w:r w:rsidRPr="00D52ED1">
        <w:rPr>
          <w:rFonts w:asciiTheme="minorHAnsi" w:hAnsiTheme="minorHAnsi"/>
        </w:rPr>
        <w:t>Application</w:t>
      </w:r>
      <w:r w:rsidR="003F6DD3" w:rsidRPr="00D52ED1">
        <w:rPr>
          <w:rFonts w:asciiTheme="minorHAnsi" w:hAnsiTheme="minorHAnsi"/>
        </w:rPr>
        <w:t xml:space="preserve">s </w:t>
      </w:r>
      <w:r w:rsidR="000A58EC">
        <w:rPr>
          <w:rFonts w:asciiTheme="minorHAnsi" w:hAnsiTheme="minorHAnsi"/>
        </w:rPr>
        <w:t>must</w:t>
      </w:r>
      <w:r w:rsidR="000A58EC" w:rsidRPr="00D52ED1">
        <w:rPr>
          <w:rFonts w:asciiTheme="minorHAnsi" w:hAnsiTheme="minorHAnsi"/>
        </w:rPr>
        <w:t xml:space="preserve"> </w:t>
      </w:r>
      <w:r w:rsidR="003F6DD3" w:rsidRPr="00D52ED1">
        <w:rPr>
          <w:rFonts w:asciiTheme="minorHAnsi" w:hAnsiTheme="minorHAnsi"/>
        </w:rPr>
        <w:t>be submitted electronically</w:t>
      </w:r>
      <w:r w:rsidR="00DC34FD">
        <w:rPr>
          <w:rFonts w:asciiTheme="minorHAnsi" w:hAnsiTheme="minorHAnsi"/>
        </w:rPr>
        <w:t xml:space="preserve"> </w:t>
      </w:r>
      <w:r w:rsidR="00DC34FD" w:rsidRPr="009E0911">
        <w:rPr>
          <w:rFonts w:asciiTheme="minorHAnsi" w:hAnsiTheme="minorHAnsi"/>
          <w:color w:val="000000" w:themeColor="text1"/>
        </w:rPr>
        <w:t xml:space="preserve">through </w:t>
      </w:r>
      <w:r w:rsidR="00644E42">
        <w:rPr>
          <w:rFonts w:asciiTheme="minorHAnsi" w:hAnsiTheme="minorHAnsi"/>
          <w:color w:val="000000" w:themeColor="text1"/>
        </w:rPr>
        <w:t>G</w:t>
      </w:r>
      <w:r w:rsidR="00DC34FD" w:rsidRPr="009E0911">
        <w:rPr>
          <w:rFonts w:asciiTheme="minorHAnsi" w:hAnsiTheme="minorHAnsi"/>
          <w:color w:val="000000" w:themeColor="text1"/>
        </w:rPr>
        <w:t>rants.gov</w:t>
      </w:r>
      <w:r w:rsidR="00DB0BDA">
        <w:rPr>
          <w:rFonts w:asciiTheme="minorHAnsi" w:hAnsiTheme="minorHAnsi"/>
          <w:color w:val="000000" w:themeColor="text1"/>
        </w:rPr>
        <w:t xml:space="preserve"> at </w:t>
      </w:r>
      <w:hyperlink r:id="rId49" w:history="1">
        <w:r w:rsidR="00DB0BDA" w:rsidRPr="00DB0BDA">
          <w:rPr>
            <w:rStyle w:val="Hyperlink"/>
            <w:rFonts w:asciiTheme="minorHAnsi" w:hAnsiTheme="minorHAnsi"/>
          </w:rPr>
          <w:t>www.grants.gov</w:t>
        </w:r>
      </w:hyperlink>
      <w:r w:rsidR="003F6DD3" w:rsidRPr="00D52ED1">
        <w:rPr>
          <w:rFonts w:asciiTheme="minorHAnsi" w:hAnsiTheme="minorHAnsi"/>
        </w:rPr>
        <w:t>.</w:t>
      </w:r>
      <w:r w:rsidR="00675F4C">
        <w:rPr>
          <w:rFonts w:asciiTheme="minorHAnsi" w:hAnsiTheme="minorHAnsi"/>
        </w:rPr>
        <w:t xml:space="preserve"> Paper applications </w:t>
      </w:r>
      <w:r w:rsidR="009350B6">
        <w:rPr>
          <w:rFonts w:asciiTheme="minorHAnsi" w:hAnsiTheme="minorHAnsi"/>
        </w:rPr>
        <w:t xml:space="preserve">or applications submitted by other electronic means </w:t>
      </w:r>
      <w:r w:rsidR="00675F4C">
        <w:rPr>
          <w:rFonts w:asciiTheme="minorHAnsi" w:hAnsiTheme="minorHAnsi"/>
        </w:rPr>
        <w:t>will not be accepted.</w:t>
      </w:r>
    </w:p>
    <w:p w14:paraId="38A31036" w14:textId="77777777" w:rsidR="005D36B0" w:rsidRPr="00D52ED1" w:rsidRDefault="005D36B0" w:rsidP="00EF1FFD">
      <w:pPr>
        <w:pStyle w:val="Default"/>
        <w:spacing w:before="0" w:beforeAutospacing="0" w:after="0" w:afterAutospacing="0"/>
        <w:ind w:left="360"/>
        <w:rPr>
          <w:rFonts w:asciiTheme="minorHAnsi" w:hAnsiTheme="minorHAnsi"/>
        </w:rPr>
      </w:pPr>
    </w:p>
    <w:p w14:paraId="62B1BF22" w14:textId="78764F72" w:rsidR="005D36B0" w:rsidRPr="00D52ED1" w:rsidRDefault="005D36B0" w:rsidP="00EF1FFD">
      <w:pPr>
        <w:pStyle w:val="Default"/>
        <w:spacing w:before="0" w:beforeAutospacing="0" w:after="0" w:afterAutospacing="0"/>
        <w:ind w:left="360"/>
        <w:rPr>
          <w:rFonts w:asciiTheme="minorHAnsi" w:hAnsiTheme="minorHAnsi"/>
        </w:rPr>
      </w:pPr>
      <w:r w:rsidRPr="00D52ED1">
        <w:rPr>
          <w:rFonts w:asciiTheme="minorHAnsi" w:hAnsiTheme="minorHAnsi" w:cstheme="minorHAnsi"/>
        </w:rPr>
        <w:t xml:space="preserve">Supplementary material, revisions, substitutions, audio or video tapes, or computer storage media or devices will </w:t>
      </w:r>
      <w:r w:rsidRPr="00D52ED1">
        <w:rPr>
          <w:rFonts w:asciiTheme="minorHAnsi" w:hAnsiTheme="minorHAnsi" w:cstheme="minorHAnsi"/>
          <w:b/>
          <w:bCs/>
        </w:rPr>
        <w:t>not</w:t>
      </w:r>
      <w:r w:rsidRPr="00D52ED1">
        <w:rPr>
          <w:rFonts w:asciiTheme="minorHAnsi" w:hAnsiTheme="minorHAnsi" w:cstheme="minorHAnsi"/>
        </w:rPr>
        <w:t xml:space="preserve"> be accepted. While applicants may not submit replacement pages or missing documents once an application has been submitted, an applicant may submit a </w:t>
      </w:r>
      <w:r w:rsidRPr="00D52ED1">
        <w:rPr>
          <w:rFonts w:asciiTheme="minorHAnsi" w:hAnsiTheme="minorHAnsi" w:cstheme="minorHAnsi"/>
        </w:rPr>
        <w:lastRenderedPageBreak/>
        <w:t>complete, new application including such information by the required deadline.</w:t>
      </w:r>
      <w:r w:rsidR="000A58EC">
        <w:rPr>
          <w:rFonts w:asciiTheme="minorHAnsi" w:hAnsiTheme="minorHAnsi" w:cstheme="minorHAnsi"/>
        </w:rPr>
        <w:t xml:space="preserve"> The last application received in Grants.gov will be used for evaluation. Applications to multiple subtopics or multiple applications to the same subtopic must be clearly differentiated.</w:t>
      </w:r>
    </w:p>
    <w:p w14:paraId="093D1445" w14:textId="1BE902B5" w:rsidR="00097762" w:rsidRPr="00D52ED1" w:rsidRDefault="00097762" w:rsidP="003F5615">
      <w:pPr>
        <w:pStyle w:val="Default"/>
        <w:spacing w:before="0" w:beforeAutospacing="0" w:after="0" w:afterAutospacing="0"/>
        <w:ind w:left="0"/>
        <w:rPr>
          <w:rFonts w:asciiTheme="minorHAnsi" w:hAnsiTheme="minorHAnsi" w:cstheme="minorHAnsi"/>
        </w:rPr>
      </w:pPr>
    </w:p>
    <w:p w14:paraId="06F08012" w14:textId="262A42C3" w:rsidR="003F6DD3" w:rsidRPr="00D52ED1" w:rsidRDefault="003F6DD3" w:rsidP="00EF1FFD">
      <w:pPr>
        <w:pStyle w:val="Default"/>
        <w:spacing w:before="0" w:beforeAutospacing="0" w:after="0" w:afterAutospacing="0"/>
        <w:ind w:left="360"/>
        <w:rPr>
          <w:rFonts w:asciiTheme="minorHAnsi" w:hAnsiTheme="minorHAnsi"/>
        </w:rPr>
      </w:pPr>
      <w:r w:rsidRPr="00D52ED1">
        <w:rPr>
          <w:rFonts w:asciiTheme="minorHAnsi" w:hAnsiTheme="minorHAnsi"/>
        </w:rPr>
        <w:t>(</w:t>
      </w:r>
      <w:r w:rsidR="00675F4C">
        <w:rPr>
          <w:rFonts w:asciiTheme="minorHAnsi" w:hAnsiTheme="minorHAnsi"/>
        </w:rPr>
        <w:t>1</w:t>
      </w:r>
      <w:r w:rsidRPr="00D52ED1">
        <w:rPr>
          <w:rFonts w:asciiTheme="minorHAnsi" w:hAnsiTheme="minorHAnsi"/>
        </w:rPr>
        <w:t xml:space="preserve">) </w:t>
      </w:r>
      <w:r w:rsidR="00675F4C">
        <w:rPr>
          <w:rFonts w:asciiTheme="minorHAnsi" w:hAnsiTheme="minorHAnsi"/>
        </w:rPr>
        <w:t>A</w:t>
      </w:r>
      <w:r w:rsidR="00675F4C" w:rsidRPr="00D52ED1">
        <w:rPr>
          <w:rFonts w:asciiTheme="minorHAnsi" w:hAnsiTheme="minorHAnsi"/>
        </w:rPr>
        <w:t xml:space="preserve">pplications </w:t>
      </w:r>
      <w:r w:rsidRPr="00D52ED1">
        <w:rPr>
          <w:rFonts w:asciiTheme="minorHAnsi" w:hAnsiTheme="minorHAnsi"/>
        </w:rPr>
        <w:t xml:space="preserve">must be submitted via Grants.gov at </w:t>
      </w:r>
      <w:hyperlink r:id="rId50" w:history="1">
        <w:r w:rsidR="00030A36" w:rsidRPr="00D52ED1">
          <w:rPr>
            <w:rStyle w:val="Hyperlink"/>
            <w:rFonts w:asciiTheme="minorHAnsi" w:hAnsiTheme="minorHAnsi"/>
          </w:rPr>
          <w:t>www.grants.gov</w:t>
        </w:r>
      </w:hyperlink>
      <w:r w:rsidRPr="00D52ED1">
        <w:rPr>
          <w:rFonts w:asciiTheme="minorHAnsi" w:hAnsiTheme="minorHAnsi"/>
        </w:rPr>
        <w:t xml:space="preserve">, under announcement </w:t>
      </w:r>
      <w:r w:rsidR="00D13112" w:rsidRPr="00D52ED1">
        <w:rPr>
          <w:rFonts w:asciiTheme="minorHAnsi" w:hAnsiTheme="minorHAnsi"/>
        </w:rPr>
        <w:t>201</w:t>
      </w:r>
      <w:r w:rsidR="00CD0D7F">
        <w:rPr>
          <w:rFonts w:asciiTheme="minorHAnsi" w:hAnsiTheme="minorHAnsi"/>
        </w:rPr>
        <w:t>7</w:t>
      </w:r>
      <w:r w:rsidRPr="00D52ED1">
        <w:rPr>
          <w:rFonts w:asciiTheme="minorHAnsi" w:hAnsiTheme="minorHAnsi"/>
        </w:rPr>
        <w:t>-NIST-SBIR-</w:t>
      </w:r>
      <w:r w:rsidR="00FE4551" w:rsidRPr="00D52ED1">
        <w:rPr>
          <w:rFonts w:asciiTheme="minorHAnsi" w:hAnsiTheme="minorHAnsi"/>
        </w:rPr>
        <w:t>0</w:t>
      </w:r>
      <w:r w:rsidR="00FE4551">
        <w:rPr>
          <w:rFonts w:asciiTheme="minorHAnsi" w:hAnsiTheme="minorHAnsi"/>
        </w:rPr>
        <w:t>2</w:t>
      </w:r>
      <w:r w:rsidRPr="00D52ED1">
        <w:rPr>
          <w:rFonts w:asciiTheme="minorHAnsi" w:hAnsiTheme="minorHAnsi"/>
        </w:rPr>
        <w:t>.</w:t>
      </w:r>
    </w:p>
    <w:p w14:paraId="536DEBB5" w14:textId="77777777" w:rsidR="00900C5F" w:rsidRPr="00D52ED1" w:rsidRDefault="00900C5F" w:rsidP="00EF1FFD">
      <w:pPr>
        <w:pStyle w:val="Default"/>
        <w:spacing w:before="0" w:beforeAutospacing="0" w:after="0" w:afterAutospacing="0"/>
        <w:ind w:left="720"/>
        <w:rPr>
          <w:rFonts w:asciiTheme="minorHAnsi" w:hAnsiTheme="minorHAnsi"/>
        </w:rPr>
      </w:pPr>
    </w:p>
    <w:p w14:paraId="3AF86F4C" w14:textId="3E4FE87D" w:rsidR="003F6DD3" w:rsidRPr="00D52ED1" w:rsidRDefault="003F6DD3"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a) </w:t>
      </w:r>
      <w:r w:rsidR="00C6024A">
        <w:rPr>
          <w:rFonts w:asciiTheme="minorHAnsi" w:hAnsiTheme="minorHAnsi"/>
        </w:rPr>
        <w:t>Applicants</w:t>
      </w:r>
      <w:r w:rsidRPr="00D52ED1">
        <w:rPr>
          <w:rFonts w:asciiTheme="minorHAnsi" w:hAnsiTheme="minorHAnsi"/>
        </w:rPr>
        <w:t xml:space="preserve"> should carefully follow specific Grants.gov instructions to ensure the attachments will be accepted by the Grants.gov system. A receipt from Grants.gov indicating a</w:t>
      </w:r>
      <w:r w:rsidR="002655A4" w:rsidRPr="00D52ED1">
        <w:rPr>
          <w:rFonts w:asciiTheme="minorHAnsi" w:hAnsiTheme="minorHAnsi"/>
        </w:rPr>
        <w:t>n</w:t>
      </w:r>
      <w:r w:rsidRPr="00D52ED1">
        <w:rPr>
          <w:rFonts w:asciiTheme="minorHAnsi" w:hAnsiTheme="minorHAnsi"/>
        </w:rPr>
        <w:t xml:space="preserve"> </w:t>
      </w:r>
      <w:r w:rsidR="002655A4" w:rsidRPr="00D52ED1">
        <w:rPr>
          <w:rFonts w:asciiTheme="minorHAnsi" w:hAnsiTheme="minorHAnsi"/>
        </w:rPr>
        <w:t>application</w:t>
      </w:r>
      <w:r w:rsidRPr="00D52ED1">
        <w:rPr>
          <w:rFonts w:asciiTheme="minorHAnsi" w:hAnsiTheme="minorHAnsi"/>
        </w:rPr>
        <w:t xml:space="preserve"> is received does not provide information about whether attachments have been received. For fu</w:t>
      </w:r>
      <w:r w:rsidR="00CE4696" w:rsidRPr="00D52ED1">
        <w:rPr>
          <w:rFonts w:asciiTheme="minorHAnsi" w:hAnsiTheme="minorHAnsi"/>
        </w:rPr>
        <w:t>r</w:t>
      </w:r>
      <w:r w:rsidRPr="00D52ED1">
        <w:rPr>
          <w:rFonts w:asciiTheme="minorHAnsi" w:hAnsiTheme="minorHAnsi"/>
        </w:rPr>
        <w:t xml:space="preserve">ther information or questions regarding </w:t>
      </w:r>
      <w:r w:rsidR="00C6024A">
        <w:rPr>
          <w:rFonts w:asciiTheme="minorHAnsi" w:hAnsiTheme="minorHAnsi"/>
        </w:rPr>
        <w:t xml:space="preserve">the electronic application process </w:t>
      </w:r>
      <w:r w:rsidRPr="00D52ED1">
        <w:rPr>
          <w:rFonts w:asciiTheme="minorHAnsi" w:hAnsiTheme="minorHAnsi"/>
        </w:rPr>
        <w:t xml:space="preserve">for the </w:t>
      </w:r>
      <w:r w:rsidR="009D428E" w:rsidRPr="00D52ED1">
        <w:rPr>
          <w:rFonts w:asciiTheme="minorHAnsi" w:hAnsiTheme="minorHAnsi"/>
        </w:rPr>
        <w:t>201</w:t>
      </w:r>
      <w:r w:rsidR="00CD0D7F">
        <w:rPr>
          <w:rFonts w:asciiTheme="minorHAnsi" w:hAnsiTheme="minorHAnsi"/>
        </w:rPr>
        <w:t>7</w:t>
      </w:r>
      <w:r w:rsidRPr="00D52ED1">
        <w:rPr>
          <w:rFonts w:asciiTheme="minorHAnsi" w:hAnsiTheme="minorHAnsi"/>
        </w:rPr>
        <w:t>-NIST-SBIR-</w:t>
      </w:r>
      <w:r w:rsidR="00FE4551" w:rsidRPr="00D52ED1">
        <w:rPr>
          <w:rFonts w:asciiTheme="minorHAnsi" w:hAnsiTheme="minorHAnsi"/>
        </w:rPr>
        <w:t>0</w:t>
      </w:r>
      <w:r w:rsidR="00FE4551">
        <w:rPr>
          <w:rFonts w:asciiTheme="minorHAnsi" w:hAnsiTheme="minorHAnsi"/>
        </w:rPr>
        <w:t>2</w:t>
      </w:r>
      <w:r w:rsidR="00FE4551" w:rsidRPr="00D52ED1">
        <w:rPr>
          <w:rFonts w:asciiTheme="minorHAnsi" w:hAnsiTheme="minorHAnsi"/>
        </w:rPr>
        <w:t xml:space="preserve"> </w:t>
      </w:r>
      <w:r w:rsidRPr="00D52ED1">
        <w:rPr>
          <w:rFonts w:asciiTheme="minorHAnsi" w:hAnsiTheme="minorHAnsi"/>
        </w:rPr>
        <w:t>announcement, contact Christopher Hunton by phone at 301-975-5718 or by e-mail at</w:t>
      </w:r>
      <w:r w:rsidR="009D428E" w:rsidRPr="009D428E">
        <w:rPr>
          <w:rFonts w:asciiTheme="minorHAnsi" w:hAnsiTheme="minorHAnsi"/>
        </w:rPr>
        <w:t xml:space="preserve"> </w:t>
      </w:r>
      <w:hyperlink r:id="rId51" w:history="1">
        <w:r w:rsidR="009D428E" w:rsidRPr="007D7CC7">
          <w:rPr>
            <w:rStyle w:val="Hyperlink"/>
            <w:rFonts w:asciiTheme="minorHAnsi" w:hAnsiTheme="minorHAnsi"/>
          </w:rPr>
          <w:t>grants@nist.gov</w:t>
        </w:r>
      </w:hyperlink>
      <w:r w:rsidR="009D428E">
        <w:rPr>
          <w:rFonts w:asciiTheme="minorHAnsi" w:hAnsiTheme="minorHAnsi"/>
        </w:rPr>
        <w:t>.</w:t>
      </w:r>
    </w:p>
    <w:p w14:paraId="67D289B4" w14:textId="77777777" w:rsidR="00900C5F" w:rsidRPr="00D52ED1" w:rsidRDefault="00900C5F" w:rsidP="00EF1FFD">
      <w:pPr>
        <w:pStyle w:val="Default"/>
        <w:spacing w:before="0" w:beforeAutospacing="0" w:after="0" w:afterAutospacing="0"/>
        <w:ind w:left="720"/>
        <w:rPr>
          <w:rFonts w:asciiTheme="minorHAnsi" w:hAnsiTheme="minorHAnsi"/>
        </w:rPr>
      </w:pPr>
    </w:p>
    <w:p w14:paraId="12F9A917" w14:textId="5ABC1817" w:rsidR="00CE4696" w:rsidRPr="00D52ED1" w:rsidRDefault="00CE4696"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b) </w:t>
      </w:r>
      <w:r w:rsidR="00845A33" w:rsidRPr="00D52ED1">
        <w:rPr>
          <w:rFonts w:asciiTheme="minorHAnsi" w:hAnsiTheme="minorHAnsi"/>
        </w:rPr>
        <w:t>Applicants are strongly encouraged to start early and not wait until the approaching due date before logging on and reviewing the instructions for submitting a</w:t>
      </w:r>
      <w:r w:rsidR="002655A4" w:rsidRPr="00D52ED1">
        <w:rPr>
          <w:rFonts w:asciiTheme="minorHAnsi" w:hAnsiTheme="minorHAnsi"/>
        </w:rPr>
        <w:t>n</w:t>
      </w:r>
      <w:r w:rsidR="00845A33" w:rsidRPr="00D52ED1">
        <w:rPr>
          <w:rFonts w:asciiTheme="minorHAnsi" w:hAnsiTheme="minorHAnsi"/>
        </w:rPr>
        <w:t xml:space="preserve"> </w:t>
      </w:r>
      <w:r w:rsidR="002655A4" w:rsidRPr="00D52ED1">
        <w:rPr>
          <w:rFonts w:asciiTheme="minorHAnsi" w:hAnsiTheme="minorHAnsi"/>
        </w:rPr>
        <w:t>application</w:t>
      </w:r>
      <w:r w:rsidR="00845A33" w:rsidRPr="00D52ED1">
        <w:rPr>
          <w:rFonts w:asciiTheme="minorHAnsi" w:hAnsiTheme="minorHAnsi"/>
        </w:rPr>
        <w:t xml:space="preserve"> through Grants.gov. The Grants.gov registration process must be complete</w:t>
      </w:r>
      <w:r w:rsidR="00030A36" w:rsidRPr="00D52ED1">
        <w:rPr>
          <w:rFonts w:asciiTheme="minorHAnsi" w:hAnsiTheme="minorHAnsi"/>
        </w:rPr>
        <w:t>d</w:t>
      </w:r>
      <w:r w:rsidR="00845A33" w:rsidRPr="00D52ED1">
        <w:rPr>
          <w:rFonts w:asciiTheme="minorHAnsi" w:hAnsiTheme="minorHAnsi"/>
        </w:rPr>
        <w:t xml:space="preserve"> before a new registrant can apply. If all goes well, the registration process takes three (3) to five (5) business days. If problems are encountered, the registration process can take up to two (2) weeks or more. </w:t>
      </w:r>
      <w:r w:rsidR="00671F30" w:rsidRPr="00671F30">
        <w:rPr>
          <w:rFonts w:asciiTheme="minorHAnsi" w:hAnsiTheme="minorHAnsi"/>
        </w:rPr>
        <w:t>Applicants must have a valid uni</w:t>
      </w:r>
      <w:r w:rsidR="00220A37">
        <w:rPr>
          <w:rFonts w:asciiTheme="minorHAnsi" w:hAnsiTheme="minorHAnsi"/>
        </w:rPr>
        <w:t>q</w:t>
      </w:r>
      <w:r w:rsidR="00671F30" w:rsidRPr="00671F30">
        <w:rPr>
          <w:rFonts w:asciiTheme="minorHAnsi" w:hAnsiTheme="minorHAnsi"/>
        </w:rPr>
        <w:t>ue entity identifier number and must maintain a current registration in the Federal government’s primary registrant database, the System for Award Management (</w:t>
      </w:r>
      <w:hyperlink r:id="rId52" w:history="1">
        <w:r w:rsidR="00671F30" w:rsidRPr="00D457F6">
          <w:rPr>
            <w:rStyle w:val="Hyperlink"/>
            <w:rFonts w:asciiTheme="minorHAnsi" w:hAnsiTheme="minorHAnsi"/>
          </w:rPr>
          <w:t>https://www.sam.gov</w:t>
        </w:r>
      </w:hyperlink>
      <w:r w:rsidR="00671F30" w:rsidRPr="00671F30">
        <w:rPr>
          <w:rFonts w:asciiTheme="minorHAnsi" w:hAnsiTheme="minorHAnsi"/>
        </w:rPr>
        <w:t>/), as explained on the Grants.gov Web site.</w:t>
      </w:r>
      <w:r w:rsidR="0053732F">
        <w:rPr>
          <w:rFonts w:asciiTheme="minorHAnsi" w:hAnsiTheme="minorHAnsi"/>
        </w:rPr>
        <w:t xml:space="preserve"> </w:t>
      </w:r>
      <w:r w:rsidR="008149EC" w:rsidRPr="008149EC">
        <w:rPr>
          <w:rFonts w:asciiTheme="minorHAnsi" w:hAnsiTheme="minorHAnsi"/>
          <w:i/>
        </w:rPr>
        <w:t>See also</w:t>
      </w:r>
      <w:r w:rsidR="00570413">
        <w:rPr>
          <w:rFonts w:asciiTheme="minorHAnsi" w:hAnsiTheme="minorHAnsi"/>
        </w:rPr>
        <w:t xml:space="preserve"> Section 8.03</w:t>
      </w:r>
      <w:r w:rsidR="000D3B53">
        <w:rPr>
          <w:rFonts w:asciiTheme="minorHAnsi" w:hAnsiTheme="minorHAnsi"/>
        </w:rPr>
        <w:t xml:space="preserve"> of this </w:t>
      </w:r>
      <w:r w:rsidR="0000055D">
        <w:rPr>
          <w:rFonts w:asciiTheme="minorHAnsi" w:hAnsiTheme="minorHAnsi"/>
        </w:rPr>
        <w:t>NOFO</w:t>
      </w:r>
      <w:r w:rsidR="000D3B53">
        <w:rPr>
          <w:rFonts w:asciiTheme="minorHAnsi" w:hAnsiTheme="minorHAnsi"/>
        </w:rPr>
        <w:t xml:space="preserve">. </w:t>
      </w:r>
      <w:r w:rsidR="00845A33" w:rsidRPr="00D52ED1">
        <w:rPr>
          <w:rFonts w:asciiTheme="minorHAnsi" w:hAnsiTheme="minorHAnsi"/>
        </w:rPr>
        <w:t xml:space="preserve">After registering, it may take several days or longer from the initial log-on before a new Grants.gov system user can submit </w:t>
      </w:r>
      <w:r w:rsidR="00686130" w:rsidRPr="00D52ED1">
        <w:rPr>
          <w:rFonts w:asciiTheme="minorHAnsi" w:hAnsiTheme="minorHAnsi"/>
        </w:rPr>
        <w:t>an application</w:t>
      </w:r>
      <w:r w:rsidR="00845A33" w:rsidRPr="00D52ED1">
        <w:rPr>
          <w:rFonts w:asciiTheme="minorHAnsi" w:hAnsiTheme="minorHAnsi"/>
        </w:rPr>
        <w:t xml:space="preserve">. Only authorized individuals(s) will be able to submit </w:t>
      </w:r>
      <w:r w:rsidR="00686130" w:rsidRPr="00D52ED1">
        <w:rPr>
          <w:rFonts w:asciiTheme="minorHAnsi" w:hAnsiTheme="minorHAnsi"/>
        </w:rPr>
        <w:t>an application</w:t>
      </w:r>
      <w:r w:rsidR="00845A33" w:rsidRPr="00D52ED1">
        <w:rPr>
          <w:rFonts w:asciiTheme="minorHAnsi" w:hAnsiTheme="minorHAnsi"/>
        </w:rPr>
        <w:t xml:space="preserve">, and the system may need time to process a submitted </w:t>
      </w:r>
      <w:r w:rsidR="002655A4" w:rsidRPr="00D52ED1">
        <w:rPr>
          <w:rFonts w:asciiTheme="minorHAnsi" w:hAnsiTheme="minorHAnsi"/>
        </w:rPr>
        <w:t>application</w:t>
      </w:r>
      <w:r w:rsidR="00845A33" w:rsidRPr="00D52ED1">
        <w:rPr>
          <w:rFonts w:asciiTheme="minorHAnsi" w:hAnsiTheme="minorHAnsi"/>
        </w:rPr>
        <w:t>. Applicants should save and print the proof of submission they receive from Grants.gov. If problems occur while using Grants.gov, the applicant is advised to (a) print any error message received and (b) call Grants.gov directly for immediate assistance. If calling</w:t>
      </w:r>
      <w:r w:rsidR="002B2F17" w:rsidRPr="00D52ED1">
        <w:rPr>
          <w:rFonts w:asciiTheme="minorHAnsi" w:hAnsiTheme="minorHAnsi"/>
        </w:rPr>
        <w:t xml:space="preserve"> from within the United States or from a U.S.</w:t>
      </w:r>
      <w:r w:rsidR="00845A33" w:rsidRPr="00D52ED1">
        <w:rPr>
          <w:rFonts w:asciiTheme="minorHAnsi" w:hAnsiTheme="minorHAnsi"/>
        </w:rPr>
        <w:t xml:space="preserve"> territory, please call 800-518-4726. If calling from a place</w:t>
      </w:r>
      <w:r w:rsidR="002B2F17" w:rsidRPr="00D52ED1">
        <w:rPr>
          <w:rFonts w:asciiTheme="minorHAnsi" w:hAnsiTheme="minorHAnsi"/>
        </w:rPr>
        <w:t xml:space="preserve"> other than the United States or</w:t>
      </w:r>
      <w:r w:rsidR="00845A33" w:rsidRPr="00D52ED1">
        <w:rPr>
          <w:rFonts w:asciiTheme="minorHAnsi" w:hAnsiTheme="minorHAnsi"/>
        </w:rPr>
        <w:t xml:space="preserve"> a U.S.</w:t>
      </w:r>
      <w:r w:rsidR="002B2F17" w:rsidRPr="00D52ED1">
        <w:rPr>
          <w:rFonts w:asciiTheme="minorHAnsi" w:hAnsiTheme="minorHAnsi"/>
        </w:rPr>
        <w:t xml:space="preserve"> territory, please call 606-545-</w:t>
      </w:r>
      <w:r w:rsidR="00845A33" w:rsidRPr="00D52ED1">
        <w:rPr>
          <w:rFonts w:asciiTheme="minorHAnsi" w:hAnsiTheme="minorHAnsi"/>
        </w:rPr>
        <w:t>5035. Assistance from the Gran</w:t>
      </w:r>
      <w:r w:rsidR="000A2F5D" w:rsidRPr="00D52ED1">
        <w:rPr>
          <w:rFonts w:asciiTheme="minorHAnsi" w:hAnsiTheme="minorHAnsi"/>
        </w:rPr>
        <w:t>ts</w:t>
      </w:r>
      <w:r w:rsidR="00845A33" w:rsidRPr="00D52ED1">
        <w:rPr>
          <w:rFonts w:asciiTheme="minorHAnsi" w:hAnsiTheme="minorHAnsi"/>
        </w:rPr>
        <w:t xml:space="preserve">.gov Help Desk will be available around the clock every day, with the exception of Federal holidays. </w:t>
      </w:r>
      <w:r w:rsidR="002B2F17" w:rsidRPr="00D52ED1">
        <w:rPr>
          <w:rFonts w:asciiTheme="minorHAnsi" w:hAnsiTheme="minorHAnsi"/>
        </w:rPr>
        <w:t xml:space="preserve">Help Desk assistance will resume at 7:00 a.m. Eastern Time the day after Federal holidays. </w:t>
      </w:r>
      <w:r w:rsidR="00845A33" w:rsidRPr="00D52ED1">
        <w:rPr>
          <w:rFonts w:asciiTheme="minorHAnsi" w:hAnsiTheme="minorHAnsi"/>
        </w:rPr>
        <w:t xml:space="preserve">For assistance using Grants.gov, you may also contact </w:t>
      </w:r>
      <w:hyperlink r:id="rId53" w:history="1">
        <w:r w:rsidR="00480A14" w:rsidRPr="00D52ED1">
          <w:rPr>
            <w:rStyle w:val="Hyperlink"/>
            <w:rFonts w:asciiTheme="minorHAnsi" w:hAnsiTheme="minorHAnsi"/>
          </w:rPr>
          <w:t>support@grants.gov</w:t>
        </w:r>
      </w:hyperlink>
      <w:r w:rsidR="00845A33" w:rsidRPr="00D52ED1">
        <w:rPr>
          <w:rFonts w:asciiTheme="minorHAnsi" w:hAnsiTheme="minorHAnsi"/>
        </w:rPr>
        <w:t>.</w:t>
      </w:r>
    </w:p>
    <w:p w14:paraId="0ED8A403" w14:textId="77777777" w:rsidR="00900C5F" w:rsidRPr="00D52ED1" w:rsidRDefault="00900C5F" w:rsidP="00EF1FFD">
      <w:pPr>
        <w:pStyle w:val="NoSpacing"/>
        <w:ind w:left="720"/>
        <w:rPr>
          <w:rFonts w:asciiTheme="minorHAnsi" w:hAnsiTheme="minorHAnsi"/>
          <w:sz w:val="24"/>
          <w:szCs w:val="24"/>
        </w:rPr>
      </w:pPr>
    </w:p>
    <w:p w14:paraId="56AECA60" w14:textId="0140B811" w:rsidR="007C7B5B" w:rsidRPr="00D52ED1" w:rsidRDefault="000D3B53" w:rsidP="000D1232">
      <w:pPr>
        <w:pStyle w:val="NoSpacing"/>
        <w:ind w:left="360"/>
        <w:rPr>
          <w:rFonts w:asciiTheme="minorHAnsi" w:hAnsiTheme="minorHAnsi" w:cs="Arial"/>
          <w:sz w:val="24"/>
          <w:szCs w:val="24"/>
        </w:rPr>
      </w:pPr>
      <w:r>
        <w:rPr>
          <w:rFonts w:asciiTheme="minorHAnsi" w:hAnsiTheme="minorHAnsi"/>
          <w:sz w:val="24"/>
          <w:szCs w:val="24"/>
        </w:rPr>
        <w:t xml:space="preserve">c) </w:t>
      </w:r>
      <w:r w:rsidR="00243B40" w:rsidRPr="00243B40">
        <w:rPr>
          <w:rFonts w:asciiTheme="minorHAnsi" w:hAnsiTheme="minorHAnsi" w:cs="Arial"/>
          <w:sz w:val="24"/>
          <w:szCs w:val="24"/>
        </w:rPr>
        <w:t>To find instructions on submitting an application on Grants.gov, Applicants should refer to the “Applicants” tab in the banner just below the top of</w:t>
      </w:r>
      <w:r w:rsidR="003115B0">
        <w:rPr>
          <w:rFonts w:asciiTheme="minorHAnsi" w:hAnsiTheme="minorHAnsi" w:cs="Arial"/>
          <w:sz w:val="24"/>
          <w:szCs w:val="24"/>
        </w:rPr>
        <w:t xml:space="preserve"> the </w:t>
      </w:r>
      <w:hyperlink r:id="rId54" w:history="1">
        <w:r w:rsidR="005F47CD" w:rsidRPr="005F47CD">
          <w:rPr>
            <w:rStyle w:val="Hyperlink"/>
            <w:rFonts w:asciiTheme="minorHAnsi" w:hAnsiTheme="minorHAnsi" w:cs="Arial"/>
            <w:sz w:val="24"/>
            <w:szCs w:val="24"/>
          </w:rPr>
          <w:t>http://www.grants.gov</w:t>
        </w:r>
      </w:hyperlink>
      <w:r w:rsidR="00FE4551">
        <w:rPr>
          <w:rStyle w:val="Hyperlink"/>
          <w:rFonts w:asciiTheme="minorHAnsi" w:hAnsiTheme="minorHAnsi" w:cs="Arial"/>
          <w:sz w:val="24"/>
          <w:szCs w:val="24"/>
        </w:rPr>
        <w:t xml:space="preserve"> </w:t>
      </w:r>
      <w:r w:rsidR="003115B0">
        <w:rPr>
          <w:rFonts w:asciiTheme="minorHAnsi" w:hAnsiTheme="minorHAnsi" w:cs="Arial"/>
          <w:sz w:val="24"/>
          <w:szCs w:val="24"/>
        </w:rPr>
        <w:t xml:space="preserve">home page. </w:t>
      </w:r>
      <w:r w:rsidR="00243B40" w:rsidRPr="00243B40">
        <w:rPr>
          <w:rFonts w:asciiTheme="minorHAnsi" w:hAnsiTheme="minorHAnsi" w:cs="Arial"/>
          <w:sz w:val="24"/>
          <w:szCs w:val="24"/>
        </w:rPr>
        <w:t xml:space="preserve">Clicking on the “Applicants” tab produces two exceptionally useful sources of information, Applicant Actions and Applicant Resources, which applicants are advised to review. </w:t>
      </w:r>
    </w:p>
    <w:p w14:paraId="4F340593" w14:textId="77777777" w:rsidR="007C7B5B" w:rsidRPr="00D52ED1" w:rsidRDefault="007C7B5B" w:rsidP="000D1232">
      <w:pPr>
        <w:pStyle w:val="NoSpacing"/>
        <w:ind w:left="720"/>
        <w:rPr>
          <w:rFonts w:asciiTheme="minorHAnsi" w:hAnsiTheme="minorHAnsi" w:cs="Arial"/>
          <w:sz w:val="24"/>
          <w:szCs w:val="24"/>
        </w:rPr>
      </w:pPr>
    </w:p>
    <w:p w14:paraId="53234F83" w14:textId="6BD2B2EC" w:rsidR="000D1232" w:rsidRPr="000D1232" w:rsidRDefault="000D1232" w:rsidP="000D1232">
      <w:pPr>
        <w:pStyle w:val="ListParagraph"/>
        <w:spacing w:before="0" w:beforeAutospacing="0" w:after="0" w:afterAutospacing="0"/>
        <w:ind w:left="360"/>
        <w:rPr>
          <w:rFonts w:asciiTheme="minorHAnsi" w:hAnsiTheme="minorHAnsi" w:cs="Arial"/>
        </w:rPr>
      </w:pPr>
      <w:r w:rsidRPr="000D1232">
        <w:rPr>
          <w:rFonts w:asciiTheme="minorHAnsi" w:hAnsiTheme="minorHAnsi" w:cs="Arial"/>
        </w:rPr>
        <w:lastRenderedPageBreak/>
        <w:t>Applicants will receive a series of e-mail messages over a period of up to two business days before learning whether a Federal agency’s electronic syste</w:t>
      </w:r>
      <w:r w:rsidR="00E51B07">
        <w:rPr>
          <w:rFonts w:asciiTheme="minorHAnsi" w:hAnsiTheme="minorHAnsi" w:cs="Arial"/>
        </w:rPr>
        <w:t>m has received its application.</w:t>
      </w:r>
      <w:r w:rsidRPr="000D1232">
        <w:rPr>
          <w:rFonts w:asciiTheme="minorHAnsi" w:hAnsiTheme="minorHAnsi" w:cs="Arial"/>
        </w:rPr>
        <w:t xml:space="preserve"> Closely following the detailed information in these subcategories will increase the likelihood of acceptance of the application by the Federal agency’s electronic system. </w:t>
      </w:r>
    </w:p>
    <w:p w14:paraId="0F64ABB0" w14:textId="13621AF8" w:rsidR="007655FE" w:rsidRPr="005A11CC" w:rsidRDefault="000D1232" w:rsidP="00E51B07">
      <w:pPr>
        <w:pStyle w:val="ListParagraph"/>
        <w:autoSpaceDE w:val="0"/>
        <w:autoSpaceDN w:val="0"/>
        <w:adjustRightInd w:val="0"/>
        <w:spacing w:after="0"/>
        <w:ind w:left="360"/>
        <w:rPr>
          <w:rFonts w:asciiTheme="minorHAnsi" w:hAnsiTheme="minorHAnsi" w:cs="Arial"/>
        </w:rPr>
      </w:pPr>
      <w:r w:rsidRPr="000D1232">
        <w:rPr>
          <w:rFonts w:asciiTheme="minorHAnsi" w:hAnsiTheme="minorHAnsi" w:cs="Arial"/>
        </w:rPr>
        <w:t>Applicants should pay close attention to the guidance under “Applicant FAQs,” as it contains information important to successful submission on Grants.gov, including essential details on the naming conventions for attachments to Grants.gov applications.</w:t>
      </w:r>
      <w:r w:rsidR="00E51B07">
        <w:rPr>
          <w:rFonts w:asciiTheme="minorHAnsi" w:hAnsiTheme="minorHAnsi" w:cs="Arial"/>
        </w:rPr>
        <w:br/>
      </w:r>
      <w:r w:rsidR="00E51B07">
        <w:rPr>
          <w:rFonts w:asciiTheme="minorHAnsi" w:hAnsiTheme="minorHAnsi" w:cs="Arial"/>
        </w:rPr>
        <w:br/>
      </w:r>
      <w:r w:rsidR="007655FE" w:rsidRPr="005A11CC">
        <w:rPr>
          <w:rFonts w:asciiTheme="minorHAnsi" w:hAnsiTheme="minorHAnsi" w:cs="Arial"/>
        </w:rPr>
        <w:t>The Grants.gov Online Users Guide available at the Grants.gov site (</w:t>
      </w:r>
      <w:hyperlink r:id="rId55" w:history="1">
        <w:r w:rsidR="007655FE" w:rsidRPr="005A11CC">
          <w:rPr>
            <w:rStyle w:val="Hyperlink"/>
            <w:rFonts w:asciiTheme="minorHAnsi" w:hAnsiTheme="minorHAnsi" w:cs="Arial"/>
          </w:rPr>
          <w:t>http://go.usa.gov/cjaEh</w:t>
        </w:r>
      </w:hyperlink>
      <w:r w:rsidR="007655FE" w:rsidRPr="005A11CC">
        <w:rPr>
          <w:rFonts w:asciiTheme="minorHAnsi" w:hAnsiTheme="minorHAnsi" w:cs="Arial"/>
        </w:rPr>
        <w:t>) provides vital information on checki</w:t>
      </w:r>
      <w:r w:rsidR="00E51B07">
        <w:rPr>
          <w:rFonts w:asciiTheme="minorHAnsi" w:hAnsiTheme="minorHAnsi" w:cs="Arial"/>
        </w:rPr>
        <w:t xml:space="preserve">ng the status of applications. </w:t>
      </w:r>
      <w:r w:rsidR="007655FE" w:rsidRPr="005A11CC">
        <w:rPr>
          <w:rFonts w:asciiTheme="minorHAnsi" w:hAnsiTheme="minorHAnsi" w:cs="Arial"/>
        </w:rPr>
        <w:t>See especially the “Check My Application Status” option, found by clicking first on Applicants, and then by clicking on Applicant Actions.</w:t>
      </w:r>
    </w:p>
    <w:p w14:paraId="7DDE4441" w14:textId="5301337B" w:rsidR="000D1232" w:rsidRDefault="000D1232" w:rsidP="000D1232">
      <w:pPr>
        <w:pStyle w:val="NoSpacing"/>
        <w:tabs>
          <w:tab w:val="left" w:pos="720"/>
        </w:tabs>
        <w:ind w:left="360"/>
        <w:rPr>
          <w:rFonts w:asciiTheme="minorHAnsi" w:hAnsiTheme="minorHAnsi" w:cs="Arial"/>
          <w:sz w:val="24"/>
          <w:szCs w:val="24"/>
        </w:rPr>
      </w:pPr>
      <w:r w:rsidRPr="000D1232">
        <w:rPr>
          <w:rFonts w:asciiTheme="minorHAnsi" w:hAnsiTheme="minorHAnsi" w:cs="Arial"/>
          <w:sz w:val="24"/>
          <w:szCs w:val="24"/>
        </w:rPr>
        <w:t>The application must be both received and validated by Grants.gov. The application is “received” when Grants.gov provides the applicant a confirmation of receipt and an application tracking number. If an applicant does not see this confirmation and tracking number, the appl</w:t>
      </w:r>
      <w:r w:rsidR="00E51B07">
        <w:rPr>
          <w:rFonts w:asciiTheme="minorHAnsi" w:hAnsiTheme="minorHAnsi" w:cs="Arial"/>
          <w:sz w:val="24"/>
          <w:szCs w:val="24"/>
        </w:rPr>
        <w:t xml:space="preserve">ication has not been received. </w:t>
      </w:r>
      <w:r w:rsidRPr="000D1232">
        <w:rPr>
          <w:rFonts w:asciiTheme="minorHAnsi" w:hAnsiTheme="minorHAnsi" w:cs="Arial"/>
          <w:sz w:val="24"/>
          <w:szCs w:val="24"/>
        </w:rPr>
        <w:t>After the application has been receive</w:t>
      </w:r>
      <w:r w:rsidR="00E51B07">
        <w:rPr>
          <w:rFonts w:asciiTheme="minorHAnsi" w:hAnsiTheme="minorHAnsi" w:cs="Arial"/>
          <w:sz w:val="24"/>
          <w:szCs w:val="24"/>
        </w:rPr>
        <w:t xml:space="preserve">d, it must still be validated. </w:t>
      </w:r>
      <w:r w:rsidRPr="000D1232">
        <w:rPr>
          <w:rFonts w:asciiTheme="minorHAnsi" w:hAnsiTheme="minorHAnsi" w:cs="Arial"/>
          <w:sz w:val="24"/>
          <w:szCs w:val="24"/>
        </w:rPr>
        <w:t>During this process, it may be “validated” or “rejecte</w:t>
      </w:r>
      <w:r w:rsidR="00E51B07">
        <w:rPr>
          <w:rFonts w:asciiTheme="minorHAnsi" w:hAnsiTheme="minorHAnsi" w:cs="Arial"/>
          <w:sz w:val="24"/>
          <w:szCs w:val="24"/>
        </w:rPr>
        <w:t xml:space="preserve">d with errors.” </w:t>
      </w:r>
      <w:r w:rsidRPr="000D1232">
        <w:rPr>
          <w:rFonts w:asciiTheme="minorHAnsi" w:hAnsiTheme="minorHAnsi" w:cs="Arial"/>
          <w:sz w:val="24"/>
          <w:szCs w:val="24"/>
        </w:rPr>
        <w:t>To know whether the application was rejected with errors and the reasons why, the applicant must log in to Grants.gov, select “Applicants” from the top navigation, and select “Track my applica</w:t>
      </w:r>
      <w:r w:rsidR="00E51B07">
        <w:rPr>
          <w:rFonts w:asciiTheme="minorHAnsi" w:hAnsiTheme="minorHAnsi" w:cs="Arial"/>
          <w:sz w:val="24"/>
          <w:szCs w:val="24"/>
        </w:rPr>
        <w:t xml:space="preserve">tion” from the drop-down list. </w:t>
      </w:r>
      <w:r w:rsidRPr="000D1232">
        <w:rPr>
          <w:rFonts w:asciiTheme="minorHAnsi" w:hAnsiTheme="minorHAnsi" w:cs="Arial"/>
          <w:sz w:val="24"/>
          <w:szCs w:val="24"/>
        </w:rPr>
        <w:t>If the status is “rejected with errors,” the applicant may still seek to correct the errors and resubmit your ap</w:t>
      </w:r>
      <w:r w:rsidR="00E51B07">
        <w:rPr>
          <w:rFonts w:asciiTheme="minorHAnsi" w:hAnsiTheme="minorHAnsi" w:cs="Arial"/>
          <w:sz w:val="24"/>
          <w:szCs w:val="24"/>
        </w:rPr>
        <w:t xml:space="preserve">plication before the deadline. </w:t>
      </w:r>
      <w:r w:rsidRPr="000D1232">
        <w:rPr>
          <w:rFonts w:asciiTheme="minorHAnsi" w:hAnsiTheme="minorHAnsi" w:cs="Arial"/>
          <w:sz w:val="24"/>
          <w:szCs w:val="24"/>
        </w:rPr>
        <w:t>If the applicant does not correct the errors, the application will not be forwarded to NIST by Grants.gov.</w:t>
      </w:r>
    </w:p>
    <w:p w14:paraId="5AC21AD2" w14:textId="77777777" w:rsidR="00260562" w:rsidRPr="005A11CC" w:rsidRDefault="00260562" w:rsidP="00260562">
      <w:pPr>
        <w:ind w:left="360"/>
        <w:rPr>
          <w:rFonts w:asciiTheme="minorHAnsi" w:hAnsiTheme="minorHAnsi" w:cs="Arial"/>
        </w:rPr>
      </w:pPr>
      <w:r w:rsidRPr="005A11CC">
        <w:rPr>
          <w:rFonts w:asciiTheme="minorHAnsi" w:hAnsiTheme="minorHAnsi" w:cs="Arial"/>
        </w:rPr>
        <w:t>NIST uses the Tracking Numbers assigned by Grants.gov, and does not issue Agency Tracking Numbers.</w:t>
      </w:r>
    </w:p>
    <w:p w14:paraId="14ABF67F" w14:textId="65414886" w:rsidR="00480A14" w:rsidRPr="00163DB5" w:rsidRDefault="00675F4C" w:rsidP="00EF1FFD">
      <w:pPr>
        <w:pStyle w:val="Default"/>
        <w:spacing w:before="0" w:beforeAutospacing="0" w:after="0" w:afterAutospacing="0"/>
        <w:ind w:left="360"/>
        <w:rPr>
          <w:rFonts w:asciiTheme="minorHAnsi" w:hAnsiTheme="minorHAnsi"/>
          <w:b/>
          <w:i/>
        </w:rPr>
      </w:pPr>
      <w:r>
        <w:rPr>
          <w:rFonts w:asciiTheme="minorHAnsi" w:hAnsiTheme="minorHAnsi"/>
          <w:b/>
          <w:i/>
        </w:rPr>
        <w:t>Applicants</w:t>
      </w:r>
      <w:r w:rsidR="00480A14" w:rsidRPr="00163DB5">
        <w:rPr>
          <w:rFonts w:asciiTheme="minorHAnsi" w:hAnsiTheme="minorHAnsi"/>
          <w:b/>
          <w:i/>
        </w:rPr>
        <w:t xml:space="preserve"> should be aware that adequate time must be factored into applicants’ schedules for delivery of their </w:t>
      </w:r>
      <w:r w:rsidR="002655A4" w:rsidRPr="00163DB5">
        <w:rPr>
          <w:rFonts w:asciiTheme="minorHAnsi" w:hAnsiTheme="minorHAnsi"/>
          <w:b/>
          <w:i/>
        </w:rPr>
        <w:t>application</w:t>
      </w:r>
      <w:r w:rsidR="00480A14" w:rsidRPr="00163DB5">
        <w:rPr>
          <w:rFonts w:asciiTheme="minorHAnsi" w:hAnsiTheme="minorHAnsi"/>
          <w:b/>
          <w:i/>
        </w:rPr>
        <w:t xml:space="preserve">. Submitters are advised that volume on Grants.gov may be extremely </w:t>
      </w:r>
      <w:r w:rsidR="009442ED" w:rsidRPr="00163DB5">
        <w:rPr>
          <w:rFonts w:asciiTheme="minorHAnsi" w:hAnsiTheme="minorHAnsi"/>
          <w:b/>
          <w:i/>
        </w:rPr>
        <w:t>heavy</w:t>
      </w:r>
      <w:r w:rsidR="00163DB5" w:rsidRPr="00163DB5">
        <w:rPr>
          <w:rFonts w:asciiTheme="minorHAnsi" w:hAnsiTheme="minorHAnsi"/>
          <w:b/>
          <w:i/>
        </w:rPr>
        <w:t xml:space="preserve"> </w:t>
      </w:r>
      <w:r w:rsidR="006F1D2E" w:rsidRPr="00163DB5">
        <w:rPr>
          <w:rFonts w:asciiTheme="minorHAnsi" w:hAnsiTheme="minorHAnsi"/>
          <w:b/>
          <w:i/>
        </w:rPr>
        <w:t xml:space="preserve">leading up to </w:t>
      </w:r>
      <w:r w:rsidR="00480A14" w:rsidRPr="00163DB5">
        <w:rPr>
          <w:rFonts w:asciiTheme="minorHAnsi" w:hAnsiTheme="minorHAnsi"/>
          <w:b/>
          <w:i/>
        </w:rPr>
        <w:t>the deadline date</w:t>
      </w:r>
      <w:r>
        <w:rPr>
          <w:rFonts w:asciiTheme="minorHAnsi" w:hAnsiTheme="minorHAnsi"/>
          <w:b/>
          <w:i/>
        </w:rPr>
        <w:t>.</w:t>
      </w:r>
    </w:p>
    <w:p w14:paraId="241C1D23" w14:textId="77777777" w:rsidR="00900C5F" w:rsidRPr="00D52ED1" w:rsidRDefault="00900C5F" w:rsidP="00EF1FFD">
      <w:pPr>
        <w:pStyle w:val="Default"/>
        <w:spacing w:before="0" w:beforeAutospacing="0" w:after="0" w:afterAutospacing="0"/>
        <w:ind w:left="360"/>
        <w:rPr>
          <w:rFonts w:asciiTheme="minorHAnsi" w:hAnsiTheme="minorHAnsi"/>
        </w:rPr>
      </w:pPr>
    </w:p>
    <w:p w14:paraId="696EAF4D" w14:textId="71A36E9A" w:rsidR="00A92DC3" w:rsidRPr="00D52ED1" w:rsidRDefault="00A92DC3" w:rsidP="00EF1FFD">
      <w:pPr>
        <w:pStyle w:val="Default"/>
        <w:spacing w:before="0" w:beforeAutospacing="0" w:after="0" w:afterAutospacing="0"/>
        <w:ind w:left="360"/>
        <w:rPr>
          <w:rFonts w:asciiTheme="minorHAnsi" w:hAnsiTheme="minorHAnsi"/>
        </w:rPr>
      </w:pPr>
      <w:r w:rsidRPr="00D52ED1">
        <w:rPr>
          <w:rFonts w:asciiTheme="minorHAnsi" w:hAnsiTheme="minorHAnsi"/>
        </w:rPr>
        <w:t>Refer to important information in Section 6.01 Deadline for Applications, to help ensure your application is received on time.</w:t>
      </w:r>
    </w:p>
    <w:p w14:paraId="4095A2E1" w14:textId="77777777" w:rsidR="00A92DC3" w:rsidRPr="00D52ED1" w:rsidRDefault="00A92DC3" w:rsidP="00EF1FFD">
      <w:pPr>
        <w:pStyle w:val="Default"/>
        <w:spacing w:before="0" w:beforeAutospacing="0" w:after="0" w:afterAutospacing="0"/>
        <w:ind w:left="360"/>
        <w:rPr>
          <w:rFonts w:asciiTheme="minorHAnsi" w:hAnsiTheme="minorHAnsi"/>
        </w:rPr>
      </w:pPr>
    </w:p>
    <w:p w14:paraId="65969EA1" w14:textId="6DCED61E" w:rsidR="00480A14" w:rsidRPr="00D52ED1" w:rsidRDefault="00480A14"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Any amendments to this </w:t>
      </w:r>
      <w:r w:rsidR="0000055D">
        <w:rPr>
          <w:rFonts w:asciiTheme="minorHAnsi" w:hAnsiTheme="minorHAnsi"/>
        </w:rPr>
        <w:t>NOFO</w:t>
      </w:r>
      <w:r w:rsidRPr="00D52ED1">
        <w:rPr>
          <w:rFonts w:asciiTheme="minorHAnsi" w:hAnsiTheme="minorHAnsi"/>
        </w:rPr>
        <w:t xml:space="preserve"> will be announced through Grants.gov. Applicants can sign up for Grants.gov </w:t>
      </w:r>
      <w:r w:rsidR="0000055D">
        <w:rPr>
          <w:rFonts w:asciiTheme="minorHAnsi" w:hAnsiTheme="minorHAnsi"/>
        </w:rPr>
        <w:t>NOFO</w:t>
      </w:r>
      <w:r w:rsidRPr="00D52ED1">
        <w:rPr>
          <w:rFonts w:asciiTheme="minorHAnsi" w:hAnsiTheme="minorHAnsi"/>
        </w:rPr>
        <w:t xml:space="preserve"> amendments or may request copies f</w:t>
      </w:r>
      <w:r w:rsidR="002B2F17" w:rsidRPr="00D52ED1">
        <w:rPr>
          <w:rFonts w:asciiTheme="minorHAnsi" w:hAnsiTheme="minorHAnsi"/>
        </w:rPr>
        <w:t>rom</w:t>
      </w:r>
      <w:r w:rsidRPr="00D52ED1">
        <w:rPr>
          <w:rFonts w:asciiTheme="minorHAnsi" w:hAnsiTheme="minorHAnsi"/>
        </w:rPr>
        <w:t xml:space="preserve"> </w:t>
      </w:r>
      <w:r w:rsidR="000E5217">
        <w:rPr>
          <w:rFonts w:asciiTheme="minorHAnsi" w:hAnsiTheme="minorHAnsi"/>
        </w:rPr>
        <w:t xml:space="preserve">J’aime Maynard by telephone at (301) 975-8408, or by email to </w:t>
      </w:r>
      <w:hyperlink r:id="rId56" w:history="1">
        <w:r w:rsidR="000E5217" w:rsidRPr="00AB0D68">
          <w:rPr>
            <w:rStyle w:val="Hyperlink"/>
            <w:rFonts w:asciiTheme="minorHAnsi" w:hAnsiTheme="minorHAnsi"/>
          </w:rPr>
          <w:t>jmaynard@nist.gov</w:t>
        </w:r>
      </w:hyperlink>
      <w:r w:rsidRPr="00D52ED1">
        <w:rPr>
          <w:rFonts w:asciiTheme="minorHAnsi" w:hAnsiTheme="minorHAnsi"/>
        </w:rPr>
        <w:t>.</w:t>
      </w:r>
    </w:p>
    <w:p w14:paraId="74422B5B" w14:textId="77777777" w:rsidR="00C53D76" w:rsidRDefault="00C53D76" w:rsidP="0019482F">
      <w:pPr>
        <w:pStyle w:val="Default"/>
        <w:spacing w:before="0" w:beforeAutospacing="0" w:after="0" w:afterAutospacing="0"/>
        <w:ind w:left="0"/>
        <w:rPr>
          <w:rFonts w:asciiTheme="minorHAnsi" w:hAnsiTheme="minorHAnsi"/>
        </w:rPr>
      </w:pPr>
    </w:p>
    <w:p w14:paraId="55562CB4" w14:textId="77777777" w:rsidR="005007AA" w:rsidRPr="00D52ED1" w:rsidRDefault="005007AA" w:rsidP="00EF1FFD">
      <w:pPr>
        <w:pStyle w:val="Default"/>
        <w:spacing w:before="0" w:beforeAutospacing="0" w:after="0" w:afterAutospacing="0"/>
        <w:ind w:left="360"/>
        <w:rPr>
          <w:rFonts w:asciiTheme="minorHAnsi" w:hAnsiTheme="minorHAnsi"/>
        </w:rPr>
      </w:pPr>
    </w:p>
    <w:p w14:paraId="509719A1" w14:textId="77777777" w:rsidR="001B6B48" w:rsidRPr="00D52ED1" w:rsidRDefault="00482AAC" w:rsidP="00EF1FFD">
      <w:pPr>
        <w:pStyle w:val="CM37"/>
        <w:spacing w:before="0" w:beforeAutospacing="0" w:after="0" w:afterAutospacing="0" w:line="240" w:lineRule="auto"/>
        <w:ind w:left="720" w:hanging="720"/>
        <w:outlineLvl w:val="0"/>
        <w:rPr>
          <w:rFonts w:asciiTheme="minorHAnsi" w:hAnsiTheme="minorHAnsi" w:cstheme="minorHAnsi"/>
          <w:b/>
          <w:bCs/>
          <w:color w:val="1F497D" w:themeColor="text2"/>
          <w:sz w:val="28"/>
          <w:szCs w:val="28"/>
        </w:rPr>
      </w:pPr>
      <w:bookmarkStart w:id="107" w:name="book7_0"/>
      <w:bookmarkStart w:id="108" w:name="_Toc473538023"/>
      <w:bookmarkEnd w:id="107"/>
      <w:r w:rsidRPr="00D52ED1">
        <w:rPr>
          <w:rFonts w:asciiTheme="minorHAnsi" w:hAnsiTheme="minorHAnsi" w:cstheme="minorHAnsi"/>
          <w:b/>
          <w:bCs/>
          <w:color w:val="1F497D" w:themeColor="text2"/>
          <w:sz w:val="28"/>
          <w:szCs w:val="28"/>
        </w:rPr>
        <w:t>7.0 SCIENTIFIC AND TECHNICAL INFORMATION SOURCES</w:t>
      </w:r>
      <w:bookmarkEnd w:id="108"/>
    </w:p>
    <w:p w14:paraId="77BF1328" w14:textId="77777777" w:rsidR="00452B4C" w:rsidRDefault="00452B4C" w:rsidP="00EF1FFD">
      <w:pPr>
        <w:pStyle w:val="CM37"/>
        <w:spacing w:before="0" w:beforeAutospacing="0" w:after="0" w:afterAutospacing="0" w:line="240" w:lineRule="auto"/>
        <w:ind w:left="360"/>
        <w:rPr>
          <w:rFonts w:asciiTheme="minorHAnsi" w:hAnsiTheme="minorHAnsi" w:cstheme="minorHAnsi"/>
          <w:color w:val="000000"/>
        </w:rPr>
      </w:pPr>
    </w:p>
    <w:p w14:paraId="4FBF1B77" w14:textId="77777777" w:rsidR="00D8036A" w:rsidRPr="00D52ED1" w:rsidRDefault="00482AAC" w:rsidP="00EF1FFD">
      <w:pPr>
        <w:pStyle w:val="CM37"/>
        <w:spacing w:before="0" w:beforeAutospacing="0" w:after="0" w:afterAutospacing="0" w:line="240" w:lineRule="auto"/>
        <w:ind w:left="360"/>
        <w:rPr>
          <w:rFonts w:asciiTheme="minorHAnsi" w:hAnsiTheme="minorHAnsi" w:cstheme="minorHAnsi"/>
          <w:color w:val="000000"/>
        </w:rPr>
      </w:pPr>
      <w:r w:rsidRPr="00D52ED1">
        <w:rPr>
          <w:rFonts w:asciiTheme="minorHAnsi" w:hAnsiTheme="minorHAnsi" w:cstheme="minorHAnsi"/>
          <w:color w:val="000000"/>
        </w:rPr>
        <w:t xml:space="preserve">Background information related to the NIST research programs referenced within the subtopics may be found within the NIST website at: </w:t>
      </w:r>
      <w:hyperlink r:id="rId57" w:history="1">
        <w:r w:rsidR="00252B28" w:rsidRPr="00D52ED1">
          <w:rPr>
            <w:rStyle w:val="Hyperlink"/>
            <w:rFonts w:asciiTheme="minorHAnsi" w:hAnsiTheme="minorHAnsi" w:cstheme="minorHAnsi"/>
          </w:rPr>
          <w:t>www.nist.gov</w:t>
        </w:r>
      </w:hyperlink>
      <w:r w:rsidR="007A486C" w:rsidRPr="00D52ED1">
        <w:rPr>
          <w:rFonts w:asciiTheme="minorHAnsi" w:hAnsiTheme="minorHAnsi" w:cstheme="minorHAnsi"/>
          <w:color w:val="000000"/>
        </w:rPr>
        <w:t xml:space="preserve">. </w:t>
      </w:r>
      <w:r w:rsidR="003E2CB2" w:rsidRPr="00D52ED1">
        <w:rPr>
          <w:rFonts w:asciiTheme="minorHAnsi" w:hAnsiTheme="minorHAnsi" w:cstheme="minorHAnsi"/>
          <w:color w:val="000000"/>
        </w:rPr>
        <w:t xml:space="preserve">The NIST Virtual Library, </w:t>
      </w:r>
      <w:hyperlink r:id="rId58" w:history="1">
        <w:r w:rsidR="00AE6577" w:rsidRPr="00D52ED1">
          <w:rPr>
            <w:rStyle w:val="Hyperlink"/>
            <w:rFonts w:asciiTheme="minorHAnsi" w:hAnsiTheme="minorHAnsi" w:cstheme="minorHAnsi"/>
          </w:rPr>
          <w:t>http://nvl.nist.gov/</w:t>
        </w:r>
      </w:hyperlink>
      <w:r w:rsidR="00AE6577" w:rsidRPr="00D52ED1">
        <w:rPr>
          <w:rFonts w:asciiTheme="minorHAnsi" w:hAnsiTheme="minorHAnsi" w:cstheme="minorHAnsi"/>
          <w:color w:val="000000"/>
        </w:rPr>
        <w:t xml:space="preserve"> </w:t>
      </w:r>
      <w:r w:rsidR="003E2CB2" w:rsidRPr="00D52ED1">
        <w:rPr>
          <w:rFonts w:asciiTheme="minorHAnsi" w:hAnsiTheme="minorHAnsi" w:cstheme="minorHAnsi"/>
          <w:color w:val="000000"/>
        </w:rPr>
        <w:t>may also provide valuable scientific and te</w:t>
      </w:r>
      <w:r w:rsidR="007A486C" w:rsidRPr="00D52ED1">
        <w:rPr>
          <w:rFonts w:asciiTheme="minorHAnsi" w:hAnsiTheme="minorHAnsi" w:cstheme="minorHAnsi"/>
          <w:color w:val="000000"/>
        </w:rPr>
        <w:t xml:space="preserve">chnical information resources. </w:t>
      </w:r>
      <w:r w:rsidRPr="00D52ED1">
        <w:rPr>
          <w:rFonts w:asciiTheme="minorHAnsi" w:hAnsiTheme="minorHAnsi" w:cstheme="minorHAnsi"/>
          <w:color w:val="000000"/>
        </w:rPr>
        <w:t>Wherever possible, reference citations are provided within the individual subtopics.</w:t>
      </w:r>
    </w:p>
    <w:p w14:paraId="718D863C" w14:textId="77777777" w:rsidR="00900C5F" w:rsidRPr="00D52ED1" w:rsidRDefault="00900C5F" w:rsidP="00EF1FFD">
      <w:pPr>
        <w:pStyle w:val="CM37"/>
        <w:spacing w:before="0" w:beforeAutospacing="0" w:after="0" w:afterAutospacing="0" w:line="240" w:lineRule="auto"/>
        <w:ind w:left="360" w:hanging="360"/>
        <w:rPr>
          <w:rFonts w:asciiTheme="minorHAnsi" w:hAnsiTheme="minorHAnsi" w:cstheme="minorHAnsi"/>
          <w:b/>
          <w:bCs/>
          <w:color w:val="1F497D" w:themeColor="text2"/>
          <w:sz w:val="28"/>
          <w:szCs w:val="28"/>
        </w:rPr>
      </w:pPr>
    </w:p>
    <w:p w14:paraId="1BE1F5CF" w14:textId="77777777" w:rsidR="005007AA" w:rsidRDefault="005007AA" w:rsidP="00EF1FFD">
      <w:pPr>
        <w:pStyle w:val="CM37"/>
        <w:spacing w:before="0" w:beforeAutospacing="0" w:after="0" w:afterAutospacing="0" w:line="240" w:lineRule="auto"/>
        <w:ind w:left="360" w:hanging="360"/>
        <w:outlineLvl w:val="0"/>
        <w:rPr>
          <w:rFonts w:asciiTheme="minorHAnsi" w:hAnsiTheme="minorHAnsi" w:cstheme="minorHAnsi"/>
          <w:b/>
          <w:bCs/>
          <w:color w:val="1F497D" w:themeColor="text2"/>
          <w:sz w:val="28"/>
          <w:szCs w:val="28"/>
        </w:rPr>
      </w:pPr>
      <w:bookmarkStart w:id="109" w:name="book8_0"/>
      <w:bookmarkEnd w:id="109"/>
    </w:p>
    <w:p w14:paraId="5D639C1D" w14:textId="77777777" w:rsidR="002E1B89" w:rsidRPr="00D52ED1" w:rsidRDefault="002E1B89" w:rsidP="00EF1FFD">
      <w:pPr>
        <w:pStyle w:val="CM37"/>
        <w:spacing w:before="0" w:beforeAutospacing="0" w:after="0" w:afterAutospacing="0" w:line="240" w:lineRule="auto"/>
        <w:ind w:left="360" w:hanging="360"/>
        <w:outlineLvl w:val="0"/>
        <w:rPr>
          <w:rFonts w:asciiTheme="minorHAnsi" w:hAnsiTheme="minorHAnsi" w:cstheme="minorHAnsi"/>
          <w:b/>
          <w:bCs/>
          <w:color w:val="1F497D" w:themeColor="text2"/>
          <w:sz w:val="28"/>
          <w:szCs w:val="28"/>
        </w:rPr>
      </w:pPr>
      <w:bookmarkStart w:id="110" w:name="_Toc473538024"/>
      <w:r w:rsidRPr="00D52ED1">
        <w:rPr>
          <w:rFonts w:asciiTheme="minorHAnsi" w:hAnsiTheme="minorHAnsi" w:cstheme="minorHAnsi"/>
          <w:b/>
          <w:bCs/>
          <w:color w:val="1F497D" w:themeColor="text2"/>
          <w:sz w:val="28"/>
          <w:szCs w:val="28"/>
        </w:rPr>
        <w:t xml:space="preserve">8.0 </w:t>
      </w:r>
      <w:r w:rsidR="007F6E62" w:rsidRPr="00D52ED1">
        <w:rPr>
          <w:rFonts w:asciiTheme="minorHAnsi" w:hAnsiTheme="minorHAnsi" w:cstheme="minorHAnsi"/>
          <w:b/>
          <w:bCs/>
          <w:color w:val="1F497D" w:themeColor="text2"/>
          <w:sz w:val="28"/>
          <w:szCs w:val="28"/>
        </w:rPr>
        <w:t>S</w:t>
      </w:r>
      <w:r w:rsidR="0086490A" w:rsidRPr="00D52ED1">
        <w:rPr>
          <w:rFonts w:asciiTheme="minorHAnsi" w:hAnsiTheme="minorHAnsi" w:cstheme="minorHAnsi"/>
          <w:b/>
          <w:bCs/>
          <w:color w:val="1F497D" w:themeColor="text2"/>
          <w:sz w:val="28"/>
          <w:szCs w:val="28"/>
        </w:rPr>
        <w:t>UBMISSION FORMS AND CERTIFICATIONS</w:t>
      </w:r>
      <w:bookmarkEnd w:id="110"/>
    </w:p>
    <w:p w14:paraId="06803C8A" w14:textId="77777777" w:rsidR="00452B4C" w:rsidRDefault="00452B4C" w:rsidP="00EF1FFD">
      <w:pPr>
        <w:pStyle w:val="CM47"/>
        <w:spacing w:before="0" w:beforeAutospacing="0" w:after="0" w:afterAutospacing="0"/>
        <w:ind w:left="360" w:right="905"/>
        <w:outlineLvl w:val="1"/>
        <w:rPr>
          <w:rFonts w:asciiTheme="minorHAnsi" w:hAnsiTheme="minorHAnsi" w:cstheme="minorHAnsi"/>
          <w:b/>
          <w:bCs/>
          <w:color w:val="0070C0"/>
        </w:rPr>
      </w:pPr>
      <w:bookmarkStart w:id="111" w:name="book8_01"/>
      <w:bookmarkEnd w:id="111"/>
    </w:p>
    <w:p w14:paraId="5168E92A" w14:textId="77777777" w:rsidR="00290DBD" w:rsidRPr="00D52ED1" w:rsidRDefault="00BC3BB7" w:rsidP="00EF1FFD">
      <w:pPr>
        <w:pStyle w:val="CM47"/>
        <w:spacing w:before="0" w:beforeAutospacing="0" w:after="0" w:afterAutospacing="0"/>
        <w:ind w:left="360" w:right="905"/>
        <w:outlineLvl w:val="1"/>
        <w:rPr>
          <w:rFonts w:asciiTheme="minorHAnsi" w:hAnsiTheme="minorHAnsi" w:cstheme="minorHAnsi"/>
          <w:b/>
          <w:bCs/>
          <w:color w:val="0070C0"/>
        </w:rPr>
      </w:pPr>
      <w:bookmarkStart w:id="112" w:name="_Toc473538025"/>
      <w:r w:rsidRPr="00D52ED1">
        <w:rPr>
          <w:rFonts w:asciiTheme="minorHAnsi" w:hAnsiTheme="minorHAnsi" w:cstheme="minorHAnsi"/>
          <w:b/>
          <w:bCs/>
          <w:color w:val="0070C0"/>
        </w:rPr>
        <w:t>8.01 Required Forms</w:t>
      </w:r>
      <w:r w:rsidR="00290DBD" w:rsidRPr="00D52ED1">
        <w:rPr>
          <w:rFonts w:asciiTheme="minorHAnsi" w:hAnsiTheme="minorHAnsi" w:cstheme="minorHAnsi"/>
          <w:b/>
          <w:bCs/>
          <w:color w:val="0070C0"/>
        </w:rPr>
        <w:t xml:space="preserve"> and Documents</w:t>
      </w:r>
      <w:bookmarkEnd w:id="112"/>
      <w:r w:rsidR="00242081" w:rsidRPr="00D52ED1">
        <w:rPr>
          <w:rFonts w:asciiTheme="minorHAnsi" w:hAnsiTheme="minorHAnsi" w:cstheme="minorHAnsi"/>
          <w:b/>
          <w:bCs/>
          <w:color w:val="0070C0"/>
        </w:rPr>
        <w:t xml:space="preserve"> </w:t>
      </w:r>
    </w:p>
    <w:p w14:paraId="009F3BA0" w14:textId="77777777" w:rsidR="00452B4C" w:rsidRDefault="00452B4C" w:rsidP="00EF1FFD">
      <w:pPr>
        <w:pStyle w:val="Default"/>
        <w:spacing w:before="0" w:beforeAutospacing="0" w:after="0" w:afterAutospacing="0"/>
        <w:ind w:left="360"/>
        <w:rPr>
          <w:rFonts w:asciiTheme="minorHAnsi" w:hAnsiTheme="minorHAnsi"/>
        </w:rPr>
      </w:pPr>
    </w:p>
    <w:p w14:paraId="78A3F4BE" w14:textId="3819790C" w:rsidR="00675F4C" w:rsidRDefault="00447A6F" w:rsidP="00EF1FFD">
      <w:pPr>
        <w:pStyle w:val="Default"/>
        <w:spacing w:before="0" w:beforeAutospacing="0" w:after="0" w:afterAutospacing="0"/>
        <w:ind w:left="360"/>
        <w:rPr>
          <w:rFonts w:asciiTheme="minorHAnsi" w:hAnsiTheme="minorHAnsi"/>
        </w:rPr>
      </w:pPr>
      <w:r>
        <w:rPr>
          <w:rFonts w:asciiTheme="minorHAnsi" w:hAnsiTheme="minorHAnsi"/>
        </w:rPr>
        <w:t xml:space="preserve">Applicants should </w:t>
      </w:r>
      <w:r w:rsidR="00675F4C">
        <w:rPr>
          <w:rFonts w:asciiTheme="minorHAnsi" w:hAnsiTheme="minorHAnsi"/>
        </w:rPr>
        <w:t xml:space="preserve">review the following list carefully to </w:t>
      </w:r>
      <w:r w:rsidR="004919ED">
        <w:rPr>
          <w:rFonts w:asciiTheme="minorHAnsi" w:hAnsiTheme="minorHAnsi"/>
        </w:rPr>
        <w:t>ensure</w:t>
      </w:r>
      <w:r w:rsidR="00675F4C">
        <w:rPr>
          <w:rFonts w:asciiTheme="minorHAnsi" w:hAnsiTheme="minorHAnsi"/>
        </w:rPr>
        <w:t xml:space="preserve"> </w:t>
      </w:r>
      <w:r>
        <w:rPr>
          <w:rFonts w:asciiTheme="minorHAnsi" w:hAnsiTheme="minorHAnsi"/>
        </w:rPr>
        <w:t>the</w:t>
      </w:r>
      <w:r w:rsidR="00675F4C">
        <w:rPr>
          <w:rFonts w:asciiTheme="minorHAnsi" w:hAnsiTheme="minorHAnsi"/>
        </w:rPr>
        <w:t xml:space="preserve"> proposal </w:t>
      </w:r>
      <w:r w:rsidR="007A6A0E">
        <w:rPr>
          <w:rFonts w:asciiTheme="minorHAnsi" w:hAnsiTheme="minorHAnsi"/>
        </w:rPr>
        <w:t>includes all required forms and documents</w:t>
      </w:r>
      <w:r w:rsidR="00675F4C">
        <w:rPr>
          <w:rFonts w:asciiTheme="minorHAnsi" w:hAnsiTheme="minorHAnsi"/>
        </w:rPr>
        <w:t xml:space="preserve">. </w:t>
      </w:r>
      <w:r w:rsidR="00675F4C" w:rsidRPr="00675F4C">
        <w:rPr>
          <w:rFonts w:asciiTheme="minorHAnsi" w:hAnsiTheme="minorHAnsi"/>
          <w:b/>
          <w:u w:val="single"/>
        </w:rPr>
        <w:t xml:space="preserve">Failure to </w:t>
      </w:r>
      <w:r w:rsidR="007A6A0E">
        <w:rPr>
          <w:rFonts w:asciiTheme="minorHAnsi" w:hAnsiTheme="minorHAnsi"/>
          <w:b/>
          <w:u w:val="single"/>
        </w:rPr>
        <w:t xml:space="preserve">include any of the </w:t>
      </w:r>
      <w:r w:rsidR="00A22284">
        <w:rPr>
          <w:rFonts w:asciiTheme="minorHAnsi" w:hAnsiTheme="minorHAnsi"/>
          <w:b/>
          <w:u w:val="single"/>
        </w:rPr>
        <w:t xml:space="preserve">applicable </w:t>
      </w:r>
      <w:r w:rsidR="007A6A0E">
        <w:rPr>
          <w:rFonts w:asciiTheme="minorHAnsi" w:hAnsiTheme="minorHAnsi"/>
          <w:b/>
          <w:u w:val="single"/>
        </w:rPr>
        <w:t>listed forms and/or documents</w:t>
      </w:r>
      <w:r w:rsidR="00675F4C" w:rsidRPr="00675F4C">
        <w:rPr>
          <w:rFonts w:asciiTheme="minorHAnsi" w:hAnsiTheme="minorHAnsi"/>
          <w:b/>
          <w:u w:val="single"/>
        </w:rPr>
        <w:t xml:space="preserve"> will result in </w:t>
      </w:r>
      <w:r w:rsidR="005524BC">
        <w:rPr>
          <w:rFonts w:asciiTheme="minorHAnsi" w:hAnsiTheme="minorHAnsi"/>
          <w:b/>
          <w:u w:val="single"/>
        </w:rPr>
        <w:t xml:space="preserve">rejection of </w:t>
      </w:r>
      <w:r>
        <w:rPr>
          <w:rFonts w:asciiTheme="minorHAnsi" w:hAnsiTheme="minorHAnsi"/>
          <w:b/>
          <w:u w:val="single"/>
        </w:rPr>
        <w:t>the</w:t>
      </w:r>
      <w:r w:rsidR="00675F4C" w:rsidRPr="00675F4C">
        <w:rPr>
          <w:rFonts w:asciiTheme="minorHAnsi" w:hAnsiTheme="minorHAnsi"/>
          <w:b/>
          <w:u w:val="single"/>
        </w:rPr>
        <w:t xml:space="preserve"> proposal without consideration.</w:t>
      </w:r>
      <w:r w:rsidR="00675F4C">
        <w:rPr>
          <w:rFonts w:asciiTheme="minorHAnsi" w:hAnsiTheme="minorHAnsi"/>
        </w:rPr>
        <w:t xml:space="preserve"> </w:t>
      </w:r>
      <w:r w:rsidR="007A6A0E" w:rsidRPr="00D52ED1">
        <w:rPr>
          <w:rFonts w:asciiTheme="minorHAnsi" w:hAnsiTheme="minorHAnsi" w:cstheme="minorHAnsi"/>
        </w:rPr>
        <w:t xml:space="preserve">All required forms </w:t>
      </w:r>
      <w:r w:rsidR="007A6A0E">
        <w:rPr>
          <w:rFonts w:asciiTheme="minorHAnsi" w:hAnsiTheme="minorHAnsi" w:cstheme="minorHAnsi"/>
        </w:rPr>
        <w:t xml:space="preserve">and documents </w:t>
      </w:r>
      <w:r w:rsidR="007A6A0E" w:rsidRPr="00D52ED1">
        <w:rPr>
          <w:rFonts w:asciiTheme="minorHAnsi" w:hAnsiTheme="minorHAnsi" w:cstheme="minorHAnsi"/>
        </w:rPr>
        <w:t xml:space="preserve">must be </w:t>
      </w:r>
      <w:r w:rsidR="00A22284">
        <w:rPr>
          <w:rFonts w:asciiTheme="minorHAnsi" w:hAnsiTheme="minorHAnsi" w:cstheme="minorHAnsi"/>
        </w:rPr>
        <w:t>complete</w:t>
      </w:r>
      <w:r w:rsidR="007A6A0E" w:rsidRPr="00D52ED1">
        <w:rPr>
          <w:rFonts w:asciiTheme="minorHAnsi" w:hAnsiTheme="minorHAnsi" w:cstheme="minorHAnsi"/>
        </w:rPr>
        <w:t>.</w:t>
      </w:r>
      <w:r w:rsidR="007A6A0E">
        <w:rPr>
          <w:rFonts w:asciiTheme="minorHAnsi" w:hAnsiTheme="minorHAnsi" w:cstheme="minorHAnsi"/>
        </w:rPr>
        <w:t xml:space="preserve"> Please also review Section 4.02 Phase I</w:t>
      </w:r>
      <w:r w:rsidR="00464C66">
        <w:rPr>
          <w:rFonts w:asciiTheme="minorHAnsi" w:hAnsiTheme="minorHAnsi" w:cstheme="minorHAnsi"/>
        </w:rPr>
        <w:t>I</w:t>
      </w:r>
      <w:r w:rsidR="007A6A0E">
        <w:rPr>
          <w:rFonts w:asciiTheme="minorHAnsi" w:hAnsiTheme="minorHAnsi" w:cstheme="minorHAnsi"/>
        </w:rPr>
        <w:t xml:space="preserve"> Screening Criteria.</w:t>
      </w:r>
      <w:r w:rsidR="00B865DB">
        <w:rPr>
          <w:rFonts w:asciiTheme="minorHAnsi" w:hAnsiTheme="minorHAnsi" w:cstheme="minorHAnsi"/>
        </w:rPr>
        <w:t xml:space="preserve"> Guidelines provided below are based on frequently asked questions and are not intended to be comprehensive – all forms must be fully completed.</w:t>
      </w:r>
    </w:p>
    <w:p w14:paraId="1BF0B789" w14:textId="428C2569" w:rsidR="00675F4C" w:rsidRDefault="00675F4C" w:rsidP="007A6A0E">
      <w:pPr>
        <w:pStyle w:val="Default"/>
        <w:spacing w:before="0" w:beforeAutospacing="0" w:after="0" w:afterAutospacing="0"/>
        <w:ind w:left="0"/>
        <w:rPr>
          <w:rFonts w:asciiTheme="minorHAnsi" w:hAnsiTheme="minorHAnsi"/>
        </w:rPr>
      </w:pPr>
    </w:p>
    <w:p w14:paraId="40C5C7ED" w14:textId="3650430D" w:rsidR="00242081" w:rsidRPr="00D52ED1" w:rsidRDefault="00242081"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A complete application contains </w:t>
      </w:r>
      <w:r w:rsidR="00BC2128" w:rsidRPr="00D52ED1">
        <w:rPr>
          <w:rFonts w:asciiTheme="minorHAnsi" w:hAnsiTheme="minorHAnsi"/>
        </w:rPr>
        <w:t>the following forms and documents</w:t>
      </w:r>
      <w:r w:rsidRPr="00D52ED1">
        <w:rPr>
          <w:rFonts w:asciiTheme="minorHAnsi" w:hAnsiTheme="minorHAnsi"/>
        </w:rPr>
        <w:t>:</w:t>
      </w:r>
    </w:p>
    <w:p w14:paraId="011370B3" w14:textId="77777777" w:rsidR="00A92DC3" w:rsidRPr="00D52ED1" w:rsidRDefault="00A92DC3" w:rsidP="00EF1FFD">
      <w:pPr>
        <w:pStyle w:val="Default"/>
        <w:spacing w:before="0" w:beforeAutospacing="0" w:after="0" w:afterAutospacing="0"/>
        <w:ind w:left="360"/>
        <w:rPr>
          <w:rFonts w:asciiTheme="minorHAnsi" w:hAnsiTheme="minorHAnsi"/>
        </w:rPr>
      </w:pPr>
    </w:p>
    <w:p w14:paraId="73E174A1" w14:textId="1A946765" w:rsidR="00A72289" w:rsidRPr="003F5615" w:rsidRDefault="00030CE9" w:rsidP="00F07C73">
      <w:pPr>
        <w:spacing w:before="0" w:beforeAutospacing="0" w:after="0" w:afterAutospacing="0"/>
        <w:ind w:left="720"/>
        <w:contextualSpacing/>
        <w:rPr>
          <w:rFonts w:asciiTheme="minorHAnsi" w:hAnsiTheme="minorHAnsi" w:cs="Arial"/>
        </w:rPr>
      </w:pPr>
      <w:r w:rsidRPr="003F5615">
        <w:rPr>
          <w:rFonts w:asciiTheme="minorHAnsi" w:hAnsiTheme="minorHAnsi" w:cs="Arial"/>
          <w:b/>
        </w:rPr>
        <w:t xml:space="preserve">1. </w:t>
      </w:r>
      <w:r w:rsidR="00290DBD" w:rsidRPr="003F5615">
        <w:rPr>
          <w:rFonts w:asciiTheme="minorHAnsi" w:hAnsiTheme="minorHAnsi" w:cs="Arial"/>
          <w:b/>
        </w:rPr>
        <w:t>SF-424, Appli</w:t>
      </w:r>
      <w:r w:rsidR="00FD63F5" w:rsidRPr="003F5615">
        <w:rPr>
          <w:rFonts w:asciiTheme="minorHAnsi" w:hAnsiTheme="minorHAnsi" w:cs="Arial"/>
          <w:b/>
        </w:rPr>
        <w:t>cation for Federal Assistance.</w:t>
      </w:r>
      <w:r w:rsidR="00FD63F5" w:rsidRPr="003F5615">
        <w:rPr>
          <w:rFonts w:asciiTheme="minorHAnsi" w:hAnsiTheme="minorHAnsi" w:cs="Arial"/>
        </w:rPr>
        <w:t xml:space="preserve"> </w:t>
      </w:r>
      <w:r w:rsidR="00A72289" w:rsidRPr="003F5615">
        <w:rPr>
          <w:rFonts w:asciiTheme="minorHAnsi" w:hAnsiTheme="minorHAnsi" w:cs="Arial"/>
        </w:rPr>
        <w:t xml:space="preserve">Item 12 should list the </w:t>
      </w:r>
      <w:r w:rsidR="0000055D" w:rsidRPr="003F5615">
        <w:rPr>
          <w:rFonts w:asciiTheme="minorHAnsi" w:hAnsiTheme="minorHAnsi" w:cs="Arial"/>
        </w:rPr>
        <w:t>NOFO</w:t>
      </w:r>
      <w:r w:rsidR="00A72289" w:rsidRPr="003F5615">
        <w:rPr>
          <w:rFonts w:asciiTheme="minorHAnsi" w:hAnsiTheme="minorHAnsi" w:cs="Arial"/>
        </w:rPr>
        <w:t xml:space="preserve"> number </w:t>
      </w:r>
      <w:r w:rsidR="00A72289" w:rsidRPr="003F5615">
        <w:rPr>
          <w:rFonts w:asciiTheme="minorHAnsi" w:hAnsiTheme="minorHAnsi"/>
        </w:rPr>
        <w:t>2017-NIST-SBIR-</w:t>
      </w:r>
      <w:r w:rsidR="00464C66" w:rsidRPr="003F5615">
        <w:rPr>
          <w:rFonts w:asciiTheme="minorHAnsi" w:hAnsiTheme="minorHAnsi"/>
        </w:rPr>
        <w:t>0</w:t>
      </w:r>
      <w:r w:rsidR="00464C66">
        <w:rPr>
          <w:rFonts w:asciiTheme="minorHAnsi" w:hAnsiTheme="minorHAnsi"/>
        </w:rPr>
        <w:t>2</w:t>
      </w:r>
      <w:r w:rsidR="00A72289" w:rsidRPr="003F5615">
        <w:rPr>
          <w:rFonts w:asciiTheme="minorHAnsi" w:hAnsiTheme="minorHAnsi"/>
        </w:rPr>
        <w:t>.</w:t>
      </w:r>
      <w:r w:rsidR="005125D2" w:rsidRPr="003F5615">
        <w:rPr>
          <w:rFonts w:asciiTheme="minorHAnsi" w:hAnsiTheme="minorHAnsi"/>
        </w:rPr>
        <w:t xml:space="preserve"> The response to #19 should be ‘no’ – the NIST SBIR Program is not covered by that Executive Order.</w:t>
      </w:r>
      <w:r w:rsidR="00DE3AFA" w:rsidRPr="003F5615">
        <w:rPr>
          <w:rFonts w:asciiTheme="minorHAnsi" w:hAnsiTheme="minorHAnsi"/>
        </w:rPr>
        <w:t xml:space="preserve"> </w:t>
      </w:r>
      <w:r w:rsidR="00DE3AFA" w:rsidRPr="003F5615">
        <w:rPr>
          <w:rFonts w:asciiTheme="minorHAnsi" w:hAnsiTheme="minorHAnsi" w:cs="Arial"/>
        </w:rPr>
        <w:t xml:space="preserve">For SF-424, Item 21, the list of certifications and assurances is contained in the SF-424B, which is item 3 </w:t>
      </w:r>
      <w:r w:rsidR="00E31595" w:rsidRPr="003F5615">
        <w:rPr>
          <w:rFonts w:asciiTheme="minorHAnsi" w:hAnsiTheme="minorHAnsi" w:cs="Arial"/>
        </w:rPr>
        <w:t>i</w:t>
      </w:r>
      <w:r w:rsidR="00DE3AFA" w:rsidRPr="003F5615">
        <w:rPr>
          <w:rFonts w:asciiTheme="minorHAnsi" w:hAnsiTheme="minorHAnsi" w:cs="Arial"/>
        </w:rPr>
        <w:t>n this list of Required Forms and Documents.</w:t>
      </w:r>
    </w:p>
    <w:p w14:paraId="25B1D6CF" w14:textId="27DCCE0A" w:rsidR="00DE3AFA" w:rsidRPr="00037CE2" w:rsidRDefault="00030CE9" w:rsidP="00F07C73">
      <w:pPr>
        <w:pStyle w:val="ListParagraph"/>
        <w:rPr>
          <w:rFonts w:asciiTheme="minorHAnsi" w:hAnsiTheme="minorHAnsi" w:cs="Arial"/>
        </w:rPr>
      </w:pPr>
      <w:r>
        <w:rPr>
          <w:rFonts w:asciiTheme="minorHAnsi" w:hAnsiTheme="minorHAnsi" w:cs="Arial"/>
          <w:b/>
        </w:rPr>
        <w:t xml:space="preserve">2. </w:t>
      </w:r>
      <w:r w:rsidR="00290DBD" w:rsidRPr="00FF23F3">
        <w:rPr>
          <w:rFonts w:asciiTheme="minorHAnsi" w:hAnsiTheme="minorHAnsi" w:cs="Arial"/>
          <w:b/>
        </w:rPr>
        <w:t>SF-424A, Budget Information – Non-Construction Programs</w:t>
      </w:r>
      <w:r w:rsidR="000A2F5D" w:rsidRPr="005125D2">
        <w:rPr>
          <w:rFonts w:asciiTheme="minorHAnsi" w:hAnsiTheme="minorHAnsi" w:cs="Arial"/>
        </w:rPr>
        <w:t>.</w:t>
      </w:r>
      <w:r w:rsidR="00163DB5" w:rsidRPr="005125D2">
        <w:rPr>
          <w:rFonts w:asciiTheme="minorHAnsi" w:hAnsiTheme="minorHAnsi" w:cs="Arial"/>
        </w:rPr>
        <w:t xml:space="preserve"> </w:t>
      </w:r>
      <w:r w:rsidR="00DE3AFA" w:rsidRPr="00037CE2">
        <w:rPr>
          <w:rFonts w:asciiTheme="minorHAnsi" w:hAnsiTheme="minorHAnsi" w:cs="Arial"/>
        </w:rPr>
        <w:t xml:space="preserve">The budget should reflect </w:t>
      </w:r>
      <w:r w:rsidR="00DE3AFA">
        <w:rPr>
          <w:rFonts w:cs="Arial"/>
        </w:rPr>
        <w:t xml:space="preserve">all </w:t>
      </w:r>
      <w:r w:rsidR="00DE3AFA" w:rsidRPr="00037CE2">
        <w:rPr>
          <w:rFonts w:asciiTheme="minorHAnsi" w:hAnsiTheme="minorHAnsi" w:cs="Arial"/>
        </w:rPr>
        <w:t xml:space="preserve">anticipated expenses for the project. </w:t>
      </w:r>
    </w:p>
    <w:p w14:paraId="328A98B2" w14:textId="275F72EA" w:rsidR="00DE3AFA" w:rsidRPr="00B77598" w:rsidRDefault="00DE3AFA" w:rsidP="00F07C73">
      <w:pPr>
        <w:ind w:left="720"/>
        <w:rPr>
          <w:rFonts w:asciiTheme="minorHAnsi" w:hAnsiTheme="minorHAnsi" w:cs="Arial"/>
        </w:rPr>
      </w:pPr>
      <w:r w:rsidRPr="00B77598">
        <w:rPr>
          <w:rFonts w:asciiTheme="minorHAnsi" w:hAnsiTheme="minorHAnsi" w:cs="Arial"/>
        </w:rPr>
        <w:t>In Section A, the Grant Program Function or Activity on Line 1 under Column (a) should be entered as “Science, Tech., Business and/or Educ. Outreach”. The Catalog of Federal Domestic Assistance Number on Line 1 under Column (b) should be entered as “11.620”.</w:t>
      </w:r>
    </w:p>
    <w:p w14:paraId="0A10A1CF" w14:textId="007BE412" w:rsidR="00DE3AFA" w:rsidRPr="00B77598" w:rsidRDefault="00DE3AFA" w:rsidP="00F07C73">
      <w:pPr>
        <w:ind w:left="720"/>
        <w:rPr>
          <w:rFonts w:asciiTheme="minorHAnsi" w:hAnsiTheme="minorHAnsi" w:cs="Arial"/>
        </w:rPr>
      </w:pPr>
      <w:r w:rsidRPr="00B77598">
        <w:rPr>
          <w:rFonts w:asciiTheme="minorHAnsi" w:hAnsiTheme="minorHAnsi" w:cs="Arial"/>
        </w:rPr>
        <w:t xml:space="preserve">In Section B, Acceptable fees (see Section 5.06 of this </w:t>
      </w:r>
      <w:r w:rsidR="0000055D">
        <w:rPr>
          <w:rFonts w:asciiTheme="minorHAnsi" w:hAnsiTheme="minorHAnsi" w:cs="Arial"/>
        </w:rPr>
        <w:t>NOFO</w:t>
      </w:r>
      <w:r w:rsidRPr="00B77598">
        <w:rPr>
          <w:rFonts w:asciiTheme="minorHAnsi" w:hAnsiTheme="minorHAnsi" w:cs="Arial"/>
        </w:rPr>
        <w:t>) should be included in “Other (h)”.</w:t>
      </w:r>
    </w:p>
    <w:p w14:paraId="3B1C3E11" w14:textId="4A4F5C37" w:rsidR="00DE3AFA" w:rsidRPr="00B77598" w:rsidRDefault="00DE3AFA" w:rsidP="00F07C73">
      <w:pPr>
        <w:ind w:left="720"/>
        <w:rPr>
          <w:rFonts w:asciiTheme="minorHAnsi" w:hAnsiTheme="minorHAnsi" w:cs="Arial"/>
        </w:rPr>
      </w:pPr>
      <w:r w:rsidRPr="00B77598">
        <w:rPr>
          <w:rFonts w:asciiTheme="minorHAnsi" w:hAnsiTheme="minorHAnsi" w:cs="Arial"/>
        </w:rPr>
        <w:t>These sections of the SF-424A should reflect funds for the entirety of the award: Section A; Section B; Section C; and Section D. Section E is not relevant to the 2017-NIST-SBIR-</w:t>
      </w:r>
      <w:r w:rsidR="00464C66" w:rsidRPr="00B77598">
        <w:rPr>
          <w:rFonts w:asciiTheme="minorHAnsi" w:hAnsiTheme="minorHAnsi" w:cs="Arial"/>
        </w:rPr>
        <w:t>0</w:t>
      </w:r>
      <w:r w:rsidR="00464C66">
        <w:rPr>
          <w:rFonts w:asciiTheme="minorHAnsi" w:hAnsiTheme="minorHAnsi" w:cs="Arial"/>
        </w:rPr>
        <w:t>2</w:t>
      </w:r>
      <w:r w:rsidR="00464C66" w:rsidRPr="00B77598">
        <w:rPr>
          <w:rFonts w:asciiTheme="minorHAnsi" w:hAnsiTheme="minorHAnsi" w:cs="Arial"/>
        </w:rPr>
        <w:t xml:space="preserve"> </w:t>
      </w:r>
      <w:r w:rsidRPr="00B77598">
        <w:rPr>
          <w:rFonts w:asciiTheme="minorHAnsi" w:hAnsiTheme="minorHAnsi" w:cs="Arial"/>
        </w:rPr>
        <w:t>program.</w:t>
      </w:r>
    </w:p>
    <w:p w14:paraId="174DB5D0" w14:textId="18353A2F" w:rsidR="00290DBD" w:rsidRPr="00E31595" w:rsidRDefault="00DE3AFA" w:rsidP="00F07C73">
      <w:pPr>
        <w:pStyle w:val="Default"/>
        <w:ind w:left="720"/>
        <w:rPr>
          <w:rFonts w:asciiTheme="minorHAnsi" w:hAnsiTheme="minorHAnsi"/>
        </w:rPr>
      </w:pPr>
      <w:r w:rsidRPr="00B77598">
        <w:rPr>
          <w:rFonts w:asciiTheme="minorHAnsi" w:hAnsiTheme="minorHAnsi"/>
        </w:rPr>
        <w:t xml:space="preserve">Further details about this form can be can be found at: </w:t>
      </w:r>
      <w:hyperlink r:id="rId59" w:history="1">
        <w:r w:rsidRPr="00B77598">
          <w:rPr>
            <w:rStyle w:val="Hyperlink"/>
            <w:rFonts w:asciiTheme="minorHAnsi" w:hAnsiTheme="minorHAnsi"/>
          </w:rPr>
          <w:t>http://www.grants.gov/web/grants/form-instructions/sf-424a-instructions.html</w:t>
        </w:r>
      </w:hyperlink>
      <w:r w:rsidRPr="00B77598">
        <w:rPr>
          <w:rFonts w:asciiTheme="minorHAnsi" w:hAnsiTheme="minorHAnsi"/>
        </w:rPr>
        <w:t>.</w:t>
      </w:r>
    </w:p>
    <w:p w14:paraId="1B449A0C" w14:textId="6F2EFB45" w:rsidR="00290DBD" w:rsidRPr="00D52ED1" w:rsidRDefault="00030CE9" w:rsidP="00F07C73">
      <w:pPr>
        <w:pStyle w:val="ListParagraph"/>
        <w:spacing w:before="0" w:beforeAutospacing="0" w:after="0" w:afterAutospacing="0"/>
        <w:ind w:left="360" w:firstLine="360"/>
        <w:contextualSpacing/>
        <w:rPr>
          <w:rFonts w:asciiTheme="minorHAnsi" w:hAnsiTheme="minorHAnsi" w:cs="Arial"/>
          <w:b/>
          <w:color w:val="C00000"/>
        </w:rPr>
      </w:pPr>
      <w:r>
        <w:rPr>
          <w:rFonts w:asciiTheme="minorHAnsi" w:hAnsiTheme="minorHAnsi" w:cs="Arial"/>
          <w:b/>
          <w:color w:val="000000"/>
        </w:rPr>
        <w:t xml:space="preserve">3. </w:t>
      </w:r>
      <w:r w:rsidR="00290DBD" w:rsidRPr="00D52ED1">
        <w:rPr>
          <w:rFonts w:asciiTheme="minorHAnsi" w:hAnsiTheme="minorHAnsi" w:cs="Arial"/>
          <w:b/>
          <w:color w:val="000000"/>
        </w:rPr>
        <w:t>SF-424B, Assurances - Non-Construction Programs</w:t>
      </w:r>
      <w:r w:rsidR="000A2F5D" w:rsidRPr="00D52ED1">
        <w:rPr>
          <w:rFonts w:asciiTheme="minorHAnsi" w:hAnsiTheme="minorHAnsi" w:cs="Arial"/>
          <w:b/>
          <w:color w:val="000000"/>
        </w:rPr>
        <w:t>.</w:t>
      </w:r>
    </w:p>
    <w:p w14:paraId="31D67BA7" w14:textId="77777777" w:rsidR="00290DBD" w:rsidRPr="00D52ED1" w:rsidRDefault="00290DBD" w:rsidP="00EF1FFD">
      <w:pPr>
        <w:pStyle w:val="ListParagraph"/>
        <w:spacing w:before="0" w:beforeAutospacing="0" w:after="0" w:afterAutospacing="0"/>
        <w:ind w:left="1440"/>
        <w:rPr>
          <w:rFonts w:asciiTheme="minorHAnsi" w:hAnsiTheme="minorHAnsi" w:cs="Arial"/>
          <w:color w:val="C00000"/>
        </w:rPr>
      </w:pPr>
    </w:p>
    <w:p w14:paraId="0C527F7A" w14:textId="6191919B" w:rsidR="00290DBD" w:rsidRPr="00B865DB" w:rsidRDefault="00030CE9" w:rsidP="00F07C73">
      <w:pPr>
        <w:pStyle w:val="ListParagraph"/>
        <w:spacing w:before="0" w:beforeAutospacing="0" w:after="0" w:afterAutospacing="0"/>
        <w:contextualSpacing/>
        <w:rPr>
          <w:rFonts w:asciiTheme="minorHAnsi" w:hAnsiTheme="minorHAnsi" w:cs="Arial"/>
          <w:color w:val="C00000"/>
        </w:rPr>
      </w:pPr>
      <w:r>
        <w:rPr>
          <w:rFonts w:asciiTheme="minorHAnsi" w:hAnsiTheme="minorHAnsi" w:cs="Arial"/>
          <w:b/>
          <w:color w:val="000000"/>
        </w:rPr>
        <w:t xml:space="preserve">4. </w:t>
      </w:r>
      <w:r w:rsidR="00290DBD" w:rsidRPr="00D52ED1">
        <w:rPr>
          <w:rFonts w:asciiTheme="minorHAnsi" w:hAnsiTheme="minorHAnsi" w:cs="Arial"/>
          <w:b/>
          <w:color w:val="000000"/>
        </w:rPr>
        <w:t>CD-511, Certification Regarding Lobbying</w:t>
      </w:r>
      <w:r w:rsidR="000A2F5D" w:rsidRPr="00D52ED1">
        <w:rPr>
          <w:rFonts w:asciiTheme="minorHAnsi" w:hAnsiTheme="minorHAnsi" w:cs="Arial"/>
          <w:b/>
          <w:color w:val="000000"/>
        </w:rPr>
        <w:t>.</w:t>
      </w:r>
      <w:r w:rsidR="00B865DB">
        <w:rPr>
          <w:rFonts w:asciiTheme="minorHAnsi" w:hAnsiTheme="minorHAnsi" w:cs="Arial"/>
          <w:b/>
          <w:color w:val="000000"/>
        </w:rPr>
        <w:t xml:space="preserve"> </w:t>
      </w:r>
      <w:r w:rsidR="00B865DB" w:rsidRPr="00B865DB">
        <w:rPr>
          <w:rFonts w:asciiTheme="minorHAnsi" w:hAnsiTheme="minorHAnsi" w:cs="Arial"/>
          <w:color w:val="000000"/>
        </w:rPr>
        <w:t>Enter “2017-NIST-SBIR-</w:t>
      </w:r>
      <w:r w:rsidR="00464C66" w:rsidRPr="00B865DB">
        <w:rPr>
          <w:rFonts w:asciiTheme="minorHAnsi" w:hAnsiTheme="minorHAnsi" w:cs="Arial"/>
          <w:color w:val="000000"/>
        </w:rPr>
        <w:t>0</w:t>
      </w:r>
      <w:r w:rsidR="00464C66">
        <w:rPr>
          <w:rFonts w:asciiTheme="minorHAnsi" w:hAnsiTheme="minorHAnsi" w:cs="Arial"/>
          <w:color w:val="000000"/>
        </w:rPr>
        <w:t>2</w:t>
      </w:r>
      <w:r w:rsidR="00B865DB" w:rsidRPr="00B865DB">
        <w:rPr>
          <w:rFonts w:asciiTheme="minorHAnsi" w:hAnsiTheme="minorHAnsi" w:cs="Arial"/>
          <w:color w:val="000000"/>
        </w:rPr>
        <w:t xml:space="preserve">” in the Award Number Field. </w:t>
      </w:r>
      <w:r w:rsidR="00DE3AFA" w:rsidRPr="0061753E">
        <w:rPr>
          <w:rFonts w:asciiTheme="minorHAnsi" w:hAnsiTheme="minorHAnsi" w:cs="Arial"/>
        </w:rPr>
        <w:t>Enter the title of the application used in field 15 of the SF-424, or an abbreviation of that title, in the Project Name field.</w:t>
      </w:r>
    </w:p>
    <w:p w14:paraId="53F11B93" w14:textId="77777777" w:rsidR="00290DBD" w:rsidRPr="00D52ED1" w:rsidRDefault="00290DBD" w:rsidP="00EF1FFD">
      <w:pPr>
        <w:pStyle w:val="ListParagraph"/>
        <w:spacing w:before="0" w:beforeAutospacing="0" w:after="0" w:afterAutospacing="0"/>
        <w:ind w:left="1440"/>
        <w:rPr>
          <w:rFonts w:asciiTheme="minorHAnsi" w:hAnsiTheme="minorHAnsi" w:cs="Arial"/>
          <w:color w:val="C00000"/>
        </w:rPr>
      </w:pPr>
    </w:p>
    <w:p w14:paraId="63BBAF57" w14:textId="6C31C6C8" w:rsidR="00290DBD" w:rsidRPr="00D52ED1" w:rsidRDefault="00030CE9" w:rsidP="00F07C73">
      <w:pPr>
        <w:pStyle w:val="ListParagraph"/>
        <w:spacing w:before="0" w:beforeAutospacing="0" w:after="0" w:afterAutospacing="0"/>
        <w:ind w:left="360" w:firstLine="360"/>
        <w:contextualSpacing/>
        <w:rPr>
          <w:rFonts w:asciiTheme="minorHAnsi" w:hAnsiTheme="minorHAnsi" w:cs="Arial"/>
          <w:b/>
          <w:color w:val="C00000"/>
        </w:rPr>
      </w:pPr>
      <w:r>
        <w:rPr>
          <w:rFonts w:asciiTheme="minorHAnsi" w:hAnsiTheme="minorHAnsi" w:cs="Arial"/>
          <w:b/>
          <w:color w:val="000000"/>
        </w:rPr>
        <w:t xml:space="preserve">5. </w:t>
      </w:r>
      <w:r w:rsidR="00290DBD" w:rsidRPr="00D52ED1">
        <w:rPr>
          <w:rFonts w:asciiTheme="minorHAnsi" w:hAnsiTheme="minorHAnsi" w:cs="Arial"/>
          <w:b/>
          <w:color w:val="000000"/>
        </w:rPr>
        <w:t>SF-LLL, Disclosure of Lobb</w:t>
      </w:r>
      <w:r w:rsidR="000A2F5D" w:rsidRPr="00D52ED1">
        <w:rPr>
          <w:rFonts w:asciiTheme="minorHAnsi" w:hAnsiTheme="minorHAnsi" w:cs="Arial"/>
          <w:b/>
          <w:color w:val="000000"/>
        </w:rPr>
        <w:t>ying Activities (if applicable).</w:t>
      </w:r>
      <w:r w:rsidR="00290DBD" w:rsidRPr="00D52ED1">
        <w:rPr>
          <w:rFonts w:asciiTheme="minorHAnsi" w:hAnsiTheme="minorHAnsi" w:cs="Arial"/>
          <w:b/>
          <w:color w:val="000000"/>
        </w:rPr>
        <w:br/>
      </w:r>
    </w:p>
    <w:p w14:paraId="56828B67" w14:textId="6F96D285" w:rsidR="00A14192" w:rsidRPr="007E33B3" w:rsidRDefault="00030CE9" w:rsidP="00F07C73">
      <w:pPr>
        <w:spacing w:before="0" w:beforeAutospacing="0" w:after="0" w:afterAutospacing="0"/>
        <w:ind w:left="720"/>
        <w:contextualSpacing/>
        <w:rPr>
          <w:rFonts w:asciiTheme="minorHAnsi" w:hAnsiTheme="minorHAnsi" w:cs="Arial"/>
        </w:rPr>
      </w:pPr>
      <w:r>
        <w:rPr>
          <w:rFonts w:asciiTheme="minorHAnsi" w:hAnsiTheme="minorHAnsi" w:cs="Arial"/>
          <w:b/>
        </w:rPr>
        <w:t xml:space="preserve">6. </w:t>
      </w:r>
      <w:r w:rsidR="00803524">
        <w:rPr>
          <w:rFonts w:asciiTheme="minorHAnsi" w:hAnsiTheme="minorHAnsi" w:cs="Arial"/>
          <w:b/>
        </w:rPr>
        <w:t>Technical Proposal (</w:t>
      </w:r>
      <w:r w:rsidR="00D959F6">
        <w:rPr>
          <w:rFonts w:asciiTheme="minorHAnsi" w:hAnsiTheme="minorHAnsi" w:cs="Arial"/>
          <w:b/>
        </w:rPr>
        <w:t>Cover Sheet</w:t>
      </w:r>
      <w:r w:rsidR="00803524">
        <w:rPr>
          <w:rFonts w:asciiTheme="minorHAnsi" w:hAnsiTheme="minorHAnsi" w:cs="Arial"/>
          <w:b/>
        </w:rPr>
        <w:t xml:space="preserve">, </w:t>
      </w:r>
      <w:r w:rsidR="00BC2128" w:rsidRPr="00D52ED1">
        <w:rPr>
          <w:rFonts w:asciiTheme="minorHAnsi" w:hAnsiTheme="minorHAnsi" w:cs="Arial"/>
          <w:b/>
        </w:rPr>
        <w:t>Technical</w:t>
      </w:r>
      <w:r w:rsidR="0079039D">
        <w:rPr>
          <w:rFonts w:asciiTheme="minorHAnsi" w:hAnsiTheme="minorHAnsi" w:cs="Arial"/>
          <w:b/>
        </w:rPr>
        <w:t xml:space="preserve"> Content</w:t>
      </w:r>
      <w:r w:rsidR="00803524">
        <w:rPr>
          <w:rFonts w:asciiTheme="minorHAnsi" w:hAnsiTheme="minorHAnsi" w:cs="Arial"/>
          <w:b/>
        </w:rPr>
        <w:t>, Commercialization Plan, and Phase I Final Report)</w:t>
      </w:r>
      <w:r w:rsidR="00D959F6">
        <w:rPr>
          <w:rFonts w:asciiTheme="minorHAnsi" w:hAnsiTheme="minorHAnsi" w:cs="Arial"/>
          <w:b/>
        </w:rPr>
        <w:t>.</w:t>
      </w:r>
      <w:r w:rsidR="00D959F6" w:rsidRPr="00D52ED1" w:rsidDel="00D959F6">
        <w:rPr>
          <w:rFonts w:asciiTheme="minorHAnsi" w:hAnsiTheme="minorHAnsi" w:cs="Arial"/>
          <w:b/>
        </w:rPr>
        <w:t xml:space="preserve"> </w:t>
      </w:r>
      <w:r w:rsidR="00DE3AFA" w:rsidRPr="00DE3AFA">
        <w:rPr>
          <w:rFonts w:asciiTheme="minorHAnsi" w:hAnsiTheme="minorHAnsi" w:cs="Arial"/>
          <w:b/>
        </w:rPr>
        <w:t xml:space="preserve">Read </w:t>
      </w:r>
      <w:r w:rsidR="00A14192" w:rsidRPr="00DE3AFA">
        <w:rPr>
          <w:rFonts w:asciiTheme="minorHAnsi" w:hAnsiTheme="minorHAnsi" w:cs="Arial"/>
          <w:b/>
        </w:rPr>
        <w:t>Section 3.02</w:t>
      </w:r>
      <w:r w:rsidR="00DE3AFA" w:rsidRPr="00DE3AFA">
        <w:rPr>
          <w:rFonts w:asciiTheme="minorHAnsi" w:hAnsiTheme="minorHAnsi" w:cs="Arial"/>
          <w:b/>
        </w:rPr>
        <w:t xml:space="preserve"> of this </w:t>
      </w:r>
      <w:r w:rsidR="0000055D">
        <w:rPr>
          <w:rFonts w:asciiTheme="minorHAnsi" w:hAnsiTheme="minorHAnsi" w:cs="Arial"/>
          <w:b/>
        </w:rPr>
        <w:t>NOFO</w:t>
      </w:r>
      <w:r w:rsidR="00DE3AFA" w:rsidRPr="00DE3AFA">
        <w:rPr>
          <w:rFonts w:asciiTheme="minorHAnsi" w:hAnsiTheme="minorHAnsi" w:cs="Arial"/>
          <w:b/>
        </w:rPr>
        <w:t xml:space="preserve"> very carefully, and in its entirety, for directions on completing this section of the application</w:t>
      </w:r>
      <w:r w:rsidR="00A14192" w:rsidRPr="00A14192">
        <w:rPr>
          <w:rFonts w:asciiTheme="minorHAnsi" w:hAnsiTheme="minorHAnsi" w:cs="Arial"/>
        </w:rPr>
        <w:t>.</w:t>
      </w:r>
      <w:r>
        <w:rPr>
          <w:rFonts w:asciiTheme="minorHAnsi" w:hAnsiTheme="minorHAnsi" w:cs="Arial"/>
          <w:b/>
        </w:rPr>
        <w:t xml:space="preserve"> </w:t>
      </w:r>
      <w:r w:rsidR="00A14192">
        <w:rPr>
          <w:rFonts w:asciiTheme="minorHAnsi" w:hAnsiTheme="minorHAnsi" w:cstheme="minorHAnsi"/>
          <w:color w:val="000000" w:themeColor="text1"/>
        </w:rPr>
        <w:t>A</w:t>
      </w:r>
      <w:r w:rsidR="00A14192" w:rsidRPr="007E33B3">
        <w:rPr>
          <w:rFonts w:asciiTheme="minorHAnsi" w:hAnsiTheme="minorHAnsi" w:cstheme="minorHAnsi"/>
          <w:color w:val="000000" w:themeColor="text1"/>
        </w:rPr>
        <w:t>ttach this document to the SF-424 as described below.</w:t>
      </w:r>
      <w:r w:rsidR="003F5615">
        <w:rPr>
          <w:rFonts w:asciiTheme="minorHAnsi" w:hAnsiTheme="minorHAnsi" w:cstheme="minorHAnsi"/>
          <w:color w:val="000000" w:themeColor="text1"/>
        </w:rPr>
        <w:br/>
      </w:r>
    </w:p>
    <w:p w14:paraId="6E0E5A60" w14:textId="3927A42D" w:rsidR="00290DBD" w:rsidRPr="007A6A0E" w:rsidRDefault="007E33B3" w:rsidP="00F07C73">
      <w:pPr>
        <w:spacing w:before="0" w:beforeAutospacing="0" w:after="0" w:afterAutospacing="0"/>
        <w:ind w:left="720"/>
        <w:contextualSpacing/>
        <w:rPr>
          <w:rFonts w:asciiTheme="minorHAnsi" w:hAnsiTheme="minorHAnsi" w:cs="Arial"/>
        </w:rPr>
      </w:pPr>
      <w:r>
        <w:rPr>
          <w:rFonts w:asciiTheme="minorHAnsi" w:hAnsiTheme="minorHAnsi" w:cs="Arial"/>
          <w:b/>
        </w:rPr>
        <w:t xml:space="preserve">7. </w:t>
      </w:r>
      <w:r w:rsidR="00FD63F5" w:rsidRPr="00D52ED1">
        <w:rPr>
          <w:rFonts w:asciiTheme="minorHAnsi" w:hAnsiTheme="minorHAnsi" w:cs="Arial"/>
          <w:b/>
        </w:rPr>
        <w:t xml:space="preserve">Budget Narrative. </w:t>
      </w:r>
      <w:r w:rsidR="00A14192" w:rsidRPr="00B865DB">
        <w:rPr>
          <w:rFonts w:asciiTheme="minorHAnsi" w:hAnsiTheme="minorHAnsi" w:cs="Arial"/>
        </w:rPr>
        <w:t xml:space="preserve">While </w:t>
      </w:r>
      <w:r w:rsidR="00A14192">
        <w:rPr>
          <w:rFonts w:asciiTheme="minorHAnsi" w:hAnsiTheme="minorHAnsi" w:cs="Arial"/>
        </w:rPr>
        <w:t>t</w:t>
      </w:r>
      <w:r w:rsidR="00A14192" w:rsidRPr="00D52ED1">
        <w:rPr>
          <w:rFonts w:asciiTheme="minorHAnsi" w:hAnsiTheme="minorHAnsi" w:cs="Arial"/>
        </w:rPr>
        <w:t xml:space="preserve">here </w:t>
      </w:r>
      <w:r w:rsidR="00290DBD" w:rsidRPr="00D52ED1">
        <w:rPr>
          <w:rFonts w:asciiTheme="minorHAnsi" w:hAnsiTheme="minorHAnsi" w:cs="Arial"/>
        </w:rPr>
        <w:t>is no set format for the Budget Narrative</w:t>
      </w:r>
      <w:r w:rsidR="00A14192">
        <w:rPr>
          <w:rFonts w:asciiTheme="minorHAnsi" w:hAnsiTheme="minorHAnsi" w:cs="Arial"/>
        </w:rPr>
        <w:t xml:space="preserve">, it is a required document and </w:t>
      </w:r>
      <w:r w:rsidR="00FF23F3">
        <w:rPr>
          <w:rFonts w:asciiTheme="minorHAnsi" w:hAnsiTheme="minorHAnsi" w:cs="Arial"/>
        </w:rPr>
        <w:t>must</w:t>
      </w:r>
      <w:r w:rsidR="00FF23F3" w:rsidRPr="00D52ED1">
        <w:rPr>
          <w:rFonts w:asciiTheme="minorHAnsi" w:hAnsiTheme="minorHAnsi" w:cs="Arial"/>
        </w:rPr>
        <w:t xml:space="preserve"> </w:t>
      </w:r>
      <w:r w:rsidR="00290DBD" w:rsidRPr="00D52ED1">
        <w:rPr>
          <w:rFonts w:asciiTheme="minorHAnsi" w:hAnsiTheme="minorHAnsi" w:cs="Arial"/>
        </w:rPr>
        <w:t>provide a detailed breakdown of each of the object class categor</w:t>
      </w:r>
      <w:r w:rsidR="0041411A" w:rsidRPr="00D52ED1">
        <w:rPr>
          <w:rFonts w:asciiTheme="minorHAnsi" w:hAnsiTheme="minorHAnsi" w:cs="Arial"/>
        </w:rPr>
        <w:t>ies as reflected on the SF-424A</w:t>
      </w:r>
      <w:r w:rsidR="00830C8A" w:rsidRPr="00D52ED1">
        <w:rPr>
          <w:rFonts w:asciiTheme="minorHAnsi" w:hAnsiTheme="minorHAnsi" w:cs="Arial"/>
        </w:rPr>
        <w:t xml:space="preserve">. Provide enough information to allow NIST to understand how funds will be used and </w:t>
      </w:r>
      <w:r w:rsidR="0041411A" w:rsidRPr="00D52ED1">
        <w:rPr>
          <w:rFonts w:asciiTheme="minorHAnsi" w:hAnsiTheme="minorHAnsi" w:cs="Arial"/>
        </w:rPr>
        <w:t xml:space="preserve">clearly demonstrate </w:t>
      </w:r>
      <w:r w:rsidR="00252A89" w:rsidRPr="00D52ED1">
        <w:rPr>
          <w:rFonts w:asciiTheme="minorHAnsi" w:hAnsiTheme="minorHAnsi" w:cs="Arial"/>
        </w:rPr>
        <w:t xml:space="preserve">that </w:t>
      </w:r>
      <w:r w:rsidR="0041411A" w:rsidRPr="00D52ED1">
        <w:rPr>
          <w:rFonts w:asciiTheme="minorHAnsi" w:hAnsiTheme="minorHAnsi" w:cs="Arial"/>
        </w:rPr>
        <w:t xml:space="preserve">proposed costs fall within </w:t>
      </w:r>
      <w:r w:rsidR="00252A89" w:rsidRPr="00D52ED1">
        <w:rPr>
          <w:rFonts w:asciiTheme="minorHAnsi" w:hAnsiTheme="minorHAnsi" w:cs="Arial"/>
        </w:rPr>
        <w:t xml:space="preserve">the </w:t>
      </w:r>
      <w:r w:rsidR="0041411A" w:rsidRPr="00D52ED1">
        <w:rPr>
          <w:rFonts w:asciiTheme="minorHAnsi" w:hAnsiTheme="minorHAnsi" w:cs="Arial"/>
        </w:rPr>
        <w:t xml:space="preserve">spending limitations </w:t>
      </w:r>
      <w:r w:rsidR="00252A89" w:rsidRPr="00D52ED1">
        <w:rPr>
          <w:rFonts w:asciiTheme="minorHAnsi" w:hAnsiTheme="minorHAnsi" w:cs="Arial"/>
        </w:rPr>
        <w:t>specified</w:t>
      </w:r>
      <w:r w:rsidR="0041411A" w:rsidRPr="00D52ED1">
        <w:rPr>
          <w:rFonts w:asciiTheme="minorHAnsi" w:hAnsiTheme="minorHAnsi" w:cs="Arial"/>
        </w:rPr>
        <w:t xml:space="preserve"> in </w:t>
      </w:r>
      <w:r w:rsidR="00A16CBC" w:rsidRPr="00D52ED1">
        <w:rPr>
          <w:rFonts w:asciiTheme="minorHAnsi" w:hAnsiTheme="minorHAnsi" w:cs="Arial"/>
        </w:rPr>
        <w:t xml:space="preserve">Section </w:t>
      </w:r>
      <w:r w:rsidR="0041411A" w:rsidRPr="00D52ED1">
        <w:rPr>
          <w:rFonts w:asciiTheme="minorHAnsi" w:hAnsiTheme="minorHAnsi" w:cs="Arial"/>
        </w:rPr>
        <w:t>1.03</w:t>
      </w:r>
      <w:r w:rsidR="00EF1FFD">
        <w:rPr>
          <w:rFonts w:asciiTheme="minorHAnsi" w:hAnsiTheme="minorHAnsi" w:cs="Arial"/>
        </w:rPr>
        <w:t xml:space="preserve"> of this </w:t>
      </w:r>
      <w:r w:rsidR="0000055D">
        <w:rPr>
          <w:rFonts w:asciiTheme="minorHAnsi" w:hAnsiTheme="minorHAnsi" w:cs="Arial"/>
        </w:rPr>
        <w:t>NOFO</w:t>
      </w:r>
      <w:r w:rsidR="0052590E">
        <w:rPr>
          <w:rFonts w:asciiTheme="minorHAnsi" w:hAnsiTheme="minorHAnsi" w:cs="Arial"/>
        </w:rPr>
        <w:t>.</w:t>
      </w:r>
      <w:r w:rsidR="00DE6221" w:rsidRPr="00D52ED1">
        <w:rPr>
          <w:rFonts w:asciiTheme="minorHAnsi" w:hAnsiTheme="minorHAnsi" w:cs="Arial"/>
        </w:rPr>
        <w:t xml:space="preserve"> </w:t>
      </w:r>
      <w:r w:rsidR="00471826" w:rsidRPr="00D52ED1">
        <w:rPr>
          <w:rFonts w:asciiTheme="minorHAnsi" w:hAnsiTheme="minorHAnsi" w:cstheme="minorHAnsi"/>
        </w:rPr>
        <w:t xml:space="preserve">For Phase II, a minimum of one-half of the research and/or analytical effort, per Section 1.03, must be performed by the applicant. </w:t>
      </w:r>
      <w:r w:rsidR="00471826" w:rsidRPr="00D52ED1">
        <w:rPr>
          <w:rFonts w:asciiTheme="minorHAnsi" w:hAnsiTheme="minorHAnsi" w:cstheme="minorHAnsi"/>
          <w:color w:val="000000"/>
        </w:rPr>
        <w:t>The total cost for all consultant fees, facility leases, usage fees, and other subcontract/subaward or purchase agreements may not exceed one-half of the total award</w:t>
      </w:r>
      <w:r w:rsidR="009350B6">
        <w:rPr>
          <w:rFonts w:asciiTheme="minorHAnsi" w:hAnsiTheme="minorHAnsi" w:cstheme="minorHAnsi"/>
          <w:color w:val="000000"/>
        </w:rPr>
        <w:t>.</w:t>
      </w:r>
    </w:p>
    <w:p w14:paraId="37AE0AE3" w14:textId="77777777" w:rsidR="00290DBD" w:rsidRPr="00D52ED1" w:rsidRDefault="00290DBD" w:rsidP="00EF1FFD">
      <w:pPr>
        <w:pStyle w:val="ListParagraph"/>
        <w:spacing w:before="0" w:beforeAutospacing="0" w:after="0" w:afterAutospacing="0"/>
        <w:ind w:left="2160"/>
        <w:rPr>
          <w:rFonts w:asciiTheme="minorHAnsi" w:hAnsiTheme="minorHAnsi" w:cs="Arial"/>
        </w:rPr>
      </w:pPr>
    </w:p>
    <w:p w14:paraId="1B997C52" w14:textId="1A18D79E" w:rsidR="00290DBD" w:rsidRPr="007A6A0E" w:rsidRDefault="00290DBD" w:rsidP="00F07C73">
      <w:pPr>
        <w:spacing w:before="0" w:beforeAutospacing="0" w:after="0" w:afterAutospacing="0"/>
        <w:ind w:left="720"/>
        <w:rPr>
          <w:rFonts w:asciiTheme="minorHAnsi" w:hAnsiTheme="minorHAnsi" w:cs="Arial"/>
        </w:rPr>
      </w:pPr>
      <w:r w:rsidRPr="00D52ED1">
        <w:rPr>
          <w:rFonts w:asciiTheme="minorHAnsi" w:hAnsiTheme="minorHAnsi" w:cs="Arial"/>
        </w:rPr>
        <w:t xml:space="preserve">The proposed budget </w:t>
      </w:r>
      <w:r w:rsidR="001D24DC" w:rsidRPr="00D52ED1">
        <w:rPr>
          <w:rFonts w:asciiTheme="minorHAnsi" w:hAnsiTheme="minorHAnsi" w:cs="Arial"/>
        </w:rPr>
        <w:t>should reflect</w:t>
      </w:r>
      <w:r w:rsidRPr="00D52ED1">
        <w:rPr>
          <w:rFonts w:asciiTheme="minorHAnsi" w:hAnsiTheme="minorHAnsi" w:cs="Arial"/>
        </w:rPr>
        <w:t xml:space="preserve"> planned costs, but the </w:t>
      </w:r>
      <w:r w:rsidR="00BC2128" w:rsidRPr="00D52ED1">
        <w:rPr>
          <w:rFonts w:asciiTheme="minorHAnsi" w:hAnsiTheme="minorHAnsi" w:cs="Arial"/>
        </w:rPr>
        <w:t>awardee</w:t>
      </w:r>
      <w:r w:rsidRPr="00D52ED1">
        <w:rPr>
          <w:rFonts w:asciiTheme="minorHAnsi" w:hAnsiTheme="minorHAnsi" w:cs="Arial"/>
        </w:rPr>
        <w:t xml:space="preserve"> must charge actual costs to the award consistent with </w:t>
      </w:r>
      <w:r w:rsidR="00F30326">
        <w:rPr>
          <w:rFonts w:asciiTheme="minorHAnsi" w:hAnsiTheme="minorHAnsi" w:cs="Arial"/>
        </w:rPr>
        <w:t xml:space="preserve">the </w:t>
      </w:r>
      <w:r w:rsidRPr="00D52ED1">
        <w:rPr>
          <w:rFonts w:asciiTheme="minorHAnsi" w:hAnsiTheme="minorHAnsi" w:cs="Arial"/>
        </w:rPr>
        <w:t>cost principles</w:t>
      </w:r>
      <w:r w:rsidR="00F30326">
        <w:rPr>
          <w:rFonts w:asciiTheme="minorHAnsi" w:hAnsiTheme="minorHAnsi" w:cs="Arial"/>
        </w:rPr>
        <w:t xml:space="preserve"> applicable to the award. </w:t>
      </w:r>
      <w:r w:rsidRPr="00D52ED1">
        <w:rPr>
          <w:rFonts w:asciiTheme="minorHAnsi" w:hAnsiTheme="minorHAnsi" w:cs="Arial"/>
        </w:rPr>
        <w:t xml:space="preserve">The </w:t>
      </w:r>
      <w:r w:rsidR="00BC2128" w:rsidRPr="00D52ED1">
        <w:rPr>
          <w:rFonts w:asciiTheme="minorHAnsi" w:hAnsiTheme="minorHAnsi" w:cs="Arial"/>
        </w:rPr>
        <w:t>awardee</w:t>
      </w:r>
      <w:r w:rsidRPr="00D52ED1">
        <w:rPr>
          <w:rFonts w:asciiTheme="minorHAnsi" w:hAnsiTheme="minorHAnsi" w:cs="Arial"/>
        </w:rPr>
        <w:t xml:space="preserve"> should have an accounting system that tracks costs per SBIR firm and an allocation plan for activities that may be sha</w:t>
      </w:r>
      <w:r w:rsidR="00FD63F5" w:rsidRPr="00D52ED1">
        <w:rPr>
          <w:rFonts w:asciiTheme="minorHAnsi" w:hAnsiTheme="minorHAnsi" w:cs="Arial"/>
        </w:rPr>
        <w:t xml:space="preserve">red among multiple SBIR firms. </w:t>
      </w:r>
      <w:r w:rsidR="009350B6">
        <w:rPr>
          <w:rFonts w:asciiTheme="minorHAnsi" w:hAnsiTheme="minorHAnsi" w:cstheme="minorHAnsi"/>
          <w:color w:val="000000" w:themeColor="text1"/>
        </w:rPr>
        <w:t>A</w:t>
      </w:r>
      <w:r w:rsidR="009350B6" w:rsidRPr="007E33B3">
        <w:rPr>
          <w:rFonts w:asciiTheme="minorHAnsi" w:hAnsiTheme="minorHAnsi" w:cstheme="minorHAnsi"/>
          <w:color w:val="000000" w:themeColor="text1"/>
        </w:rPr>
        <w:t>ttach this document to the SF-424 as described below.</w:t>
      </w:r>
      <w:r w:rsidR="003F5615">
        <w:rPr>
          <w:rFonts w:asciiTheme="minorHAnsi" w:hAnsiTheme="minorHAnsi" w:cstheme="minorHAnsi"/>
          <w:color w:val="000000" w:themeColor="text1"/>
        </w:rPr>
        <w:br/>
      </w:r>
    </w:p>
    <w:p w14:paraId="727022B1" w14:textId="77777777" w:rsidR="00464C66" w:rsidRPr="009B4F2A" w:rsidRDefault="007E33B3" w:rsidP="00464C66">
      <w:pPr>
        <w:pStyle w:val="ListParagraph"/>
        <w:spacing w:before="0" w:beforeAutospacing="0" w:after="0" w:afterAutospacing="0"/>
        <w:contextualSpacing/>
        <w:rPr>
          <w:rStyle w:val="Hyperlink"/>
          <w:rFonts w:asciiTheme="minorHAnsi" w:hAnsiTheme="minorHAnsi" w:cs="Arial"/>
          <w:b/>
          <w:color w:val="auto"/>
          <w:u w:val="none"/>
        </w:rPr>
      </w:pPr>
      <w:r>
        <w:rPr>
          <w:rFonts w:asciiTheme="minorHAnsi" w:hAnsiTheme="minorHAnsi" w:cs="Arial"/>
          <w:b/>
        </w:rPr>
        <w:t xml:space="preserve">8. </w:t>
      </w:r>
      <w:r w:rsidR="00290DBD" w:rsidRPr="007E33B3">
        <w:rPr>
          <w:rFonts w:asciiTheme="minorHAnsi" w:hAnsiTheme="minorHAnsi" w:cs="Arial"/>
          <w:b/>
        </w:rPr>
        <w:t>Indirect Cost Rate Agreement.</w:t>
      </w:r>
      <w:r w:rsidR="00F00AD7" w:rsidRPr="00F00AD7">
        <w:t xml:space="preserve"> </w:t>
      </w:r>
      <w:r w:rsidR="00464C66" w:rsidRPr="009B4F2A">
        <w:rPr>
          <w:rFonts w:asciiTheme="minorHAnsi" w:hAnsiTheme="minorHAnsi"/>
        </w:rPr>
        <w:t xml:space="preserve">If indirect costs are included in the proposed budget, provide a copy of the current, approved negotiated </w:t>
      </w:r>
      <w:r w:rsidR="00464C66">
        <w:rPr>
          <w:rFonts w:asciiTheme="minorHAnsi" w:hAnsiTheme="minorHAnsi"/>
        </w:rPr>
        <w:t>agreement if this r</w:t>
      </w:r>
      <w:r w:rsidR="00464C66" w:rsidRPr="009B4F2A">
        <w:rPr>
          <w:rFonts w:asciiTheme="minorHAnsi" w:hAnsiTheme="minorHAnsi"/>
        </w:rPr>
        <w:t xml:space="preserve">ate was negotiated with a cognizant </w:t>
      </w:r>
      <w:r w:rsidR="00464C66">
        <w:rPr>
          <w:rFonts w:asciiTheme="minorHAnsi" w:hAnsiTheme="minorHAnsi"/>
        </w:rPr>
        <w:t>F</w:t>
      </w:r>
      <w:r w:rsidR="00464C66" w:rsidRPr="009B4F2A">
        <w:rPr>
          <w:rFonts w:asciiTheme="minorHAnsi" w:hAnsiTheme="minorHAnsi"/>
        </w:rPr>
        <w:t>ederal agency. Applicant</w:t>
      </w:r>
      <w:r w:rsidR="00464C66">
        <w:rPr>
          <w:rFonts w:asciiTheme="minorHAnsi" w:hAnsiTheme="minorHAnsi"/>
        </w:rPr>
        <w:t>s</w:t>
      </w:r>
      <w:r w:rsidR="00464C66" w:rsidRPr="009B4F2A">
        <w:rPr>
          <w:rFonts w:asciiTheme="minorHAnsi" w:hAnsiTheme="minorHAnsi"/>
        </w:rPr>
        <w:t xml:space="preserve"> without an established rate may propose estimated indirect costs at a rate not to exceed 40 perc</w:t>
      </w:r>
      <w:r w:rsidR="00464C66">
        <w:rPr>
          <w:rFonts w:asciiTheme="minorHAnsi" w:hAnsiTheme="minorHAnsi"/>
        </w:rPr>
        <w:t xml:space="preserve">ent </w:t>
      </w:r>
      <w:r w:rsidR="00464C66" w:rsidRPr="009B4F2A">
        <w:rPr>
          <w:rFonts w:asciiTheme="minorHAnsi" w:hAnsiTheme="minorHAnsi"/>
        </w:rPr>
        <w:t>of the total direct costs</w:t>
      </w:r>
      <w:r w:rsidR="00464C66">
        <w:rPr>
          <w:rFonts w:asciiTheme="minorHAnsi" w:hAnsiTheme="minorHAnsi"/>
        </w:rPr>
        <w:t xml:space="preserve">.  If an applicant proposes a rate not to exceed 40 percent and is selected for an award, NIST </w:t>
      </w:r>
      <w:r w:rsidR="00464C66" w:rsidRPr="009B4F2A">
        <w:rPr>
          <w:rFonts w:asciiTheme="minorHAnsi" w:hAnsiTheme="minorHAnsi"/>
        </w:rPr>
        <w:t xml:space="preserve">will not </w:t>
      </w:r>
      <w:r w:rsidR="00464C66">
        <w:rPr>
          <w:rFonts w:asciiTheme="minorHAnsi" w:hAnsiTheme="minorHAnsi"/>
        </w:rPr>
        <w:t>requi</w:t>
      </w:r>
      <w:r w:rsidR="00464C66" w:rsidRPr="009B4F2A">
        <w:rPr>
          <w:rFonts w:asciiTheme="minorHAnsi" w:hAnsiTheme="minorHAnsi"/>
        </w:rPr>
        <w:t xml:space="preserve">re </w:t>
      </w:r>
      <w:r w:rsidR="00464C66">
        <w:rPr>
          <w:rFonts w:asciiTheme="minorHAnsi" w:hAnsiTheme="minorHAnsi"/>
        </w:rPr>
        <w:t xml:space="preserve">the applicant </w:t>
      </w:r>
      <w:r w:rsidR="00464C66" w:rsidRPr="009B4F2A">
        <w:rPr>
          <w:rFonts w:asciiTheme="minorHAnsi" w:hAnsiTheme="minorHAnsi"/>
        </w:rPr>
        <w:t>to pr</w:t>
      </w:r>
      <w:r w:rsidR="00464C66">
        <w:rPr>
          <w:rFonts w:asciiTheme="minorHAnsi" w:hAnsiTheme="minorHAnsi"/>
        </w:rPr>
        <w:t>o</w:t>
      </w:r>
      <w:r w:rsidR="00464C66" w:rsidRPr="009B4F2A">
        <w:rPr>
          <w:rFonts w:asciiTheme="minorHAnsi" w:hAnsiTheme="minorHAnsi"/>
        </w:rPr>
        <w:t xml:space="preserve">vide further justification </w:t>
      </w:r>
      <w:r w:rsidR="00464C66">
        <w:rPr>
          <w:rFonts w:asciiTheme="minorHAnsi" w:hAnsiTheme="minorHAnsi"/>
        </w:rPr>
        <w:t>for the proposed rate and will pay indirect costs at that rate</w:t>
      </w:r>
      <w:r w:rsidR="00464C66" w:rsidRPr="009B4F2A">
        <w:rPr>
          <w:rFonts w:asciiTheme="minorHAnsi" w:hAnsiTheme="minorHAnsi"/>
        </w:rPr>
        <w:t xml:space="preserve">. </w:t>
      </w:r>
      <w:r w:rsidR="00464C66">
        <w:rPr>
          <w:rFonts w:asciiTheme="minorHAnsi" w:hAnsiTheme="minorHAnsi"/>
        </w:rPr>
        <w:br/>
      </w:r>
      <w:r w:rsidR="00464C66">
        <w:rPr>
          <w:rFonts w:asciiTheme="minorHAnsi" w:hAnsiTheme="minorHAnsi"/>
        </w:rPr>
        <w:br/>
      </w:r>
      <w:r w:rsidR="00464C66" w:rsidRPr="009B4F2A">
        <w:rPr>
          <w:rFonts w:asciiTheme="minorHAnsi" w:hAnsiTheme="minorHAnsi"/>
        </w:rPr>
        <w:t xml:space="preserve">NIST will only </w:t>
      </w:r>
      <w:r w:rsidR="00464C66">
        <w:rPr>
          <w:rFonts w:asciiTheme="minorHAnsi" w:hAnsiTheme="minorHAnsi"/>
        </w:rPr>
        <w:t xml:space="preserve">enter </w:t>
      </w:r>
      <w:r w:rsidR="00464C66" w:rsidRPr="009B4F2A">
        <w:rPr>
          <w:rFonts w:asciiTheme="minorHAnsi" w:hAnsiTheme="minorHAnsi"/>
        </w:rPr>
        <w:t>negotiat</w:t>
      </w:r>
      <w:r w:rsidR="00464C66">
        <w:rPr>
          <w:rFonts w:asciiTheme="minorHAnsi" w:hAnsiTheme="minorHAnsi"/>
        </w:rPr>
        <w:t xml:space="preserve">ions for an indirect cost rate agreement at Phase II with </w:t>
      </w:r>
      <w:r w:rsidR="00464C66" w:rsidRPr="009B4F2A">
        <w:rPr>
          <w:rFonts w:asciiTheme="minorHAnsi" w:hAnsiTheme="minorHAnsi"/>
        </w:rPr>
        <w:t xml:space="preserve">awardees who request </w:t>
      </w:r>
      <w:r w:rsidR="00464C66">
        <w:rPr>
          <w:rFonts w:asciiTheme="minorHAnsi" w:hAnsiTheme="minorHAnsi"/>
        </w:rPr>
        <w:t xml:space="preserve">an indirect rate greater </w:t>
      </w:r>
      <w:r w:rsidR="00464C66" w:rsidRPr="009B4F2A">
        <w:rPr>
          <w:rFonts w:asciiTheme="minorHAnsi" w:hAnsiTheme="minorHAnsi"/>
        </w:rPr>
        <w:t xml:space="preserve">than 40 percent of </w:t>
      </w:r>
      <w:r w:rsidR="00464C66">
        <w:rPr>
          <w:rFonts w:asciiTheme="minorHAnsi" w:hAnsiTheme="minorHAnsi"/>
        </w:rPr>
        <w:t xml:space="preserve">the </w:t>
      </w:r>
      <w:r w:rsidR="00464C66" w:rsidRPr="009B4F2A">
        <w:rPr>
          <w:rFonts w:asciiTheme="minorHAnsi" w:hAnsiTheme="minorHAnsi"/>
        </w:rPr>
        <w:t>total dire</w:t>
      </w:r>
      <w:r w:rsidR="00464C66">
        <w:rPr>
          <w:rFonts w:asciiTheme="minorHAnsi" w:hAnsiTheme="minorHAnsi"/>
        </w:rPr>
        <w:t>ct</w:t>
      </w:r>
      <w:r w:rsidR="00464C66" w:rsidRPr="009B4F2A">
        <w:rPr>
          <w:rFonts w:asciiTheme="minorHAnsi" w:hAnsiTheme="minorHAnsi"/>
        </w:rPr>
        <w:t xml:space="preserve"> costs</w:t>
      </w:r>
      <w:r w:rsidR="00464C66">
        <w:rPr>
          <w:rFonts w:asciiTheme="minorHAnsi" w:hAnsiTheme="minorHAnsi"/>
        </w:rPr>
        <w:t xml:space="preserve"> in the award</w:t>
      </w:r>
      <w:r w:rsidR="00464C66" w:rsidRPr="009B4F2A">
        <w:rPr>
          <w:rFonts w:asciiTheme="minorHAnsi" w:hAnsiTheme="minorHAnsi"/>
        </w:rPr>
        <w:t xml:space="preserve">. </w:t>
      </w:r>
    </w:p>
    <w:p w14:paraId="677500DB" w14:textId="58C30945" w:rsidR="00214525" w:rsidRPr="00904B6D" w:rsidRDefault="00214525" w:rsidP="00867D10">
      <w:pPr>
        <w:spacing w:before="0" w:beforeAutospacing="0" w:after="0" w:afterAutospacing="0"/>
        <w:ind w:left="720"/>
        <w:contextualSpacing/>
        <w:rPr>
          <w:rStyle w:val="Hyperlink"/>
          <w:rFonts w:asciiTheme="minorHAnsi" w:hAnsiTheme="minorHAnsi" w:cs="Arial"/>
          <w:color w:val="auto"/>
          <w:u w:val="none"/>
        </w:rPr>
      </w:pPr>
    </w:p>
    <w:p w14:paraId="61D6341B" w14:textId="25E73D18" w:rsidR="005007AA" w:rsidRPr="007A6A0E" w:rsidRDefault="007E33B3" w:rsidP="00867D10">
      <w:pPr>
        <w:spacing w:before="0" w:beforeAutospacing="0" w:after="0" w:afterAutospacing="0"/>
        <w:ind w:left="720"/>
        <w:contextualSpacing/>
        <w:rPr>
          <w:rFonts w:asciiTheme="minorHAnsi" w:hAnsiTheme="minorHAnsi" w:cs="Arial"/>
        </w:rPr>
      </w:pPr>
      <w:r w:rsidRPr="00904B6D">
        <w:rPr>
          <w:rFonts w:asciiTheme="minorHAnsi" w:hAnsiTheme="minorHAnsi"/>
          <w:b/>
        </w:rPr>
        <w:t xml:space="preserve">9. </w:t>
      </w:r>
      <w:r w:rsidR="008149EC" w:rsidRPr="00904B6D">
        <w:rPr>
          <w:rFonts w:asciiTheme="minorHAnsi" w:hAnsiTheme="minorHAnsi"/>
          <w:b/>
        </w:rPr>
        <w:t>SBA Company Registry Form</w:t>
      </w:r>
      <w:r w:rsidR="001E6987" w:rsidRPr="00904B6D">
        <w:rPr>
          <w:rFonts w:asciiTheme="minorHAnsi" w:hAnsiTheme="minorHAnsi"/>
          <w:b/>
        </w:rPr>
        <w:t>.</w:t>
      </w:r>
      <w:r w:rsidR="008149EC" w:rsidRPr="00904B6D">
        <w:rPr>
          <w:rFonts w:asciiTheme="minorHAnsi" w:hAnsiTheme="minorHAnsi"/>
        </w:rPr>
        <w:t xml:space="preserve"> </w:t>
      </w:r>
      <w:r w:rsidR="008149EC" w:rsidRPr="00904B6D">
        <w:rPr>
          <w:rFonts w:asciiTheme="minorHAnsi" w:hAnsiTheme="minorHAnsi" w:cstheme="minorHAnsi"/>
          <w:color w:val="000000" w:themeColor="text1"/>
        </w:rPr>
        <w:t xml:space="preserve">SBA maintains and manages a Company Registry at </w:t>
      </w:r>
      <w:hyperlink r:id="rId60" w:history="1">
        <w:r w:rsidR="008149EC" w:rsidRPr="00904B6D">
          <w:rPr>
            <w:rStyle w:val="Hyperlink"/>
            <w:rFonts w:asciiTheme="minorHAnsi" w:hAnsiTheme="minorHAnsi" w:cstheme="minorHAnsi"/>
          </w:rPr>
          <w:t>http://www.sbir.gov/registration</w:t>
        </w:r>
      </w:hyperlink>
      <w:r w:rsidR="008149EC" w:rsidRPr="00904B6D">
        <w:rPr>
          <w:rFonts w:asciiTheme="minorHAnsi" w:hAnsiTheme="minorHAnsi" w:cstheme="minorHAnsi"/>
          <w:color w:val="000000" w:themeColor="text1"/>
        </w:rPr>
        <w:t xml:space="preserve"> to track ownership and affiliation requirements for all companies applying to the SBIR Program. The SBIR Policy Directive requires each Phase I</w:t>
      </w:r>
      <w:r w:rsidR="00443BE8">
        <w:rPr>
          <w:rFonts w:asciiTheme="minorHAnsi" w:hAnsiTheme="minorHAnsi" w:cstheme="minorHAnsi"/>
          <w:color w:val="000000" w:themeColor="text1"/>
        </w:rPr>
        <w:t>I</w:t>
      </w:r>
      <w:r w:rsidR="008149EC" w:rsidRPr="00904B6D">
        <w:rPr>
          <w:rFonts w:asciiTheme="minorHAnsi" w:hAnsiTheme="minorHAnsi" w:cstheme="minorHAnsi"/>
          <w:color w:val="000000" w:themeColor="text1"/>
        </w:rPr>
        <w:t xml:space="preserve"> applicant to register in the Company Registry prior to submitting </w:t>
      </w:r>
      <w:r w:rsidR="00B2309F" w:rsidRPr="00904B6D">
        <w:rPr>
          <w:rFonts w:asciiTheme="minorHAnsi" w:hAnsiTheme="minorHAnsi" w:cstheme="minorHAnsi"/>
          <w:color w:val="000000" w:themeColor="text1"/>
        </w:rPr>
        <w:t>an application. The applicant must</w:t>
      </w:r>
      <w:r w:rsidR="008149EC" w:rsidRPr="00904B6D">
        <w:rPr>
          <w:rFonts w:asciiTheme="minorHAnsi" w:hAnsiTheme="minorHAnsi" w:cstheme="minorHAnsi"/>
          <w:color w:val="000000" w:themeColor="text1"/>
        </w:rPr>
        <w:t xml:space="preserve"> save its information from the registration in a .pdf document</w:t>
      </w:r>
      <w:r w:rsidR="009452DB" w:rsidRPr="00904B6D">
        <w:rPr>
          <w:rFonts w:asciiTheme="minorHAnsi" w:hAnsiTheme="minorHAnsi" w:cstheme="minorHAnsi"/>
          <w:color w:val="000000" w:themeColor="text1"/>
        </w:rPr>
        <w:t>. Attach this document to the SF-424 as described below</w:t>
      </w:r>
      <w:r w:rsidR="0052574D" w:rsidRPr="00904B6D">
        <w:rPr>
          <w:rFonts w:asciiTheme="minorHAnsi" w:hAnsiTheme="minorHAnsi" w:cstheme="minorHAnsi"/>
          <w:color w:val="000000" w:themeColor="text1"/>
        </w:rPr>
        <w:t xml:space="preserve"> at the end of Section 8.01</w:t>
      </w:r>
      <w:r w:rsidR="009452DB" w:rsidRPr="00904B6D">
        <w:rPr>
          <w:rFonts w:asciiTheme="minorHAnsi" w:hAnsiTheme="minorHAnsi" w:cstheme="minorHAnsi"/>
          <w:color w:val="000000" w:themeColor="text1"/>
        </w:rPr>
        <w:t>.</w:t>
      </w:r>
      <w:r w:rsidR="003F5615">
        <w:rPr>
          <w:rFonts w:asciiTheme="minorHAnsi" w:hAnsiTheme="minorHAnsi" w:cstheme="minorHAnsi"/>
          <w:color w:val="000000" w:themeColor="text1"/>
        </w:rPr>
        <w:br/>
      </w:r>
    </w:p>
    <w:p w14:paraId="618BA893" w14:textId="62633B25" w:rsidR="005007AA" w:rsidRPr="007E33B3" w:rsidRDefault="007E33B3" w:rsidP="00867D10">
      <w:pPr>
        <w:tabs>
          <w:tab w:val="left" w:pos="810"/>
        </w:tabs>
        <w:spacing w:before="0" w:beforeAutospacing="0" w:after="0" w:afterAutospacing="0"/>
        <w:ind w:left="720"/>
        <w:contextualSpacing/>
        <w:rPr>
          <w:rFonts w:asciiTheme="minorHAnsi" w:hAnsiTheme="minorHAnsi" w:cs="Arial"/>
        </w:rPr>
      </w:pPr>
      <w:r>
        <w:rPr>
          <w:rFonts w:asciiTheme="minorHAnsi" w:hAnsiTheme="minorHAnsi"/>
          <w:b/>
        </w:rPr>
        <w:t xml:space="preserve">10. </w:t>
      </w:r>
      <w:r w:rsidR="00C50C44" w:rsidRPr="007E33B3">
        <w:rPr>
          <w:rFonts w:asciiTheme="minorHAnsi" w:hAnsiTheme="minorHAnsi"/>
          <w:b/>
        </w:rPr>
        <w:t>Data Management Plan.</w:t>
      </w:r>
      <w:r w:rsidR="00C50C44" w:rsidRPr="007E33B3">
        <w:rPr>
          <w:rFonts w:asciiTheme="minorHAnsi" w:hAnsiTheme="minorHAnsi"/>
        </w:rPr>
        <w:t xml:space="preserve"> </w:t>
      </w:r>
      <w:r w:rsidR="005007AA" w:rsidRPr="007E33B3">
        <w:rPr>
          <w:rFonts w:asciiTheme="minorHAnsi" w:hAnsiTheme="minorHAnsi" w:cs="Arial"/>
        </w:rPr>
        <w:t>In accordance with the Office of Science and Technology Memorandum for the Heads of Executive Departments and Agencies of February 22, 2013</w:t>
      </w:r>
      <w:r w:rsidR="005007AA" w:rsidRPr="005007AA">
        <w:rPr>
          <w:rStyle w:val="FootnoteReference"/>
          <w:rFonts w:asciiTheme="minorHAnsi" w:hAnsiTheme="minorHAnsi" w:cs="Arial"/>
        </w:rPr>
        <w:footnoteReference w:id="4"/>
      </w:r>
      <w:r w:rsidR="005007AA" w:rsidRPr="007E33B3">
        <w:rPr>
          <w:rFonts w:asciiTheme="minorHAnsi" w:hAnsiTheme="minorHAnsi" w:cs="Arial"/>
        </w:rPr>
        <w:t xml:space="preserve">, </w:t>
      </w:r>
      <w:r w:rsidR="005007AA" w:rsidRPr="007E33B3">
        <w:rPr>
          <w:rFonts w:asciiTheme="minorHAnsi" w:hAnsiTheme="minorHAnsi" w:cs="Arial"/>
          <w:i/>
        </w:rPr>
        <w:t>Increasing Access to the Results of Federally Funded Scientific Research</w:t>
      </w:r>
      <w:r w:rsidR="005007AA" w:rsidRPr="007E33B3">
        <w:rPr>
          <w:rFonts w:asciiTheme="minorHAnsi" w:hAnsiTheme="minorHAnsi" w:cs="Arial"/>
        </w:rPr>
        <w:t>, and as implemented through NIST Policy 5700.00</w:t>
      </w:r>
      <w:r w:rsidR="005007AA" w:rsidRPr="005007AA">
        <w:rPr>
          <w:rStyle w:val="FootnoteReference"/>
          <w:rFonts w:asciiTheme="minorHAnsi" w:hAnsiTheme="minorHAnsi" w:cs="Arial"/>
        </w:rPr>
        <w:footnoteReference w:id="5"/>
      </w:r>
      <w:r w:rsidR="005007AA" w:rsidRPr="007E33B3">
        <w:rPr>
          <w:rFonts w:asciiTheme="minorHAnsi" w:hAnsiTheme="minorHAnsi" w:cs="Arial"/>
        </w:rPr>
        <w:t xml:space="preserve">, </w:t>
      </w:r>
      <w:r w:rsidR="005007AA" w:rsidRPr="007E33B3">
        <w:rPr>
          <w:rFonts w:asciiTheme="minorHAnsi" w:hAnsiTheme="minorHAnsi" w:cs="Arial"/>
          <w:i/>
        </w:rPr>
        <w:t>Managing Public Access to Results of Federally Funded Research,</w:t>
      </w:r>
      <w:r w:rsidR="005007AA" w:rsidRPr="007E33B3">
        <w:rPr>
          <w:rFonts w:asciiTheme="minorHAnsi" w:hAnsiTheme="minorHAnsi" w:cs="Arial"/>
        </w:rPr>
        <w:t xml:space="preserve"> and NIST Order 5701.00</w:t>
      </w:r>
      <w:r w:rsidR="005007AA" w:rsidRPr="005007AA">
        <w:rPr>
          <w:rStyle w:val="FootnoteReference"/>
          <w:rFonts w:asciiTheme="minorHAnsi" w:hAnsiTheme="minorHAnsi" w:cs="Arial"/>
        </w:rPr>
        <w:footnoteReference w:id="6"/>
      </w:r>
      <w:r w:rsidR="005007AA" w:rsidRPr="007E33B3">
        <w:rPr>
          <w:rFonts w:asciiTheme="minorHAnsi" w:hAnsiTheme="minorHAnsi" w:cs="Arial"/>
        </w:rPr>
        <w:t xml:space="preserve">, </w:t>
      </w:r>
      <w:r w:rsidR="005007AA" w:rsidRPr="007E33B3">
        <w:rPr>
          <w:rFonts w:asciiTheme="minorHAnsi" w:hAnsiTheme="minorHAnsi" w:cs="Arial"/>
          <w:i/>
        </w:rPr>
        <w:t>Managing Public Access to Results of Federally Funded Research</w:t>
      </w:r>
      <w:r w:rsidR="005007AA" w:rsidRPr="007E33B3">
        <w:rPr>
          <w:rFonts w:asciiTheme="minorHAnsi" w:hAnsiTheme="minorHAnsi" w:cs="Arial"/>
        </w:rPr>
        <w:t xml:space="preserve">”, applicants </w:t>
      </w:r>
      <w:r w:rsidR="00CD0D7F" w:rsidRPr="007E33B3">
        <w:rPr>
          <w:rFonts w:asciiTheme="minorHAnsi" w:hAnsiTheme="minorHAnsi" w:cs="Arial"/>
        </w:rPr>
        <w:t xml:space="preserve">must </w:t>
      </w:r>
      <w:r w:rsidR="005007AA" w:rsidRPr="007E33B3">
        <w:rPr>
          <w:rFonts w:asciiTheme="minorHAnsi" w:hAnsiTheme="minorHAnsi" w:cs="Arial"/>
        </w:rPr>
        <w:t>include a Data Management Plan (DMP).</w:t>
      </w:r>
    </w:p>
    <w:p w14:paraId="2E6F1A58" w14:textId="2513AC78" w:rsidR="005007AA" w:rsidRPr="005007AA" w:rsidRDefault="005007AA" w:rsidP="00F07C73">
      <w:pPr>
        <w:autoSpaceDE w:val="0"/>
        <w:autoSpaceDN w:val="0"/>
        <w:ind w:left="720"/>
        <w:rPr>
          <w:rFonts w:asciiTheme="minorHAnsi" w:hAnsiTheme="minorHAnsi" w:cs="Arial"/>
        </w:rPr>
      </w:pPr>
      <w:r w:rsidRPr="005007AA">
        <w:rPr>
          <w:rFonts w:asciiTheme="minorHAnsi" w:hAnsiTheme="minorHAnsi" w:cs="Arial"/>
        </w:rPr>
        <w:t>The DMP is a supplementary document of not more than two pages that must include, at a minimum, a summary of proposed activities that are expected to generate data, a summary of the types of data expected to be generated by the identified activities, a plan for storage and maintenance of the data expected to be generated by the identified activities, and a plan describing whether and how data generated by the identified activities will be reviewed and</w:t>
      </w:r>
      <w:r w:rsidR="00E51B07">
        <w:rPr>
          <w:rFonts w:asciiTheme="minorHAnsi" w:hAnsiTheme="minorHAnsi" w:cs="Arial"/>
        </w:rPr>
        <w:t xml:space="preserve"> made available to the public. </w:t>
      </w:r>
      <w:r w:rsidRPr="005007AA">
        <w:rPr>
          <w:rFonts w:asciiTheme="minorHAnsi" w:hAnsiTheme="minorHAnsi" w:cs="Arial"/>
        </w:rPr>
        <w:t>As long as the DMP meets these NIST requirements, it may take the form specified by the applicant’s institution or some other entity (e.g., the National Science Foundation</w:t>
      </w:r>
      <w:r w:rsidRPr="005007AA">
        <w:rPr>
          <w:rStyle w:val="FootnoteReference"/>
          <w:rFonts w:asciiTheme="minorHAnsi" w:hAnsiTheme="minorHAnsi"/>
        </w:rPr>
        <w:footnoteReference w:id="7"/>
      </w:r>
      <w:r w:rsidRPr="005007AA">
        <w:rPr>
          <w:rFonts w:asciiTheme="minorHAnsi" w:hAnsiTheme="minorHAnsi" w:cs="Arial"/>
        </w:rPr>
        <w:t xml:space="preserve"> or the National Institutes of Health</w:t>
      </w:r>
      <w:r w:rsidRPr="005007AA">
        <w:rPr>
          <w:rStyle w:val="FootnoteReference"/>
          <w:rFonts w:asciiTheme="minorHAnsi" w:hAnsiTheme="minorHAnsi"/>
        </w:rPr>
        <w:footnoteReference w:id="8"/>
      </w:r>
      <w:r w:rsidR="00E51B07">
        <w:rPr>
          <w:rFonts w:asciiTheme="minorHAnsi" w:hAnsiTheme="minorHAnsi" w:cs="Arial"/>
        </w:rPr>
        <w:t>). </w:t>
      </w:r>
      <w:r w:rsidRPr="005007AA">
        <w:rPr>
          <w:rFonts w:asciiTheme="minorHAnsi" w:hAnsiTheme="minorHAnsi" w:cs="Arial"/>
        </w:rPr>
        <w:t xml:space="preserve"> </w:t>
      </w:r>
    </w:p>
    <w:p w14:paraId="2E56D48F" w14:textId="5F8813B0" w:rsidR="005007AA" w:rsidRPr="005007AA" w:rsidRDefault="005007AA" w:rsidP="00F07C73">
      <w:pPr>
        <w:autoSpaceDE w:val="0"/>
        <w:autoSpaceDN w:val="0"/>
        <w:ind w:left="720"/>
        <w:rPr>
          <w:rFonts w:asciiTheme="minorHAnsi" w:hAnsiTheme="minorHAnsi" w:cs="Arial"/>
        </w:rPr>
      </w:pPr>
      <w:r w:rsidRPr="005007AA">
        <w:rPr>
          <w:rFonts w:asciiTheme="minorHAnsi" w:hAnsiTheme="minorHAnsi" w:cs="Arial"/>
        </w:rPr>
        <w:t>All applications for activities that will generate scientific data using NIST funding are required to adhere to a DMP or explain why data sharing and/or preservation are not wi</w:t>
      </w:r>
      <w:r w:rsidR="00E51B07">
        <w:rPr>
          <w:rFonts w:asciiTheme="minorHAnsi" w:hAnsiTheme="minorHAnsi" w:cs="Arial"/>
        </w:rPr>
        <w:t>thin the scope of the project. </w:t>
      </w:r>
    </w:p>
    <w:p w14:paraId="34862551" w14:textId="642BA70B" w:rsidR="005007AA" w:rsidRPr="005007AA" w:rsidRDefault="005007AA" w:rsidP="00F07C73">
      <w:pPr>
        <w:autoSpaceDE w:val="0"/>
        <w:autoSpaceDN w:val="0"/>
        <w:ind w:left="720"/>
        <w:rPr>
          <w:rFonts w:asciiTheme="minorHAnsi" w:hAnsiTheme="minorHAnsi" w:cs="Arial"/>
        </w:rPr>
      </w:pPr>
      <w:r w:rsidRPr="005007AA">
        <w:rPr>
          <w:rFonts w:asciiTheme="minorHAnsi" w:hAnsiTheme="minorHAnsi" w:cs="Arial"/>
        </w:rPr>
        <w:t xml:space="preserve">For the purposes of the DMP, NIST adopted the definition of “research data” at 2 C.F.R. § 200.315(e)(3) (available at </w:t>
      </w:r>
      <w:hyperlink r:id="rId61" w:history="1">
        <w:r w:rsidRPr="005007AA">
          <w:rPr>
            <w:rStyle w:val="Hyperlink"/>
            <w:rFonts w:asciiTheme="minorHAnsi" w:hAnsiTheme="minorHAnsi" w:cs="Arial"/>
          </w:rPr>
          <w:t>http://go.usa.gov/3sZvQ</w:t>
        </w:r>
      </w:hyperlink>
      <w:r w:rsidR="007A21EE">
        <w:rPr>
          <w:rFonts w:asciiTheme="minorHAnsi" w:hAnsiTheme="minorHAnsi" w:cs="Arial"/>
        </w:rPr>
        <w:t>).</w:t>
      </w:r>
    </w:p>
    <w:p w14:paraId="086E8E9F" w14:textId="77777777" w:rsidR="005007AA" w:rsidRPr="005007AA" w:rsidRDefault="005007AA" w:rsidP="00F07C73">
      <w:pPr>
        <w:autoSpaceDE w:val="0"/>
        <w:autoSpaceDN w:val="0"/>
        <w:ind w:left="360" w:firstLine="360"/>
        <w:rPr>
          <w:rFonts w:asciiTheme="minorHAnsi" w:hAnsiTheme="minorHAnsi" w:cs="Arial"/>
        </w:rPr>
      </w:pPr>
      <w:r w:rsidRPr="005007AA">
        <w:rPr>
          <w:rFonts w:asciiTheme="minorHAnsi" w:hAnsiTheme="minorHAnsi" w:cs="Arial"/>
        </w:rPr>
        <w:t>Reasonable costs for data preservation and access may be included in the application.</w:t>
      </w:r>
    </w:p>
    <w:p w14:paraId="15B4A00E" w14:textId="55A217A4" w:rsidR="005007AA" w:rsidRPr="00F07C73" w:rsidRDefault="005007AA" w:rsidP="00F07C73">
      <w:pPr>
        <w:spacing w:before="0" w:beforeAutospacing="0" w:after="0" w:afterAutospacing="0"/>
        <w:ind w:left="720"/>
        <w:contextualSpacing/>
        <w:rPr>
          <w:rFonts w:asciiTheme="minorHAnsi" w:hAnsiTheme="minorHAnsi" w:cstheme="minorHAnsi"/>
          <w:color w:val="000000" w:themeColor="text1"/>
        </w:rPr>
      </w:pPr>
      <w:r w:rsidRPr="005007AA">
        <w:rPr>
          <w:rFonts w:asciiTheme="minorHAnsi" w:hAnsiTheme="minorHAnsi" w:cs="Arial"/>
        </w:rPr>
        <w:t>The sufficiency of the DMP will be considered as part of the administrative review (</w:t>
      </w:r>
      <w:r w:rsidRPr="005007AA">
        <w:rPr>
          <w:rFonts w:asciiTheme="minorHAnsi" w:hAnsiTheme="minorHAnsi" w:cs="Arial"/>
          <w:i/>
          <w:iCs/>
        </w:rPr>
        <w:t>see</w:t>
      </w:r>
      <w:r w:rsidRPr="005007AA">
        <w:rPr>
          <w:rFonts w:asciiTheme="minorHAnsi" w:hAnsiTheme="minorHAnsi" w:cs="Arial"/>
        </w:rPr>
        <w:t xml:space="preserve"> Section 4.02. of this </w:t>
      </w:r>
      <w:r w:rsidR="0000055D">
        <w:rPr>
          <w:rFonts w:asciiTheme="minorHAnsi" w:hAnsiTheme="minorHAnsi" w:cs="Arial"/>
        </w:rPr>
        <w:t>NOFO</w:t>
      </w:r>
      <w:r w:rsidRPr="005007AA">
        <w:rPr>
          <w:rFonts w:asciiTheme="minorHAnsi" w:hAnsiTheme="minorHAnsi" w:cs="Arial"/>
        </w:rPr>
        <w:t xml:space="preserve">); however, the DMP will not be evaluated against any </w:t>
      </w:r>
      <w:r w:rsidRPr="005007AA">
        <w:rPr>
          <w:rFonts w:asciiTheme="minorHAnsi" w:hAnsiTheme="minorHAnsi" w:cs="Arial"/>
        </w:rPr>
        <w:lastRenderedPageBreak/>
        <w:t>evaluation criteria. </w:t>
      </w:r>
      <w:r w:rsidR="00A14192">
        <w:rPr>
          <w:rFonts w:asciiTheme="minorHAnsi" w:hAnsiTheme="minorHAnsi" w:cstheme="minorHAnsi"/>
          <w:color w:val="000000" w:themeColor="text1"/>
        </w:rPr>
        <w:t>A</w:t>
      </w:r>
      <w:r w:rsidR="00A14192" w:rsidRPr="007E33B3">
        <w:rPr>
          <w:rFonts w:asciiTheme="minorHAnsi" w:hAnsiTheme="minorHAnsi" w:cstheme="minorHAnsi"/>
          <w:color w:val="000000" w:themeColor="text1"/>
        </w:rPr>
        <w:t xml:space="preserve">ttach this document to the SF-424 as described </w:t>
      </w:r>
      <w:r w:rsidR="00DE3AFA" w:rsidRPr="007E33B3">
        <w:rPr>
          <w:rFonts w:asciiTheme="minorHAnsi" w:hAnsiTheme="minorHAnsi" w:cstheme="minorHAnsi"/>
          <w:color w:val="000000" w:themeColor="text1"/>
        </w:rPr>
        <w:t>below.</w:t>
      </w:r>
      <w:r w:rsidR="007A6A0E">
        <w:rPr>
          <w:rFonts w:asciiTheme="minorHAnsi" w:hAnsiTheme="minorHAnsi" w:cs="Arial"/>
        </w:rPr>
        <w:br/>
      </w:r>
    </w:p>
    <w:p w14:paraId="11A60479" w14:textId="62D9A494" w:rsidR="00E31595" w:rsidRPr="003F5615" w:rsidRDefault="003A4D99" w:rsidP="006609F2">
      <w:pPr>
        <w:pStyle w:val="Default"/>
        <w:spacing w:before="0" w:beforeAutospacing="0" w:after="0" w:afterAutospacing="0"/>
        <w:ind w:left="360"/>
        <w:rPr>
          <w:rFonts w:asciiTheme="minorHAnsi" w:hAnsiTheme="minorHAnsi"/>
          <w:color w:val="auto"/>
          <w:u w:val="single"/>
        </w:rPr>
      </w:pPr>
      <w:r>
        <w:rPr>
          <w:rFonts w:asciiTheme="minorHAnsi" w:hAnsiTheme="minorHAnsi"/>
          <w:color w:val="auto"/>
        </w:rPr>
        <w:t>I</w:t>
      </w:r>
      <w:r w:rsidR="00290DBD" w:rsidRPr="00D52ED1">
        <w:rPr>
          <w:rFonts w:asciiTheme="minorHAnsi" w:hAnsiTheme="minorHAnsi"/>
          <w:color w:val="auto"/>
        </w:rPr>
        <w:t xml:space="preserve">tems (1) through (5) above are part of the standard application package in Grants.gov and </w:t>
      </w:r>
      <w:r>
        <w:rPr>
          <w:rFonts w:asciiTheme="minorHAnsi" w:hAnsiTheme="minorHAnsi"/>
          <w:color w:val="auto"/>
        </w:rPr>
        <w:t>are</w:t>
      </w:r>
      <w:r w:rsidR="00290DBD" w:rsidRPr="00D52ED1">
        <w:rPr>
          <w:rFonts w:asciiTheme="minorHAnsi" w:hAnsiTheme="minorHAnsi"/>
          <w:color w:val="auto"/>
        </w:rPr>
        <w:t xml:space="preserve"> completed through the download application process</w:t>
      </w:r>
      <w:r w:rsidR="00FD63F5" w:rsidRPr="00D52ED1">
        <w:rPr>
          <w:rFonts w:asciiTheme="minorHAnsi" w:hAnsiTheme="minorHAnsi"/>
          <w:b/>
          <w:color w:val="auto"/>
        </w:rPr>
        <w:t>.</w:t>
      </w:r>
      <w:r w:rsidR="00FD63F5" w:rsidRPr="00D52ED1">
        <w:rPr>
          <w:rFonts w:asciiTheme="minorHAnsi" w:hAnsiTheme="minorHAnsi"/>
          <w:color w:val="auto"/>
        </w:rPr>
        <w:t xml:space="preserve"> </w:t>
      </w:r>
      <w:r w:rsidR="0066797C" w:rsidRPr="00671F30">
        <w:rPr>
          <w:rFonts w:asciiTheme="minorHAnsi" w:hAnsiTheme="minorHAnsi"/>
          <w:b/>
          <w:color w:val="auto"/>
        </w:rPr>
        <w:t xml:space="preserve">Items </w:t>
      </w:r>
      <w:r w:rsidR="00290DBD" w:rsidRPr="00671F30">
        <w:rPr>
          <w:rFonts w:asciiTheme="minorHAnsi" w:hAnsiTheme="minorHAnsi"/>
          <w:b/>
          <w:color w:val="auto"/>
        </w:rPr>
        <w:t xml:space="preserve">(6) </w:t>
      </w:r>
      <w:r w:rsidR="0066797C" w:rsidRPr="00671F30">
        <w:rPr>
          <w:rFonts w:asciiTheme="minorHAnsi" w:hAnsiTheme="minorHAnsi"/>
          <w:b/>
          <w:color w:val="auto"/>
        </w:rPr>
        <w:t>through</w:t>
      </w:r>
      <w:r w:rsidR="00290DBD" w:rsidRPr="00671F30">
        <w:rPr>
          <w:rFonts w:asciiTheme="minorHAnsi" w:hAnsiTheme="minorHAnsi"/>
          <w:b/>
          <w:color w:val="auto"/>
        </w:rPr>
        <w:t xml:space="preserve"> (</w:t>
      </w:r>
      <w:r w:rsidR="00877E71">
        <w:rPr>
          <w:rFonts w:asciiTheme="minorHAnsi" w:hAnsiTheme="minorHAnsi"/>
          <w:b/>
          <w:color w:val="auto"/>
        </w:rPr>
        <w:t>10</w:t>
      </w:r>
      <w:r w:rsidR="00290DBD" w:rsidRPr="00671F30">
        <w:rPr>
          <w:rFonts w:asciiTheme="minorHAnsi" w:hAnsiTheme="minorHAnsi"/>
          <w:b/>
          <w:color w:val="auto"/>
        </w:rPr>
        <w:t>) must be completed and attached by clicking on “Add Attachments” found in item 15 of the SF-424, Appli</w:t>
      </w:r>
      <w:r w:rsidR="00FD63F5" w:rsidRPr="00671F30">
        <w:rPr>
          <w:rFonts w:asciiTheme="minorHAnsi" w:hAnsiTheme="minorHAnsi"/>
          <w:b/>
          <w:color w:val="auto"/>
        </w:rPr>
        <w:t xml:space="preserve">cation for Federal Assistance. </w:t>
      </w:r>
      <w:r w:rsidR="00290DBD" w:rsidRPr="00671F30">
        <w:rPr>
          <w:rFonts w:asciiTheme="minorHAnsi" w:hAnsiTheme="minorHAnsi"/>
          <w:b/>
          <w:color w:val="auto"/>
        </w:rPr>
        <w:t>This will create a zip file that allows for transmittal of the documents electronically via Grants.gov</w:t>
      </w:r>
      <w:r w:rsidR="00290DBD" w:rsidRPr="00D52ED1">
        <w:rPr>
          <w:rFonts w:asciiTheme="minorHAnsi" w:hAnsiTheme="minorHAnsi"/>
          <w:color w:val="auto"/>
        </w:rPr>
        <w:t>.</w:t>
      </w:r>
      <w:r w:rsidR="00FD63F5" w:rsidRPr="00D52ED1">
        <w:rPr>
          <w:rFonts w:asciiTheme="minorHAnsi" w:hAnsiTheme="minorHAnsi"/>
          <w:color w:val="auto"/>
        </w:rPr>
        <w:t xml:space="preserve"> </w:t>
      </w:r>
      <w:r w:rsidR="0066797C" w:rsidRPr="00D52ED1">
        <w:rPr>
          <w:rFonts w:asciiTheme="minorHAnsi" w:hAnsiTheme="minorHAnsi"/>
          <w:color w:val="auto"/>
        </w:rPr>
        <w:t>Applicants</w:t>
      </w:r>
      <w:r w:rsidR="00290DBD" w:rsidRPr="00D52ED1">
        <w:rPr>
          <w:rFonts w:asciiTheme="minorHAnsi" w:hAnsiTheme="minorHAnsi"/>
          <w:color w:val="auto"/>
        </w:rPr>
        <w:t xml:space="preserve"> should carefully follow specific Grants.gov instructions at </w:t>
      </w:r>
      <w:hyperlink r:id="rId62" w:history="1">
        <w:r w:rsidR="00290DBD" w:rsidRPr="00D4069A">
          <w:rPr>
            <w:rFonts w:asciiTheme="minorHAnsi" w:hAnsiTheme="minorHAnsi"/>
            <w:color w:val="3366FF"/>
            <w:u w:val="single"/>
          </w:rPr>
          <w:t>www.grants.gov</w:t>
        </w:r>
      </w:hyperlink>
      <w:r w:rsidR="00D4069A">
        <w:rPr>
          <w:rFonts w:asciiTheme="minorHAnsi" w:hAnsiTheme="minorHAnsi"/>
          <w:color w:val="auto"/>
          <w:u w:val="single"/>
        </w:rPr>
        <w:t xml:space="preserve"> </w:t>
      </w:r>
      <w:r w:rsidR="00290DBD" w:rsidRPr="00D52ED1">
        <w:rPr>
          <w:rFonts w:asciiTheme="minorHAnsi" w:hAnsiTheme="minorHAnsi"/>
          <w:color w:val="auto"/>
        </w:rPr>
        <w:t>to ensure the attachments will be acc</w:t>
      </w:r>
      <w:r w:rsidR="00FD63F5" w:rsidRPr="00D52ED1">
        <w:rPr>
          <w:rFonts w:asciiTheme="minorHAnsi" w:hAnsiTheme="minorHAnsi"/>
          <w:color w:val="auto"/>
        </w:rPr>
        <w:t>epted by the Grants.gov system.</w:t>
      </w:r>
      <w:r w:rsidR="00290DBD" w:rsidRPr="00D52ED1">
        <w:rPr>
          <w:rFonts w:asciiTheme="minorHAnsi" w:hAnsiTheme="minorHAnsi"/>
          <w:color w:val="auto"/>
        </w:rPr>
        <w:t xml:space="preserve"> </w:t>
      </w:r>
      <w:r w:rsidR="00290DBD" w:rsidRPr="00671F30">
        <w:rPr>
          <w:rFonts w:asciiTheme="minorHAnsi" w:hAnsiTheme="minorHAnsi"/>
          <w:b/>
          <w:color w:val="auto"/>
        </w:rPr>
        <w:t>A receipt from Grants.gov indicating a</w:t>
      </w:r>
      <w:r w:rsidR="00E01B7C" w:rsidRPr="00671F30">
        <w:rPr>
          <w:rFonts w:asciiTheme="minorHAnsi" w:hAnsiTheme="minorHAnsi"/>
          <w:b/>
          <w:color w:val="auto"/>
        </w:rPr>
        <w:t xml:space="preserve">n </w:t>
      </w:r>
      <w:r w:rsidR="002655A4" w:rsidRPr="00671F30">
        <w:rPr>
          <w:rFonts w:asciiTheme="minorHAnsi" w:hAnsiTheme="minorHAnsi"/>
          <w:b/>
          <w:color w:val="auto"/>
        </w:rPr>
        <w:t>application</w:t>
      </w:r>
      <w:r w:rsidR="00290DBD" w:rsidRPr="00671F30">
        <w:rPr>
          <w:rFonts w:asciiTheme="minorHAnsi" w:hAnsiTheme="minorHAnsi"/>
          <w:b/>
          <w:color w:val="auto"/>
        </w:rPr>
        <w:t xml:space="preserve"> is received does not provide information about whether attachments have been received.</w:t>
      </w:r>
      <w:r w:rsidR="00DF127A" w:rsidRPr="00671F30">
        <w:rPr>
          <w:rFonts w:asciiTheme="minorHAnsi" w:hAnsiTheme="minorHAnsi"/>
          <w:b/>
          <w:color w:val="auto"/>
        </w:rPr>
        <w:br/>
      </w:r>
    </w:p>
    <w:p w14:paraId="4A37CF48" w14:textId="77777777" w:rsidR="00E31595" w:rsidRPr="00945B8B" w:rsidRDefault="00E31595" w:rsidP="006609F2">
      <w:pPr>
        <w:pStyle w:val="Heading2"/>
        <w:spacing w:before="0" w:beforeAutospacing="0" w:after="0" w:afterAutospacing="0"/>
        <w:ind w:left="360"/>
        <w:rPr>
          <w:rFonts w:asciiTheme="minorHAnsi" w:hAnsiTheme="minorHAnsi" w:cs="Arial"/>
          <w:color w:val="000000"/>
          <w:sz w:val="24"/>
          <w:szCs w:val="24"/>
        </w:rPr>
      </w:pPr>
      <w:bookmarkStart w:id="113" w:name="_Toc473538026"/>
      <w:r w:rsidRPr="00945B8B">
        <w:rPr>
          <w:rFonts w:asciiTheme="minorHAnsi" w:hAnsiTheme="minorHAnsi"/>
          <w:color w:val="0070C0"/>
          <w:sz w:val="24"/>
          <w:szCs w:val="24"/>
        </w:rPr>
        <w:t xml:space="preserve">8.02 </w:t>
      </w:r>
      <w:r w:rsidRPr="00945B8B">
        <w:rPr>
          <w:rFonts w:asciiTheme="minorHAnsi" w:hAnsiTheme="minorHAnsi" w:cs="Arial"/>
          <w:color w:val="0070C0"/>
          <w:sz w:val="24"/>
          <w:szCs w:val="24"/>
        </w:rPr>
        <w:t>Verifying the Submission and Tracking the Application</w:t>
      </w:r>
      <w:bookmarkEnd w:id="113"/>
    </w:p>
    <w:p w14:paraId="6C5CC499" w14:textId="77777777" w:rsidR="006609F2" w:rsidRDefault="006609F2" w:rsidP="006609F2">
      <w:pPr>
        <w:autoSpaceDE w:val="0"/>
        <w:autoSpaceDN w:val="0"/>
        <w:adjustRightInd w:val="0"/>
        <w:spacing w:before="0" w:beforeAutospacing="0" w:after="0" w:afterAutospacing="0"/>
        <w:ind w:left="360"/>
        <w:rPr>
          <w:rFonts w:asciiTheme="minorHAnsi" w:hAnsiTheme="minorHAnsi" w:cs="Arial"/>
          <w:b/>
          <w:bCs/>
          <w:color w:val="000000"/>
        </w:rPr>
      </w:pPr>
    </w:p>
    <w:p w14:paraId="289E8A3E" w14:textId="3CCD91B7" w:rsidR="00E31595" w:rsidRPr="00867D10" w:rsidRDefault="00E31595" w:rsidP="006609F2">
      <w:pPr>
        <w:autoSpaceDE w:val="0"/>
        <w:autoSpaceDN w:val="0"/>
        <w:adjustRightInd w:val="0"/>
        <w:spacing w:before="0" w:beforeAutospacing="0" w:after="0" w:afterAutospacing="0"/>
        <w:ind w:left="360"/>
        <w:rPr>
          <w:rFonts w:asciiTheme="minorHAnsi" w:hAnsiTheme="minorHAnsi" w:cs="Arial"/>
          <w:b/>
          <w:bCs/>
          <w:color w:val="000000"/>
        </w:rPr>
      </w:pPr>
      <w:r w:rsidRPr="00867D10">
        <w:rPr>
          <w:rFonts w:asciiTheme="minorHAnsi" w:hAnsiTheme="minorHAnsi" w:cs="Arial"/>
          <w:b/>
          <w:bCs/>
          <w:color w:val="000000"/>
        </w:rPr>
        <w:t xml:space="preserve">Applicants are urged to use Grants.gov’s Download Submitted Applications feature to check that all required attachments were </w:t>
      </w:r>
      <w:r w:rsidR="004E3B17">
        <w:rPr>
          <w:rFonts w:asciiTheme="minorHAnsi" w:hAnsiTheme="minorHAnsi" w:cs="Arial"/>
          <w:b/>
          <w:bCs/>
          <w:color w:val="000000"/>
        </w:rPr>
        <w:t xml:space="preserve">contained in their submission. </w:t>
      </w:r>
      <w:r w:rsidRPr="00867D10">
        <w:rPr>
          <w:rFonts w:asciiTheme="minorHAnsi" w:hAnsiTheme="minorHAnsi" w:cs="Arial"/>
          <w:b/>
          <w:bCs/>
          <w:color w:val="000000"/>
        </w:rPr>
        <w:t xml:space="preserve">Go to the </w:t>
      </w:r>
      <w:r w:rsidRPr="00867D10">
        <w:rPr>
          <w:rFonts w:asciiTheme="minorHAnsi" w:hAnsiTheme="minorHAnsi" w:cs="Arial"/>
          <w:b/>
          <w:bCs/>
          <w:i/>
          <w:iCs/>
        </w:rPr>
        <w:t>Grants.gov Online Users Guide available at the Grants.gov site (</w:t>
      </w:r>
      <w:hyperlink r:id="rId63" w:history="1">
        <w:r w:rsidRPr="00867D10">
          <w:rPr>
            <w:rStyle w:val="Hyperlink"/>
            <w:rFonts w:asciiTheme="minorHAnsi" w:hAnsiTheme="minorHAnsi" w:cs="Arial"/>
            <w:b/>
            <w:bCs/>
            <w:i/>
            <w:iCs/>
          </w:rPr>
          <w:t>http://go.usa.gov/cjaEh</w:t>
        </w:r>
      </w:hyperlink>
      <w:r w:rsidRPr="00867D10">
        <w:rPr>
          <w:rFonts w:asciiTheme="minorHAnsi" w:hAnsiTheme="minorHAnsi" w:cs="Arial"/>
          <w:b/>
          <w:bCs/>
          <w:i/>
          <w:iCs/>
        </w:rPr>
        <w:t xml:space="preserve">), choose Applicants, then Applicant Actions, then select the “Check My Application Status” option, click on the </w:t>
      </w:r>
      <w:r w:rsidRPr="00867D10">
        <w:rPr>
          <w:rFonts w:asciiTheme="minorHAnsi" w:hAnsiTheme="minorHAnsi" w:cs="Arial"/>
          <w:b/>
          <w:bCs/>
          <w:color w:val="000000"/>
        </w:rPr>
        <w:t>Download Submitted Applications feature, and follow the directions.</w:t>
      </w:r>
    </w:p>
    <w:p w14:paraId="26C0F4A5" w14:textId="31D614D5" w:rsidR="00DD2132" w:rsidRPr="00E31595" w:rsidRDefault="00E31595" w:rsidP="006609F2">
      <w:pPr>
        <w:autoSpaceDE w:val="0"/>
        <w:autoSpaceDN w:val="0"/>
        <w:adjustRightInd w:val="0"/>
        <w:spacing w:before="0" w:beforeAutospacing="0" w:after="0" w:afterAutospacing="0"/>
        <w:ind w:left="360"/>
        <w:rPr>
          <w:rFonts w:asciiTheme="minorHAnsi" w:hAnsiTheme="minorHAnsi" w:cs="Arial"/>
          <w:b/>
          <w:bCs/>
          <w:iCs/>
        </w:rPr>
      </w:pPr>
      <w:r w:rsidRPr="00867D10">
        <w:rPr>
          <w:rFonts w:asciiTheme="minorHAnsi" w:hAnsiTheme="minorHAnsi" w:cs="Arial"/>
          <w:b/>
          <w:bCs/>
          <w:iCs/>
        </w:rPr>
        <w:t>Applicants can track their submission in the Grants.gov system by following the procedures at the Grants.gov site (</w:t>
      </w:r>
      <w:hyperlink r:id="rId64" w:history="1">
        <w:r w:rsidRPr="00867D10">
          <w:rPr>
            <w:rStyle w:val="Hyperlink"/>
            <w:rFonts w:asciiTheme="minorHAnsi" w:hAnsiTheme="minorHAnsi" w:cs="Arial"/>
            <w:b/>
            <w:bCs/>
            <w:iCs/>
          </w:rPr>
          <w:t>http://go.usa.gov/cjamz</w:t>
        </w:r>
      </w:hyperlink>
      <w:r w:rsidRPr="00867D10">
        <w:rPr>
          <w:rFonts w:asciiTheme="minorHAnsi" w:hAnsiTheme="minorHAnsi" w:cs="Arial"/>
          <w:b/>
          <w:bCs/>
          <w:iCs/>
        </w:rPr>
        <w:t>). It can take up to two business days for an application to fully move through the Grants.gov system to NIST.</w:t>
      </w:r>
      <w:r w:rsidRPr="008173C7">
        <w:rPr>
          <w:rFonts w:asciiTheme="minorHAnsi" w:hAnsiTheme="minorHAnsi" w:cs="Arial"/>
          <w:b/>
          <w:bCs/>
          <w:iCs/>
        </w:rPr>
        <w:t xml:space="preserve"> </w:t>
      </w:r>
      <w:r w:rsidR="0027222A" w:rsidRPr="00D52ED1">
        <w:rPr>
          <w:rFonts w:asciiTheme="minorHAnsi" w:eastAsiaTheme="minorEastAsia" w:hAnsiTheme="minorHAnsi"/>
        </w:rPr>
        <w:br/>
      </w:r>
      <w:bookmarkStart w:id="114" w:name="book8_03"/>
      <w:bookmarkStart w:id="115" w:name="book8_04"/>
      <w:bookmarkEnd w:id="114"/>
      <w:bookmarkEnd w:id="115"/>
    </w:p>
    <w:p w14:paraId="77D9B5C0" w14:textId="369061B2" w:rsidR="005D36B0" w:rsidRPr="00D52ED1" w:rsidRDefault="005D36B0" w:rsidP="00D50B23">
      <w:pPr>
        <w:pStyle w:val="CM47"/>
        <w:spacing w:before="0" w:beforeAutospacing="0" w:after="0" w:afterAutospacing="0"/>
        <w:ind w:left="360" w:right="515"/>
        <w:outlineLvl w:val="1"/>
        <w:rPr>
          <w:rFonts w:asciiTheme="minorHAnsi" w:hAnsiTheme="minorHAnsi" w:cs="Arial"/>
          <w:b/>
          <w:iCs/>
          <w:color w:val="0070C0"/>
        </w:rPr>
      </w:pPr>
      <w:bookmarkStart w:id="116" w:name="book8_02"/>
      <w:bookmarkStart w:id="117" w:name="_Toc473538027"/>
      <w:bookmarkEnd w:id="116"/>
      <w:r w:rsidRPr="00D52ED1">
        <w:rPr>
          <w:rFonts w:asciiTheme="minorHAnsi" w:hAnsiTheme="minorHAnsi" w:cs="Arial"/>
          <w:b/>
          <w:bCs/>
          <w:iCs/>
          <w:color w:val="0070C0"/>
        </w:rPr>
        <w:t>8.</w:t>
      </w:r>
      <w:r w:rsidR="00E31595" w:rsidRPr="00D52ED1">
        <w:rPr>
          <w:rFonts w:asciiTheme="minorHAnsi" w:hAnsiTheme="minorHAnsi" w:cs="Arial"/>
          <w:b/>
          <w:bCs/>
          <w:iCs/>
          <w:color w:val="0070C0"/>
        </w:rPr>
        <w:t>0</w:t>
      </w:r>
      <w:r w:rsidR="00E31595">
        <w:rPr>
          <w:rFonts w:asciiTheme="minorHAnsi" w:hAnsiTheme="minorHAnsi" w:cs="Arial"/>
          <w:b/>
          <w:bCs/>
          <w:iCs/>
          <w:color w:val="0070C0"/>
        </w:rPr>
        <w:t xml:space="preserve">3 </w:t>
      </w:r>
      <w:r w:rsidR="00256462" w:rsidRPr="00256462">
        <w:rPr>
          <w:rFonts w:asciiTheme="minorHAnsi" w:hAnsiTheme="minorHAnsi" w:cs="Arial"/>
          <w:b/>
          <w:bCs/>
          <w:iCs/>
          <w:color w:val="0070C0"/>
        </w:rPr>
        <w:t>Unique Entity Identifier and System for Award Management (SAM)</w:t>
      </w:r>
      <w:bookmarkEnd w:id="117"/>
    </w:p>
    <w:p w14:paraId="784EE1E9" w14:textId="77777777" w:rsidR="00452B4C" w:rsidRDefault="00452B4C" w:rsidP="008B1F2A">
      <w:pPr>
        <w:pStyle w:val="MediumGrid21"/>
        <w:ind w:left="360"/>
        <w:rPr>
          <w:rFonts w:asciiTheme="minorHAnsi" w:hAnsiTheme="minorHAnsi" w:cs="Arial"/>
          <w:sz w:val="24"/>
          <w:szCs w:val="24"/>
        </w:rPr>
      </w:pPr>
    </w:p>
    <w:p w14:paraId="453BD0B0" w14:textId="4B0C3949" w:rsidR="00256462" w:rsidRDefault="00256462" w:rsidP="008B1F2A">
      <w:pPr>
        <w:pStyle w:val="MediumGrid21"/>
        <w:ind w:left="360"/>
        <w:rPr>
          <w:rFonts w:asciiTheme="minorHAnsi" w:hAnsiTheme="minorHAnsi" w:cs="Arial"/>
          <w:b/>
          <w:sz w:val="24"/>
          <w:szCs w:val="24"/>
        </w:rPr>
      </w:pPr>
      <w:r w:rsidRPr="00256462">
        <w:rPr>
          <w:rFonts w:asciiTheme="minorHAnsi" w:hAnsiTheme="minorHAnsi" w:cs="Arial"/>
          <w:sz w:val="24"/>
          <w:szCs w:val="24"/>
        </w:rPr>
        <w:t xml:space="preserve">Pursuant to 2 C.F.R. </w:t>
      </w:r>
      <w:r w:rsidR="008368B1">
        <w:rPr>
          <w:rFonts w:asciiTheme="minorHAnsi" w:hAnsiTheme="minorHAnsi" w:cs="Arial"/>
          <w:sz w:val="24"/>
          <w:szCs w:val="24"/>
        </w:rPr>
        <w:t>P</w:t>
      </w:r>
      <w:r w:rsidRPr="00256462">
        <w:rPr>
          <w:rFonts w:asciiTheme="minorHAnsi" w:hAnsiTheme="minorHAnsi" w:cs="Arial"/>
          <w:sz w:val="24"/>
          <w:szCs w:val="24"/>
        </w:rPr>
        <w:t xml:space="preserve">art 25, applicants and recipients (as the case may be) are required to: (i)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unless otherwise excepted from these requirements </w:t>
      </w:r>
      <w:r w:rsidR="000D3B53">
        <w:rPr>
          <w:rFonts w:asciiTheme="minorHAnsi" w:hAnsiTheme="minorHAnsi" w:cs="Arial"/>
          <w:sz w:val="24"/>
          <w:szCs w:val="24"/>
        </w:rPr>
        <w:t xml:space="preserve">pursuant to 2 C.F.R. § 25.110. </w:t>
      </w:r>
      <w:r w:rsidRPr="00256462">
        <w:rPr>
          <w:rFonts w:asciiTheme="minorHAnsi" w:hAnsiTheme="minorHAnsi" w:cs="Arial"/>
          <w:sz w:val="24"/>
          <w:szCs w:val="24"/>
        </w:rPr>
        <w:t xml:space="preserve">NIST will not make a Federal award to an applicant until the applicant has complied with all applicable unique entity identifier and SAM requirements and, if an applicant has not fully complied with the requirements by the time that NIST is ready to make a Federal award pursuant to this </w:t>
      </w:r>
      <w:r w:rsidR="0000055D">
        <w:rPr>
          <w:rFonts w:asciiTheme="minorHAnsi" w:hAnsiTheme="minorHAnsi" w:cs="Arial"/>
          <w:sz w:val="24"/>
          <w:szCs w:val="24"/>
        </w:rPr>
        <w:t>NOFO</w:t>
      </w:r>
      <w:r w:rsidRPr="00256462">
        <w:rPr>
          <w:rFonts w:asciiTheme="minorHAnsi" w:hAnsiTheme="minorHAnsi" w:cs="Arial"/>
          <w:sz w:val="24"/>
          <w:szCs w:val="24"/>
        </w:rPr>
        <w:t>, NIST may determine that the applicant is not qualified to receive a Federal award and use that determination as a basis for making a Federal award to another applicant.</w:t>
      </w:r>
      <w:r w:rsidRPr="00256462">
        <w:rPr>
          <w:rFonts w:asciiTheme="minorHAnsi" w:hAnsiTheme="minorHAnsi" w:cs="Arial"/>
          <w:b/>
          <w:sz w:val="24"/>
          <w:szCs w:val="24"/>
        </w:rPr>
        <w:t xml:space="preserve"> </w:t>
      </w:r>
    </w:p>
    <w:p w14:paraId="26C35CCC" w14:textId="77777777" w:rsidR="00DB319D" w:rsidRPr="00256462" w:rsidRDefault="00DB319D" w:rsidP="008B1F2A">
      <w:pPr>
        <w:pStyle w:val="MediumGrid21"/>
        <w:ind w:left="360"/>
        <w:rPr>
          <w:rFonts w:asciiTheme="minorHAnsi" w:hAnsiTheme="minorHAnsi" w:cs="Arial"/>
          <w:sz w:val="24"/>
          <w:szCs w:val="24"/>
        </w:rPr>
      </w:pPr>
    </w:p>
    <w:p w14:paraId="5813A43E" w14:textId="27661E78" w:rsidR="00615810" w:rsidRPr="00D52ED1" w:rsidRDefault="00C102CD" w:rsidP="008B1F2A">
      <w:pPr>
        <w:pStyle w:val="Heading1"/>
        <w:spacing w:before="0" w:beforeAutospacing="0" w:afterAutospacing="0"/>
        <w:ind w:left="0"/>
        <w:rPr>
          <w:rFonts w:asciiTheme="minorHAnsi" w:hAnsiTheme="minorHAnsi" w:cstheme="minorHAnsi"/>
          <w:b/>
          <w:bCs/>
          <w:color w:val="1F497D" w:themeColor="text2"/>
          <w:sz w:val="28"/>
          <w:szCs w:val="28"/>
        </w:rPr>
      </w:pPr>
      <w:r w:rsidRPr="00D52ED1">
        <w:rPr>
          <w:rFonts w:asciiTheme="minorHAnsi" w:hAnsiTheme="minorHAnsi" w:cstheme="minorHAnsi"/>
          <w:color w:val="000000"/>
        </w:rPr>
        <w:t xml:space="preserve">                            </w:t>
      </w:r>
      <w:r w:rsidR="00FD63F5" w:rsidRPr="00D52ED1">
        <w:rPr>
          <w:rFonts w:asciiTheme="minorHAnsi" w:hAnsiTheme="minorHAnsi" w:cstheme="minorHAnsi"/>
          <w:color w:val="000000"/>
        </w:rPr>
        <w:t xml:space="preserve">                                </w:t>
      </w:r>
      <w:r w:rsidR="004E3B17">
        <w:rPr>
          <w:rFonts w:asciiTheme="minorHAnsi" w:hAnsiTheme="minorHAnsi" w:cstheme="minorHAnsi"/>
          <w:color w:val="000000"/>
        </w:rPr>
        <w:t xml:space="preserve">               </w:t>
      </w:r>
      <w:r w:rsidRPr="00D52ED1">
        <w:rPr>
          <w:rFonts w:asciiTheme="minorHAnsi" w:hAnsiTheme="minorHAnsi" w:cstheme="minorHAnsi"/>
          <w:color w:val="000000"/>
        </w:rPr>
        <w:t xml:space="preserve"> </w:t>
      </w:r>
      <w:r w:rsidR="002E1B89" w:rsidRPr="00D52ED1">
        <w:rPr>
          <w:rFonts w:asciiTheme="minorHAnsi" w:hAnsiTheme="minorHAnsi" w:cstheme="minorHAnsi"/>
        </w:rPr>
        <w:br/>
      </w:r>
      <w:bookmarkStart w:id="118" w:name="book9_0"/>
      <w:bookmarkStart w:id="119" w:name="_Toc473538028"/>
      <w:bookmarkEnd w:id="118"/>
      <w:r w:rsidR="002E1B89" w:rsidRPr="00D52ED1">
        <w:rPr>
          <w:rFonts w:asciiTheme="minorHAnsi" w:hAnsiTheme="minorHAnsi" w:cstheme="minorHAnsi"/>
          <w:b/>
          <w:bCs/>
          <w:color w:val="1F497D" w:themeColor="text2"/>
          <w:sz w:val="28"/>
          <w:szCs w:val="28"/>
        </w:rPr>
        <w:t>9</w:t>
      </w:r>
      <w:r w:rsidR="00B02587" w:rsidRPr="00D52ED1">
        <w:rPr>
          <w:rFonts w:asciiTheme="minorHAnsi" w:hAnsiTheme="minorHAnsi" w:cstheme="minorHAnsi"/>
          <w:b/>
          <w:bCs/>
          <w:color w:val="1F497D" w:themeColor="text2"/>
          <w:sz w:val="28"/>
          <w:szCs w:val="28"/>
        </w:rPr>
        <w:t xml:space="preserve">.0 </w:t>
      </w:r>
      <w:r w:rsidR="008357CF" w:rsidRPr="00D52ED1">
        <w:rPr>
          <w:rFonts w:asciiTheme="minorHAnsi" w:hAnsiTheme="minorHAnsi" w:cstheme="minorHAnsi"/>
          <w:b/>
          <w:bCs/>
          <w:color w:val="1F497D" w:themeColor="text2"/>
          <w:sz w:val="28"/>
          <w:szCs w:val="28"/>
        </w:rPr>
        <w:t xml:space="preserve">RESEARCH </w:t>
      </w:r>
      <w:r w:rsidR="00B02587" w:rsidRPr="00D52ED1">
        <w:rPr>
          <w:rFonts w:asciiTheme="minorHAnsi" w:hAnsiTheme="minorHAnsi" w:cstheme="minorHAnsi"/>
          <w:b/>
          <w:bCs/>
          <w:color w:val="1F497D" w:themeColor="text2"/>
          <w:sz w:val="28"/>
          <w:szCs w:val="28"/>
        </w:rPr>
        <w:t>TOPIC</w:t>
      </w:r>
      <w:r w:rsidR="00A55E99">
        <w:rPr>
          <w:rFonts w:asciiTheme="minorHAnsi" w:hAnsiTheme="minorHAnsi" w:cstheme="minorHAnsi"/>
          <w:b/>
          <w:bCs/>
          <w:color w:val="1F497D" w:themeColor="text2"/>
          <w:sz w:val="28"/>
          <w:szCs w:val="28"/>
        </w:rPr>
        <w:t>S</w:t>
      </w:r>
      <w:bookmarkEnd w:id="119"/>
    </w:p>
    <w:p w14:paraId="053DA11B" w14:textId="77777777" w:rsidR="00452B4C" w:rsidRDefault="00452B4C" w:rsidP="00D50B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p>
    <w:p w14:paraId="64703D82" w14:textId="132CDECC" w:rsidR="00C1522F" w:rsidRDefault="00DE7D4E" w:rsidP="00D50B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r w:rsidRPr="00D52ED1">
        <w:rPr>
          <w:rFonts w:asciiTheme="minorHAnsi" w:hAnsiTheme="minorHAnsi" w:cstheme="minorHAnsi"/>
          <w:bCs/>
        </w:rPr>
        <w:t xml:space="preserve">The research topic areas </w:t>
      </w:r>
      <w:r w:rsidR="00AE3AAC">
        <w:rPr>
          <w:rFonts w:asciiTheme="minorHAnsi" w:hAnsiTheme="minorHAnsi" w:cstheme="minorHAnsi"/>
          <w:bCs/>
        </w:rPr>
        <w:t xml:space="preserve">that will be supported by NIST’s SBIR program </w:t>
      </w:r>
      <w:r w:rsidRPr="00D52ED1">
        <w:rPr>
          <w:rFonts w:asciiTheme="minorHAnsi" w:hAnsiTheme="minorHAnsi" w:cstheme="minorHAnsi"/>
          <w:bCs/>
        </w:rPr>
        <w:t xml:space="preserve">are </w:t>
      </w:r>
      <w:r w:rsidR="00AE3AAC">
        <w:rPr>
          <w:rFonts w:asciiTheme="minorHAnsi" w:hAnsiTheme="minorHAnsi" w:cstheme="minorHAnsi"/>
          <w:bCs/>
        </w:rPr>
        <w:t xml:space="preserve">those </w:t>
      </w:r>
      <w:r w:rsidRPr="00D52ED1">
        <w:rPr>
          <w:rFonts w:asciiTheme="minorHAnsi" w:hAnsiTheme="minorHAnsi" w:cstheme="minorHAnsi"/>
          <w:bCs/>
        </w:rPr>
        <w:t>aligned with NIST’s investment priority areas identified in NIST’s Three-Year Programmatic Plan:</w:t>
      </w:r>
      <w:r w:rsidR="00A92DC3" w:rsidRPr="00D52ED1">
        <w:rPr>
          <w:rFonts w:asciiTheme="minorHAnsi" w:hAnsiTheme="minorHAnsi" w:cstheme="minorHAnsi"/>
          <w:bCs/>
        </w:rPr>
        <w:t xml:space="preserve"> </w:t>
      </w:r>
      <w:hyperlink r:id="rId65" w:history="1">
        <w:r w:rsidRPr="009F5DFD">
          <w:rPr>
            <w:rStyle w:val="Hyperlink"/>
            <w:rFonts w:asciiTheme="minorHAnsi" w:hAnsiTheme="minorHAnsi" w:cstheme="minorHAnsi"/>
            <w:bCs/>
            <w:color w:val="0D11B3"/>
          </w:rPr>
          <w:t>http://www.nist.gov/director/planning/planning.cfm</w:t>
        </w:r>
      </w:hyperlink>
      <w:r w:rsidRPr="00D52ED1">
        <w:rPr>
          <w:rFonts w:asciiTheme="minorHAnsi" w:hAnsiTheme="minorHAnsi" w:cstheme="minorHAnsi"/>
          <w:bCs/>
        </w:rPr>
        <w:t>.</w:t>
      </w:r>
    </w:p>
    <w:p w14:paraId="700A4C19" w14:textId="77777777" w:rsidR="00D50B23" w:rsidRPr="00D52ED1" w:rsidRDefault="00D50B23" w:rsidP="00D50B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p>
    <w:p w14:paraId="5E1B82C5" w14:textId="77777777" w:rsidR="00546306" w:rsidRDefault="00546306" w:rsidP="00546306">
      <w:pPr>
        <w:pStyle w:val="ListParagraph"/>
        <w:widowControl w:val="0"/>
        <w:tabs>
          <w:tab w:val="left" w:pos="0"/>
        </w:tabs>
        <w:spacing w:before="0" w:beforeAutospacing="0" w:after="0" w:afterAutospacing="0"/>
        <w:ind w:left="360" w:hanging="360"/>
        <w:outlineLvl w:val="1"/>
        <w:rPr>
          <w:rFonts w:asciiTheme="minorHAnsi" w:hAnsiTheme="minorHAnsi"/>
          <w:b/>
          <w:color w:val="0070C0"/>
          <w:sz w:val="28"/>
          <w:szCs w:val="28"/>
        </w:rPr>
      </w:pPr>
      <w:bookmarkStart w:id="120" w:name="book9_01"/>
      <w:bookmarkStart w:id="121" w:name="book9_02"/>
      <w:bookmarkStart w:id="122" w:name="book9_03"/>
      <w:bookmarkStart w:id="123" w:name="book9_04"/>
      <w:bookmarkStart w:id="124" w:name="book9_06"/>
      <w:bookmarkStart w:id="125" w:name="_Toc436752286"/>
      <w:bookmarkStart w:id="126" w:name="_Toc473538029"/>
      <w:bookmarkStart w:id="127" w:name="appx_a"/>
      <w:bookmarkEnd w:id="120"/>
      <w:bookmarkEnd w:id="121"/>
      <w:bookmarkEnd w:id="122"/>
      <w:bookmarkEnd w:id="123"/>
      <w:bookmarkEnd w:id="124"/>
      <w:r w:rsidRPr="008B1F2A">
        <w:rPr>
          <w:rFonts w:asciiTheme="minorHAnsi" w:hAnsiTheme="minorHAnsi"/>
          <w:b/>
          <w:color w:val="0070C0"/>
          <w:sz w:val="28"/>
          <w:szCs w:val="28"/>
        </w:rPr>
        <w:t>9.01 Advanced Sensing for Manufacturing</w:t>
      </w:r>
      <w:bookmarkEnd w:id="125"/>
      <w:bookmarkEnd w:id="126"/>
    </w:p>
    <w:p w14:paraId="6074B9A0" w14:textId="77777777" w:rsidR="00546306" w:rsidRPr="008B1F2A" w:rsidRDefault="00546306" w:rsidP="00546306">
      <w:pPr>
        <w:pStyle w:val="ListParagraph"/>
        <w:widowControl w:val="0"/>
        <w:tabs>
          <w:tab w:val="left" w:pos="0"/>
        </w:tabs>
        <w:spacing w:before="0" w:beforeAutospacing="0" w:after="0" w:afterAutospacing="0"/>
        <w:ind w:left="360" w:hanging="360"/>
        <w:outlineLvl w:val="1"/>
        <w:rPr>
          <w:rFonts w:asciiTheme="minorHAnsi" w:hAnsiTheme="minorHAnsi"/>
          <w:b/>
          <w:color w:val="0070C0"/>
        </w:rPr>
      </w:pPr>
    </w:p>
    <w:p w14:paraId="7902104E" w14:textId="77777777" w:rsidR="00546306" w:rsidRDefault="00546306" w:rsidP="00546306">
      <w:pPr>
        <w:pStyle w:val="ListParagraph"/>
        <w:widowControl w:val="0"/>
        <w:tabs>
          <w:tab w:val="left" w:pos="0"/>
        </w:tabs>
        <w:spacing w:before="0" w:beforeAutospacing="0" w:after="0" w:afterAutospacing="0"/>
        <w:ind w:left="360" w:hanging="360"/>
        <w:rPr>
          <w:rFonts w:asciiTheme="minorHAnsi" w:hAnsiTheme="minorHAnsi"/>
        </w:rPr>
      </w:pPr>
      <w:r w:rsidRPr="008B1F2A">
        <w:rPr>
          <w:rFonts w:asciiTheme="minorHAnsi" w:hAnsiTheme="minorHAnsi"/>
          <w:b/>
          <w:color w:val="0070C0"/>
        </w:rPr>
        <w:t>9.01.01 Absolute Interferometry with Nanometer Precision</w:t>
      </w:r>
      <w:r>
        <w:rPr>
          <w:b/>
        </w:rPr>
        <w:br/>
      </w:r>
    </w:p>
    <w:p w14:paraId="5F3870BA" w14:textId="06ACC64A" w:rsidR="00546306" w:rsidRDefault="00546306" w:rsidP="00546306">
      <w:pPr>
        <w:pStyle w:val="ListParagraph"/>
        <w:widowControl w:val="0"/>
        <w:tabs>
          <w:tab w:val="left" w:pos="0"/>
        </w:tabs>
        <w:spacing w:before="0" w:beforeAutospacing="0" w:after="0" w:afterAutospacing="0"/>
        <w:ind w:left="360" w:hanging="360"/>
        <w:rPr>
          <w:rFonts w:asciiTheme="minorHAnsi" w:hAnsiTheme="minorHAnsi"/>
        </w:rPr>
      </w:pPr>
      <w:r>
        <w:rPr>
          <w:rFonts w:asciiTheme="minorHAnsi" w:hAnsiTheme="minorHAnsi"/>
        </w:rPr>
        <w:tab/>
      </w:r>
      <w:r w:rsidRPr="00B13C76">
        <w:rPr>
          <w:rFonts w:asciiTheme="minorHAnsi" w:hAnsiTheme="minorHAnsi"/>
        </w:rPr>
        <w:t>Absolute length metrology with improved repeatability and uncertainty is needed for advanced manufacturing and other applications including coordinate measuring machine/ computer numerical control (CMM/CNC) calibration and positioning [1], laser materials processing, medical materials quality assurance, gauge block calibration, and optical and UV metrology of free-form optics [2,3]. There is also a need in some metrology systems, including atomic force microscopes (AFM) and scanning electron microscopes (SEM), to measure the drift in stage or probe-related components relative to the metrology loop of the instrument. Absolute interferometry can remove the ambiguity of classical interferometry without the need for continuous monitoring of a displacement. Specialize research needs can benefit from absolute distance measurement with nanometer-level accuracy. In a commercial setting, classical interferometry cannot satisfy the need for tasks such as measuring rough or high-relief surfaces, discontinuous steps, reflections from multiple interfaces, or thickness measurement; absolute interferometry potentially can overcome all of these limitations.</w:t>
      </w:r>
    </w:p>
    <w:p w14:paraId="13497B18" w14:textId="77777777" w:rsidR="00546306" w:rsidRPr="00B13C76" w:rsidRDefault="00546306" w:rsidP="00546306">
      <w:pPr>
        <w:pStyle w:val="ListParagraph"/>
        <w:widowControl w:val="0"/>
        <w:tabs>
          <w:tab w:val="left" w:pos="0"/>
        </w:tabs>
        <w:spacing w:before="0" w:beforeAutospacing="0" w:after="0" w:afterAutospacing="0"/>
        <w:ind w:left="360" w:hanging="360"/>
        <w:rPr>
          <w:rFonts w:asciiTheme="minorHAnsi" w:hAnsiTheme="minorHAnsi"/>
          <w:b/>
        </w:rPr>
      </w:pPr>
    </w:p>
    <w:p w14:paraId="0504144D" w14:textId="77777777" w:rsidR="00546306" w:rsidRDefault="00546306" w:rsidP="00546306">
      <w:pPr>
        <w:pStyle w:val="PlainText"/>
        <w:ind w:left="360"/>
        <w:rPr>
          <w:rFonts w:asciiTheme="minorHAnsi" w:hAnsiTheme="minorHAnsi"/>
          <w:sz w:val="24"/>
          <w:szCs w:val="24"/>
        </w:rPr>
      </w:pPr>
      <w:r w:rsidRPr="008552D4">
        <w:rPr>
          <w:rFonts w:asciiTheme="minorHAnsi" w:hAnsiTheme="minorHAnsi"/>
          <w:sz w:val="24"/>
          <w:szCs w:val="24"/>
        </w:rPr>
        <w:t>The goal is affordable, accurate, and rapid absolute interferometric length measurement with improved repeatability and uncertainty, for precision measurement or research applications. Desired is development of an instrument that can absolutely measure the distance between two parallel surfaces with resolution and accuracy as high as possible—better than 10 nm for measuring short lengths and better than 1 part in 10</w:t>
      </w:r>
      <w:r w:rsidRPr="008552D4">
        <w:rPr>
          <w:rFonts w:asciiTheme="minorHAnsi" w:hAnsiTheme="minorHAnsi"/>
          <w:sz w:val="24"/>
          <w:szCs w:val="24"/>
          <w:vertAlign w:val="superscript"/>
        </w:rPr>
        <w:t>7</w:t>
      </w:r>
      <w:r w:rsidRPr="008552D4">
        <w:rPr>
          <w:rFonts w:asciiTheme="minorHAnsi" w:hAnsiTheme="minorHAnsi"/>
          <w:sz w:val="24"/>
          <w:szCs w:val="24"/>
        </w:rPr>
        <w:t xml:space="preserve"> for longer lengths (ideally up to 500 mm) exclusive of uncertainties associated with air refractive index (i.e., it should be better than 1 part in 10</w:t>
      </w:r>
      <w:r w:rsidRPr="008552D4">
        <w:rPr>
          <w:rFonts w:asciiTheme="minorHAnsi" w:hAnsiTheme="minorHAnsi"/>
          <w:sz w:val="24"/>
          <w:szCs w:val="24"/>
          <w:vertAlign w:val="superscript"/>
        </w:rPr>
        <w:t>7</w:t>
      </w:r>
      <w:r w:rsidRPr="008552D4">
        <w:rPr>
          <w:rFonts w:asciiTheme="minorHAnsi" w:hAnsiTheme="minorHAnsi"/>
          <w:sz w:val="24"/>
          <w:szCs w:val="24"/>
        </w:rPr>
        <w:t xml:space="preserve"> measuring a separation in vacuum). The parallel surfaces may be pointing in the same direction but laterally separated (such as a gage block measurement) or might be facing each other but made of transparent material allowing transmission of a laser beam, as in the case of optical thickness measurement. </w:t>
      </w:r>
    </w:p>
    <w:p w14:paraId="088B7384" w14:textId="77777777" w:rsidR="00546306" w:rsidRDefault="00546306" w:rsidP="00546306">
      <w:pPr>
        <w:pStyle w:val="PlainText"/>
        <w:ind w:left="360"/>
        <w:rPr>
          <w:rFonts w:asciiTheme="minorHAnsi" w:hAnsiTheme="minorHAnsi"/>
          <w:sz w:val="24"/>
          <w:szCs w:val="24"/>
        </w:rPr>
      </w:pPr>
      <w:r w:rsidRPr="008552D4">
        <w:rPr>
          <w:rFonts w:asciiTheme="minorHAnsi" w:hAnsiTheme="minorHAnsi"/>
          <w:sz w:val="24"/>
          <w:szCs w:val="24"/>
        </w:rPr>
        <w:t>Measurement update rates should exceed 1 kHz. For metrology of rough surfaces, such as many unpolished metals, the repeatability and uncertainty should approach the material surface roughness. Moreover, the solution should be able to achieve specification from both shiny and dull surfaces, should be able to achieve diffraction limited lateral resolution, and should be able to accommodate co-alignment with a processing beam for cases such as laser materials processing (welding, drilling, cutting).</w:t>
      </w:r>
    </w:p>
    <w:p w14:paraId="68DB4280" w14:textId="77777777" w:rsidR="00546306" w:rsidRPr="008552D4" w:rsidRDefault="00546306" w:rsidP="00546306">
      <w:pPr>
        <w:pStyle w:val="PlainText"/>
        <w:ind w:left="360"/>
        <w:rPr>
          <w:rFonts w:asciiTheme="minorHAnsi" w:hAnsiTheme="minorHAnsi"/>
          <w:sz w:val="24"/>
          <w:szCs w:val="24"/>
        </w:rPr>
      </w:pPr>
    </w:p>
    <w:p w14:paraId="3E932781"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Phase I expected results:</w:t>
      </w:r>
      <w:r w:rsidRPr="00B13C76">
        <w:rPr>
          <w:rFonts w:asciiTheme="minorHAnsi" w:hAnsiTheme="minorHAnsi"/>
        </w:rPr>
        <w:br/>
        <w:t>Experimentally prove the feasibility of a non-contact length metrology system that can provide measurement repeatability and expanded uncertainty better than 10 nm + 1</w:t>
      </w:r>
      <w:r w:rsidRPr="00B13C76">
        <w:rPr>
          <w:rFonts w:asciiTheme="minorHAnsi" w:hAnsiTheme="minorHAnsi"/>
        </w:rPr>
        <w:sym w:font="Symbol" w:char="F0B4"/>
      </w:r>
      <w:r w:rsidRPr="00B13C76">
        <w:rPr>
          <w:rFonts w:asciiTheme="minorHAnsi" w:hAnsiTheme="minorHAnsi"/>
        </w:rPr>
        <w:t>10</w:t>
      </w:r>
      <w:r w:rsidRPr="00B13C76">
        <w:rPr>
          <w:rFonts w:asciiTheme="minorHAnsi" w:hAnsiTheme="minorHAnsi"/>
          <w:vertAlign w:val="superscript"/>
        </w:rPr>
        <w:t>-7</w:t>
      </w:r>
      <w:r w:rsidRPr="00B13C76">
        <w:rPr>
          <w:rFonts w:asciiTheme="minorHAnsi" w:hAnsiTheme="minorHAnsi"/>
        </w:rPr>
        <w:t xml:space="preserve"> *</w:t>
      </w:r>
      <w:r w:rsidRPr="00B13C76">
        <w:rPr>
          <w:rFonts w:asciiTheme="minorHAnsi" w:hAnsiTheme="minorHAnsi"/>
          <w:i/>
        </w:rPr>
        <w:t>L</w:t>
      </w:r>
      <w:r w:rsidRPr="00B13C76">
        <w:rPr>
          <w:rFonts w:asciiTheme="minorHAnsi" w:hAnsiTheme="minorHAnsi"/>
        </w:rPr>
        <w:t xml:space="preserve">, where </w:t>
      </w:r>
      <w:r w:rsidRPr="00B13C76">
        <w:rPr>
          <w:rFonts w:asciiTheme="minorHAnsi" w:hAnsiTheme="minorHAnsi"/>
          <w:i/>
        </w:rPr>
        <w:t>L</w:t>
      </w:r>
      <w:r w:rsidRPr="00B13C76">
        <w:rPr>
          <w:rFonts w:asciiTheme="minorHAnsi" w:hAnsiTheme="minorHAnsi"/>
        </w:rPr>
        <w:t xml:space="preserve"> is the measured length (surface separation) up to 500 mm, at &gt;1 kHz update </w:t>
      </w:r>
      <w:r w:rsidRPr="00B13C76">
        <w:rPr>
          <w:rFonts w:asciiTheme="minorHAnsi" w:hAnsiTheme="minorHAnsi"/>
        </w:rPr>
        <w:lastRenderedPageBreak/>
        <w:t>rates, exclusive of uncertainties associated with air refractive index. The system should be able to also measure non-specular surfaces to within approximately the surface roughness.</w:t>
      </w:r>
    </w:p>
    <w:p w14:paraId="2E5F5522" w14:textId="77777777" w:rsidR="00546306" w:rsidRDefault="00546306" w:rsidP="00546306">
      <w:pPr>
        <w:spacing w:before="0" w:beforeAutospacing="0" w:after="0" w:afterAutospacing="0"/>
        <w:ind w:left="360"/>
        <w:rPr>
          <w:rFonts w:asciiTheme="minorHAnsi" w:hAnsiTheme="minorHAnsi"/>
        </w:rPr>
      </w:pPr>
    </w:p>
    <w:p w14:paraId="1A51C7F4" w14:textId="77777777" w:rsidR="00546306" w:rsidRPr="00B13C76" w:rsidRDefault="00546306" w:rsidP="00546306">
      <w:pPr>
        <w:spacing w:before="0" w:beforeAutospacing="0" w:after="0" w:afterAutospacing="0"/>
        <w:ind w:left="360"/>
        <w:rPr>
          <w:rFonts w:asciiTheme="minorHAnsi" w:hAnsiTheme="minorHAnsi"/>
        </w:rPr>
      </w:pPr>
      <w:r w:rsidRPr="00B13C76">
        <w:rPr>
          <w:rFonts w:asciiTheme="minorHAnsi" w:hAnsiTheme="minorHAnsi"/>
        </w:rPr>
        <w:t>Phase II expected results:</w:t>
      </w:r>
      <w:r w:rsidRPr="00B13C76">
        <w:rPr>
          <w:rFonts w:asciiTheme="minorHAnsi" w:hAnsiTheme="minorHAnsi"/>
        </w:rPr>
        <w:br/>
        <w:t>Design, construct, and demonstrate a prototype of the non-contact length metrology system for which the feasibility was proven in Phase I.</w:t>
      </w:r>
    </w:p>
    <w:p w14:paraId="4E70A3DF" w14:textId="77777777" w:rsidR="00546306" w:rsidRDefault="00546306" w:rsidP="00546306">
      <w:pPr>
        <w:spacing w:before="0" w:beforeAutospacing="0" w:after="0" w:afterAutospacing="0"/>
        <w:ind w:left="360"/>
        <w:rPr>
          <w:rStyle w:val="PlaceholderText"/>
          <w:rFonts w:asciiTheme="minorHAnsi" w:hAnsiTheme="minorHAnsi"/>
          <w:color w:val="auto"/>
        </w:rPr>
      </w:pPr>
    </w:p>
    <w:p w14:paraId="524B7FBF" w14:textId="77777777" w:rsidR="00546306" w:rsidRPr="00B13C76" w:rsidRDefault="00546306" w:rsidP="00546306">
      <w:pPr>
        <w:spacing w:before="0" w:beforeAutospacing="0" w:after="0" w:afterAutospacing="0"/>
        <w:ind w:left="360"/>
        <w:rPr>
          <w:rStyle w:val="PlaceholderText"/>
          <w:rFonts w:asciiTheme="minorHAnsi" w:hAnsiTheme="minorHAnsi"/>
          <w:color w:val="auto"/>
        </w:rPr>
      </w:pPr>
      <w:r w:rsidRPr="00B13C76">
        <w:rPr>
          <w:rStyle w:val="PlaceholderText"/>
          <w:rFonts w:asciiTheme="minorHAnsi" w:hAnsiTheme="minorHAnsi"/>
          <w:color w:val="auto"/>
        </w:rPr>
        <w:t>NIST staff will be available for consultation, input, and discussion.</w:t>
      </w:r>
    </w:p>
    <w:p w14:paraId="4856C774" w14:textId="0D483129" w:rsidR="005330E3" w:rsidRPr="005330E3" w:rsidRDefault="00546306" w:rsidP="005330E3">
      <w:pPr>
        <w:pStyle w:val="CommentText"/>
        <w:ind w:left="360"/>
        <w:rPr>
          <w:rFonts w:asciiTheme="minorHAnsi" w:hAnsiTheme="minorHAnsi"/>
          <w:sz w:val="24"/>
          <w:szCs w:val="24"/>
        </w:rPr>
      </w:pPr>
      <w:r w:rsidRPr="005330E3">
        <w:rPr>
          <w:rFonts w:asciiTheme="minorHAnsi" w:hAnsiTheme="minorHAnsi"/>
          <w:sz w:val="24"/>
          <w:szCs w:val="24"/>
        </w:rPr>
        <w:t>References:</w:t>
      </w:r>
      <w:r w:rsidRPr="005330E3">
        <w:rPr>
          <w:rFonts w:asciiTheme="minorHAnsi" w:hAnsiTheme="minorHAnsi"/>
          <w:sz w:val="24"/>
          <w:szCs w:val="24"/>
        </w:rPr>
        <w:br/>
        <w:t xml:space="preserve">[1] </w:t>
      </w:r>
      <w:hyperlink r:id="rId66" w:history="1">
        <w:r w:rsidR="00111F14" w:rsidRPr="0049181E">
          <w:rPr>
            <w:rStyle w:val="Hyperlink"/>
            <w:rFonts w:asciiTheme="minorHAnsi" w:hAnsiTheme="minorHAnsi"/>
            <w:sz w:val="24"/>
            <w:szCs w:val="24"/>
          </w:rPr>
          <w:t>https://www.nist.gov/pml/engineering-physics-division/dimensional-metrology/calibrations-and-special-tests-dimensional</w:t>
        </w:r>
      </w:hyperlink>
      <w:r w:rsidR="00111F14">
        <w:rPr>
          <w:rFonts w:asciiTheme="minorHAnsi" w:hAnsiTheme="minorHAnsi"/>
          <w:sz w:val="24"/>
          <w:szCs w:val="24"/>
        </w:rPr>
        <w:t xml:space="preserve">. </w:t>
      </w:r>
    </w:p>
    <w:p w14:paraId="62974166" w14:textId="77777777" w:rsidR="00546306" w:rsidRPr="005330E3" w:rsidRDefault="00546306" w:rsidP="005330E3">
      <w:pPr>
        <w:spacing w:before="0" w:beforeAutospacing="0" w:after="0" w:afterAutospacing="0"/>
        <w:ind w:left="360"/>
        <w:rPr>
          <w:rFonts w:asciiTheme="minorHAnsi" w:hAnsiTheme="minorHAnsi"/>
        </w:rPr>
      </w:pPr>
      <w:r w:rsidRPr="005330E3">
        <w:rPr>
          <w:rFonts w:asciiTheme="minorHAnsi" w:hAnsiTheme="minorHAnsi"/>
        </w:rPr>
        <w:t>[2] DeFisher, S., Bechtold, M. and Mohring, D. “A Non-Contact Surface Measurement System for Freeform and Conformal Optics”, Proc. SPIE 2011, Volume 8016, paper 80160W.</w:t>
      </w:r>
      <w:r w:rsidRPr="005330E3">
        <w:rPr>
          <w:rFonts w:asciiTheme="minorHAnsi" w:hAnsiTheme="minorHAnsi"/>
        </w:rPr>
        <w:br/>
      </w:r>
    </w:p>
    <w:p w14:paraId="39234CF6" w14:textId="1EB3643E" w:rsidR="00546306" w:rsidRPr="000E785A" w:rsidRDefault="00546306" w:rsidP="000E785A">
      <w:pPr>
        <w:pStyle w:val="ListParagraph"/>
        <w:spacing w:before="0" w:beforeAutospacing="0" w:after="0" w:afterAutospacing="0"/>
        <w:ind w:left="360"/>
        <w:rPr>
          <w:rFonts w:asciiTheme="minorHAnsi" w:hAnsiTheme="minorHAnsi"/>
        </w:rPr>
      </w:pPr>
      <w:r w:rsidRPr="00B13C76">
        <w:rPr>
          <w:rFonts w:asciiTheme="minorHAnsi" w:hAnsiTheme="minorHAnsi"/>
        </w:rPr>
        <w:t xml:space="preserve">[3] </w:t>
      </w:r>
      <w:hyperlink r:id="rId67" w:history="1">
        <w:r w:rsidRPr="00851DE6">
          <w:rPr>
            <w:rStyle w:val="Hyperlink"/>
            <w:rFonts w:asciiTheme="minorHAnsi" w:hAnsiTheme="minorHAnsi"/>
          </w:rPr>
          <w:t>http://www.nist.gov/pml/div683/grp02/osmnso.cfm</w:t>
        </w:r>
      </w:hyperlink>
      <w:r w:rsidR="000E785A">
        <w:rPr>
          <w:rFonts w:asciiTheme="minorHAnsi" w:hAnsiTheme="minorHAnsi"/>
        </w:rPr>
        <w:t>.</w:t>
      </w:r>
    </w:p>
    <w:p w14:paraId="1A4C4892" w14:textId="77777777" w:rsidR="00546306" w:rsidRDefault="00546306" w:rsidP="00546306">
      <w:pPr>
        <w:pStyle w:val="ListParagraph"/>
        <w:widowControl w:val="0"/>
        <w:tabs>
          <w:tab w:val="left" w:pos="0"/>
        </w:tabs>
        <w:spacing w:before="0" w:beforeAutospacing="0" w:after="0" w:afterAutospacing="0"/>
        <w:ind w:left="360" w:hanging="360"/>
        <w:rPr>
          <w:rFonts w:asciiTheme="minorHAnsi" w:hAnsiTheme="minorHAnsi"/>
          <w:b/>
          <w:color w:val="0070C0"/>
        </w:rPr>
      </w:pPr>
    </w:p>
    <w:p w14:paraId="160CA3F6" w14:textId="77777777" w:rsidR="0079178F" w:rsidRDefault="0079178F" w:rsidP="00546306">
      <w:pPr>
        <w:pStyle w:val="ListParagraph"/>
        <w:widowControl w:val="0"/>
        <w:tabs>
          <w:tab w:val="left" w:pos="0"/>
        </w:tabs>
        <w:spacing w:before="0" w:beforeAutospacing="0" w:after="0" w:afterAutospacing="0"/>
        <w:ind w:left="360" w:hanging="360"/>
        <w:rPr>
          <w:rFonts w:asciiTheme="minorHAnsi" w:hAnsiTheme="minorHAnsi"/>
          <w:b/>
          <w:color w:val="0070C0"/>
        </w:rPr>
      </w:pPr>
    </w:p>
    <w:p w14:paraId="7B88BC49" w14:textId="7308074A" w:rsidR="00546306" w:rsidRDefault="00546306" w:rsidP="00546306">
      <w:pPr>
        <w:pStyle w:val="ListParagraph"/>
        <w:widowControl w:val="0"/>
        <w:tabs>
          <w:tab w:val="left" w:pos="0"/>
        </w:tabs>
        <w:spacing w:before="0" w:beforeAutospacing="0" w:after="0" w:afterAutospacing="0"/>
        <w:ind w:left="360" w:hanging="360"/>
        <w:rPr>
          <w:rFonts w:asciiTheme="minorHAnsi" w:hAnsiTheme="minorHAnsi"/>
        </w:rPr>
      </w:pPr>
      <w:r w:rsidRPr="008B1F2A">
        <w:rPr>
          <w:rFonts w:asciiTheme="minorHAnsi" w:hAnsiTheme="minorHAnsi"/>
          <w:b/>
          <w:color w:val="0070C0"/>
        </w:rPr>
        <w:t xml:space="preserve">9.01.02-R Design of fiber-coupled waveguide difference frequency generation devices </w:t>
      </w:r>
      <w:r w:rsidRPr="000E4876">
        <w:rPr>
          <w:rFonts w:asciiTheme="minorHAnsi" w:hAnsiTheme="minorHAnsi"/>
          <w:b/>
        </w:rPr>
        <w:br/>
      </w:r>
    </w:p>
    <w:p w14:paraId="47AC4603" w14:textId="77777777" w:rsidR="00546306" w:rsidRPr="000E4876" w:rsidRDefault="00546306" w:rsidP="00546306">
      <w:pPr>
        <w:pStyle w:val="ListParagraph"/>
        <w:widowControl w:val="0"/>
        <w:tabs>
          <w:tab w:val="left" w:pos="0"/>
        </w:tabs>
        <w:spacing w:before="0" w:beforeAutospacing="0" w:after="0" w:afterAutospacing="0"/>
        <w:ind w:left="360" w:hanging="360"/>
        <w:rPr>
          <w:rFonts w:asciiTheme="minorHAnsi" w:hAnsiTheme="minorHAnsi"/>
          <w:b/>
        </w:rPr>
      </w:pPr>
      <w:r>
        <w:rPr>
          <w:rFonts w:asciiTheme="minorHAnsi" w:hAnsiTheme="minorHAnsi"/>
        </w:rPr>
        <w:tab/>
      </w:r>
      <w:r w:rsidRPr="000E4876">
        <w:rPr>
          <w:rFonts w:asciiTheme="minorHAnsi" w:hAnsiTheme="minorHAnsi"/>
        </w:rPr>
        <w:t>NIST seeks to determine the technical feasibility of fiber-coupled waveguide devices for the highly efficient (≥10% W</w:t>
      </w:r>
      <w:r w:rsidRPr="000E4876">
        <w:rPr>
          <w:rFonts w:asciiTheme="minorHAnsi" w:hAnsiTheme="minorHAnsi"/>
          <w:vertAlign w:val="superscript"/>
        </w:rPr>
        <w:t>−1</w:t>
      </w:r>
      <w:r w:rsidRPr="000E4876">
        <w:rPr>
          <w:rFonts w:asciiTheme="minorHAnsi" w:hAnsiTheme="minorHAnsi"/>
        </w:rPr>
        <w:t>) difference frequency generation (DFG) of mid-infrared laser radiation. The proposed compact photonic device would enable the deployment of optical sensors that operate in the important “molecular fingerprint” region of the electromagnetic spectrum (3000-5000 nm) thus meeting present and future demands for air-quality monitoring, gas metrology, and atmospheric monitoring. The demonstration of highly efficient fiber-coupled waveguide devices for frequency conversion, specifically at a wavelength ≈4500 nm, would allow the transfer of mature frequency-agile rapid scanning technology from the telecommunication bands into the mid-infrared where strong molecular transitions promise ultrasensitive detection limits. Compact mid-infrared optical sensors with frequency agility would be of great interest to various stakeholders within the U.S. gas sensors market, which is expected to increase to $550 million by 2018</w:t>
      </w:r>
      <w:r>
        <w:rPr>
          <w:rFonts w:asciiTheme="minorHAnsi" w:hAnsiTheme="minorHAnsi"/>
        </w:rPr>
        <w:t xml:space="preserve"> [1]</w:t>
      </w:r>
      <w:r w:rsidRPr="000E4876">
        <w:rPr>
          <w:rFonts w:asciiTheme="minorHAnsi" w:hAnsiTheme="minorHAnsi"/>
        </w:rPr>
        <w:t xml:space="preserve">.    </w:t>
      </w:r>
    </w:p>
    <w:p w14:paraId="3706C6EB" w14:textId="77777777" w:rsidR="00546306" w:rsidRDefault="00546306" w:rsidP="00546306">
      <w:pPr>
        <w:pStyle w:val="ListParagraph"/>
        <w:spacing w:before="0" w:beforeAutospacing="0" w:after="0" w:afterAutospacing="0"/>
        <w:ind w:left="360"/>
        <w:rPr>
          <w:rFonts w:asciiTheme="minorHAnsi" w:hAnsiTheme="minorHAnsi"/>
        </w:rPr>
      </w:pPr>
    </w:p>
    <w:p w14:paraId="1A09F971" w14:textId="77777777" w:rsidR="00546306" w:rsidRPr="000E4876" w:rsidRDefault="00546306" w:rsidP="00546306">
      <w:pPr>
        <w:pStyle w:val="ListParagraph"/>
        <w:spacing w:before="0" w:beforeAutospacing="0" w:after="0" w:afterAutospacing="0"/>
        <w:ind w:left="360"/>
        <w:rPr>
          <w:rFonts w:asciiTheme="minorHAnsi" w:hAnsiTheme="minorHAnsi"/>
        </w:rPr>
      </w:pPr>
      <w:r w:rsidRPr="000E4876">
        <w:rPr>
          <w:rFonts w:asciiTheme="minorHAnsi" w:hAnsiTheme="minorHAnsi"/>
        </w:rPr>
        <w:t xml:space="preserve">The goal of this subtopic is to determine the technical feasibility of fiber-coupled waveguide devices for highly efficient DFG of mid-infrared radiation through proof-of-concept demonstrations. The frequency conversion process performed by these proposed devices should create an output photon with frequency </w:t>
      </w:r>
      <w:r w:rsidRPr="000E4876">
        <w:rPr>
          <w:rFonts w:asciiTheme="minorHAnsi" w:hAnsiTheme="minorHAnsi"/>
          <w:i/>
        </w:rPr>
        <w:t>f</w:t>
      </w:r>
      <w:r w:rsidRPr="000E4876">
        <w:rPr>
          <w:rFonts w:asciiTheme="minorHAnsi" w:hAnsiTheme="minorHAnsi"/>
          <w:vertAlign w:val="subscript"/>
        </w:rPr>
        <w:t>out</w:t>
      </w:r>
      <w:r w:rsidRPr="000E4876">
        <w:rPr>
          <w:rFonts w:asciiTheme="minorHAnsi" w:hAnsiTheme="minorHAnsi"/>
        </w:rPr>
        <w:t xml:space="preserve"> = </w:t>
      </w:r>
      <w:r w:rsidRPr="000E4876">
        <w:rPr>
          <w:rFonts w:asciiTheme="minorHAnsi" w:hAnsiTheme="minorHAnsi"/>
          <w:i/>
        </w:rPr>
        <w:t>f</w:t>
      </w:r>
      <w:r w:rsidRPr="000E4876">
        <w:rPr>
          <w:rFonts w:asciiTheme="minorHAnsi" w:hAnsiTheme="minorHAnsi"/>
          <w:vertAlign w:val="subscript"/>
        </w:rPr>
        <w:t>1</w:t>
      </w:r>
      <w:r w:rsidRPr="000E4876">
        <w:rPr>
          <w:rFonts w:asciiTheme="minorHAnsi" w:hAnsiTheme="minorHAnsi"/>
        </w:rPr>
        <w:t xml:space="preserve"> - </w:t>
      </w:r>
      <w:r w:rsidRPr="000E4876">
        <w:rPr>
          <w:rFonts w:asciiTheme="minorHAnsi" w:hAnsiTheme="minorHAnsi"/>
          <w:i/>
        </w:rPr>
        <w:t>f</w:t>
      </w:r>
      <w:r w:rsidRPr="000E4876">
        <w:rPr>
          <w:rFonts w:asciiTheme="minorHAnsi" w:hAnsiTheme="minorHAnsi"/>
          <w:vertAlign w:val="subscript"/>
        </w:rPr>
        <w:t>2</w:t>
      </w:r>
      <w:r w:rsidRPr="000E4876">
        <w:rPr>
          <w:rFonts w:asciiTheme="minorHAnsi" w:hAnsiTheme="minorHAnsi"/>
        </w:rPr>
        <w:t xml:space="preserve">, where </w:t>
      </w:r>
      <w:r w:rsidRPr="000E4876">
        <w:rPr>
          <w:rFonts w:asciiTheme="minorHAnsi" w:hAnsiTheme="minorHAnsi"/>
          <w:i/>
        </w:rPr>
        <w:t>f</w:t>
      </w:r>
      <w:r w:rsidRPr="000E4876">
        <w:rPr>
          <w:rFonts w:asciiTheme="minorHAnsi" w:hAnsiTheme="minorHAnsi"/>
          <w:vertAlign w:val="subscript"/>
        </w:rPr>
        <w:t>1</w:t>
      </w:r>
      <w:r w:rsidRPr="000E4876">
        <w:rPr>
          <w:rFonts w:asciiTheme="minorHAnsi" w:hAnsiTheme="minorHAnsi"/>
        </w:rPr>
        <w:t xml:space="preserve"> and </w:t>
      </w:r>
      <w:r w:rsidRPr="000E4876">
        <w:rPr>
          <w:rFonts w:asciiTheme="minorHAnsi" w:hAnsiTheme="minorHAnsi"/>
          <w:i/>
        </w:rPr>
        <w:t>f</w:t>
      </w:r>
      <w:r w:rsidRPr="000E4876">
        <w:rPr>
          <w:rFonts w:asciiTheme="minorHAnsi" w:hAnsiTheme="minorHAnsi"/>
          <w:vertAlign w:val="subscript"/>
        </w:rPr>
        <w:t>2</w:t>
      </w:r>
      <w:r w:rsidRPr="000E4876">
        <w:rPr>
          <w:rFonts w:asciiTheme="minorHAnsi" w:hAnsiTheme="minorHAnsi"/>
        </w:rPr>
        <w:t xml:space="preserve"> are unique input laser frequencies in the near-infrared. Specifically, NIST seeks to determine the feasibility of a waveguide device capable of creating free-space continuous-wave (cw) radiation at an output wavelength of 4530 nm from the combined fiber-coupled input of cw lasers operating at 1572 and 1167 nm, respectively. Beyond a fiber-coupled waveguide device for </w:t>
      </w:r>
      <w:r w:rsidRPr="000E4876">
        <w:rPr>
          <w:rFonts w:asciiTheme="minorHAnsi" w:hAnsiTheme="minorHAnsi"/>
        </w:rPr>
        <w:lastRenderedPageBreak/>
        <w:t>DFG of coherent 4530 nm radiation, NIST has identified a long-term need for fiber-coupled waveguide devices (either narrowband or broadly tunable) that cover the entire mid-infrared region from 3000-5000 nm.</w:t>
      </w:r>
      <w:r w:rsidRPr="000E4876">
        <w:rPr>
          <w:rFonts w:asciiTheme="minorHAnsi" w:hAnsiTheme="minorHAnsi"/>
        </w:rPr>
        <w:br/>
      </w:r>
      <w:r w:rsidRPr="000E4876">
        <w:rPr>
          <w:rFonts w:asciiTheme="minorHAnsi" w:hAnsiTheme="minorHAnsi"/>
        </w:rPr>
        <w:br/>
      </w:r>
      <w:r>
        <w:rPr>
          <w:rFonts w:asciiTheme="minorHAnsi" w:hAnsiTheme="minorHAnsi"/>
        </w:rPr>
        <w:t>Phase I expected results:</w:t>
      </w:r>
      <w:r>
        <w:rPr>
          <w:rFonts w:asciiTheme="minorHAnsi" w:hAnsiTheme="minorHAnsi"/>
        </w:rPr>
        <w:br/>
      </w:r>
      <w:r w:rsidRPr="00FB200D">
        <w:rPr>
          <w:rFonts w:asciiTheme="minorHAnsi" w:hAnsiTheme="minorHAnsi"/>
          <w:color w:val="000000" w:themeColor="text1"/>
        </w:rPr>
        <w:t xml:space="preserve">Report on </w:t>
      </w:r>
      <w:r>
        <w:rPr>
          <w:rFonts w:asciiTheme="minorHAnsi" w:hAnsiTheme="minorHAnsi"/>
          <w:color w:val="000000" w:themeColor="text1"/>
        </w:rPr>
        <w:t xml:space="preserve">the </w:t>
      </w:r>
      <w:r w:rsidRPr="00FB200D">
        <w:rPr>
          <w:rFonts w:asciiTheme="minorHAnsi" w:hAnsiTheme="minorHAnsi"/>
          <w:color w:val="000000" w:themeColor="text1"/>
        </w:rPr>
        <w:t>feasibility and design of a</w:t>
      </w:r>
      <w:r w:rsidRPr="000E4876">
        <w:rPr>
          <w:rFonts w:asciiTheme="minorHAnsi" w:hAnsiTheme="minorHAnsi"/>
        </w:rPr>
        <w:t xml:space="preserve"> proof-of-concept fiber-coupled waveguide device for DFG with ≥</w:t>
      </w:r>
      <w:r>
        <w:rPr>
          <w:rFonts w:asciiTheme="minorHAnsi" w:hAnsiTheme="minorHAnsi"/>
        </w:rPr>
        <w:t xml:space="preserve"> </w:t>
      </w:r>
      <w:r w:rsidRPr="000E4876">
        <w:rPr>
          <w:rFonts w:asciiTheme="minorHAnsi" w:hAnsiTheme="minorHAnsi"/>
        </w:rPr>
        <w:t>10% W</w:t>
      </w:r>
      <w:r w:rsidRPr="000E4876">
        <w:rPr>
          <w:rFonts w:asciiTheme="minorHAnsi" w:hAnsiTheme="minorHAnsi"/>
          <w:vertAlign w:val="superscript"/>
        </w:rPr>
        <w:t>−1</w:t>
      </w:r>
      <w:r w:rsidRPr="000E4876">
        <w:rPr>
          <w:rFonts w:asciiTheme="minorHAnsi" w:hAnsiTheme="minorHAnsi"/>
        </w:rPr>
        <w:t xml:space="preserve"> conversion efficiency.</w:t>
      </w:r>
    </w:p>
    <w:p w14:paraId="0BB33640" w14:textId="77777777" w:rsidR="00546306" w:rsidRPr="000E4876" w:rsidRDefault="00546306" w:rsidP="00546306">
      <w:pPr>
        <w:spacing w:before="0" w:beforeAutospacing="0" w:after="0" w:afterAutospacing="0"/>
        <w:ind w:left="360"/>
        <w:rPr>
          <w:rFonts w:asciiTheme="minorHAnsi" w:hAnsiTheme="minorHAnsi"/>
        </w:rPr>
      </w:pPr>
      <w:r w:rsidRPr="000E4876">
        <w:rPr>
          <w:rFonts w:asciiTheme="minorHAnsi" w:hAnsiTheme="minorHAnsi"/>
        </w:rPr>
        <w:t xml:space="preserve">Phase </w:t>
      </w:r>
      <w:r>
        <w:rPr>
          <w:rFonts w:asciiTheme="minorHAnsi" w:hAnsiTheme="minorHAnsi"/>
        </w:rPr>
        <w:t>II expected results:</w:t>
      </w:r>
      <w:r>
        <w:rPr>
          <w:rFonts w:asciiTheme="minorHAnsi" w:hAnsiTheme="minorHAnsi"/>
        </w:rPr>
        <w:br/>
        <w:t xml:space="preserve">Construct </w:t>
      </w:r>
      <w:r w:rsidRPr="000E4876">
        <w:rPr>
          <w:rFonts w:asciiTheme="minorHAnsi" w:hAnsiTheme="minorHAnsi"/>
        </w:rPr>
        <w:t xml:space="preserve">prototype waveguide devices </w:t>
      </w:r>
      <w:r>
        <w:rPr>
          <w:rFonts w:asciiTheme="minorHAnsi" w:hAnsiTheme="minorHAnsi"/>
        </w:rPr>
        <w:t>and</w:t>
      </w:r>
      <w:r w:rsidRPr="000E4876">
        <w:rPr>
          <w:rFonts w:asciiTheme="minorHAnsi" w:hAnsiTheme="minorHAnsi"/>
        </w:rPr>
        <w:t xml:space="preserve"> demonstrat</w:t>
      </w:r>
      <w:r>
        <w:rPr>
          <w:rFonts w:asciiTheme="minorHAnsi" w:hAnsiTheme="minorHAnsi"/>
        </w:rPr>
        <w:t>e</w:t>
      </w:r>
      <w:r w:rsidRPr="000E4876">
        <w:rPr>
          <w:rFonts w:asciiTheme="minorHAnsi" w:hAnsiTheme="minorHAnsi"/>
        </w:rPr>
        <w:t xml:space="preserve"> their highest achievable conversion efficiency at an output wavelength of 4530 nm.</w:t>
      </w:r>
    </w:p>
    <w:p w14:paraId="7534F2B0" w14:textId="77777777" w:rsidR="00546306" w:rsidRDefault="00546306" w:rsidP="00546306">
      <w:pPr>
        <w:spacing w:before="0" w:beforeAutospacing="0" w:after="0" w:afterAutospacing="0"/>
        <w:ind w:left="360"/>
        <w:rPr>
          <w:rStyle w:val="PlaceholderText"/>
          <w:rFonts w:asciiTheme="minorHAnsi" w:hAnsiTheme="minorHAnsi"/>
          <w:color w:val="0D0D0D" w:themeColor="text1" w:themeTint="F2"/>
        </w:rPr>
      </w:pPr>
    </w:p>
    <w:p w14:paraId="0B4F480C" w14:textId="77777777" w:rsidR="00546306" w:rsidRPr="000E4876" w:rsidRDefault="00546306" w:rsidP="00546306">
      <w:pPr>
        <w:spacing w:before="0" w:beforeAutospacing="0" w:after="0" w:afterAutospacing="0"/>
        <w:ind w:left="360"/>
        <w:rPr>
          <w:rStyle w:val="PlaceholderText"/>
          <w:rFonts w:asciiTheme="minorHAnsi" w:hAnsiTheme="minorHAnsi"/>
          <w:color w:val="0D0D0D" w:themeColor="text1" w:themeTint="F2"/>
        </w:rPr>
      </w:pPr>
      <w:r w:rsidRPr="000E4876">
        <w:rPr>
          <w:rStyle w:val="PlaceholderText"/>
          <w:rFonts w:asciiTheme="minorHAnsi" w:hAnsiTheme="minorHAnsi"/>
          <w:color w:val="0D0D0D" w:themeColor="text1" w:themeTint="F2"/>
        </w:rPr>
        <w:t>NIST may be available to provide technical guidance, work collaboratively on design concepts, discuss goals, and to aid in prototype evaluation.</w:t>
      </w:r>
    </w:p>
    <w:p w14:paraId="7B8B9C71" w14:textId="77777777" w:rsidR="00546306" w:rsidRDefault="00546306" w:rsidP="00546306">
      <w:pPr>
        <w:pStyle w:val="ListParagraph"/>
        <w:spacing w:before="0" w:beforeAutospacing="0" w:after="0" w:afterAutospacing="0"/>
        <w:ind w:left="360"/>
        <w:rPr>
          <w:rFonts w:asciiTheme="minorHAnsi" w:hAnsiTheme="minorHAnsi"/>
        </w:rPr>
      </w:pPr>
    </w:p>
    <w:p w14:paraId="35FDA213" w14:textId="07BBE809" w:rsidR="00546306" w:rsidRPr="000E4876" w:rsidRDefault="00546306" w:rsidP="00546306">
      <w:pPr>
        <w:pStyle w:val="ListParagraph"/>
        <w:spacing w:before="0" w:beforeAutospacing="0" w:after="0" w:afterAutospacing="0"/>
        <w:ind w:left="360"/>
        <w:rPr>
          <w:rFonts w:asciiTheme="minorHAnsi" w:hAnsiTheme="minorHAnsi"/>
          <w:b/>
        </w:rPr>
      </w:pPr>
      <w:r w:rsidRPr="000E4876">
        <w:rPr>
          <w:rFonts w:asciiTheme="minorHAnsi" w:hAnsiTheme="minorHAnsi"/>
        </w:rPr>
        <w:t>Reference</w:t>
      </w:r>
      <w:r w:rsidRPr="000E4876">
        <w:rPr>
          <w:rFonts w:asciiTheme="minorHAnsi" w:hAnsiTheme="minorHAnsi"/>
          <w:b/>
        </w:rPr>
        <w:t>:</w:t>
      </w:r>
      <w:r>
        <w:rPr>
          <w:rFonts w:asciiTheme="minorHAnsi" w:hAnsiTheme="minorHAnsi"/>
          <w:b/>
        </w:rPr>
        <w:br/>
      </w:r>
      <w:r>
        <w:rPr>
          <w:rFonts w:asciiTheme="minorHAnsi" w:hAnsiTheme="minorHAnsi"/>
        </w:rPr>
        <w:t>[</w:t>
      </w:r>
      <w:r w:rsidRPr="000E4876">
        <w:rPr>
          <w:rFonts w:asciiTheme="minorHAnsi" w:hAnsiTheme="minorHAnsi"/>
        </w:rPr>
        <w:t>1</w:t>
      </w:r>
      <w:r>
        <w:rPr>
          <w:rFonts w:asciiTheme="minorHAnsi" w:hAnsiTheme="minorHAnsi"/>
        </w:rPr>
        <w:t xml:space="preserve">] </w:t>
      </w:r>
      <w:r w:rsidRPr="000E4876">
        <w:rPr>
          <w:rFonts w:asciiTheme="minorHAnsi" w:hAnsiTheme="minorHAnsi"/>
        </w:rPr>
        <w:t xml:space="preserve">Research and Markets: </w:t>
      </w:r>
      <w:r>
        <w:rPr>
          <w:rFonts w:asciiTheme="minorHAnsi" w:hAnsiTheme="minorHAnsi"/>
        </w:rPr>
        <w:t>“</w:t>
      </w:r>
      <w:r w:rsidRPr="000E4876">
        <w:rPr>
          <w:rFonts w:asciiTheme="minorHAnsi" w:hAnsiTheme="minorHAnsi"/>
        </w:rPr>
        <w:t>U.S. Gas Sensors Market 2015-2020 - Growth, Trends &amp; Forecasts for $550 Million Industry</w:t>
      </w:r>
      <w:r>
        <w:rPr>
          <w:rFonts w:asciiTheme="minorHAnsi" w:hAnsiTheme="minorHAnsi"/>
        </w:rPr>
        <w:t>”,</w:t>
      </w:r>
      <w:r w:rsidRPr="000E4876">
        <w:rPr>
          <w:rFonts w:asciiTheme="minorHAnsi" w:hAnsiTheme="minorHAnsi"/>
        </w:rPr>
        <w:t xml:space="preserve"> </w:t>
      </w:r>
      <w:r w:rsidRPr="000E4876">
        <w:rPr>
          <w:rFonts w:asciiTheme="minorHAnsi" w:hAnsiTheme="minorHAnsi"/>
          <w:i/>
        </w:rPr>
        <w:t>Reuters</w:t>
      </w:r>
      <w:r w:rsidRPr="000E4876">
        <w:rPr>
          <w:rFonts w:asciiTheme="minorHAnsi" w:hAnsiTheme="minorHAnsi"/>
        </w:rPr>
        <w:t xml:space="preserve"> Press Release, June 10, 2015.</w:t>
      </w:r>
      <w:r w:rsidRPr="000E4876">
        <w:rPr>
          <w:rFonts w:asciiTheme="minorHAnsi" w:hAnsiTheme="minorHAnsi"/>
        </w:rPr>
        <w:br/>
      </w:r>
    </w:p>
    <w:p w14:paraId="5E3F72AA" w14:textId="77777777" w:rsidR="00546306" w:rsidRDefault="00546306" w:rsidP="00546306">
      <w:pPr>
        <w:widowControl w:val="0"/>
        <w:tabs>
          <w:tab w:val="left" w:pos="360"/>
        </w:tabs>
        <w:spacing w:before="0" w:beforeAutospacing="0" w:after="0" w:afterAutospacing="0"/>
        <w:ind w:left="360" w:hanging="360"/>
        <w:rPr>
          <w:rFonts w:asciiTheme="minorHAnsi" w:hAnsiTheme="minorHAnsi"/>
          <w:b/>
          <w:color w:val="0070C0"/>
        </w:rPr>
      </w:pPr>
    </w:p>
    <w:p w14:paraId="431ED3B3" w14:textId="77777777" w:rsidR="00546306" w:rsidRDefault="00546306" w:rsidP="00546306">
      <w:pPr>
        <w:widowControl w:val="0"/>
        <w:tabs>
          <w:tab w:val="left" w:pos="360"/>
        </w:tabs>
        <w:spacing w:before="0" w:beforeAutospacing="0" w:after="0" w:afterAutospacing="0"/>
        <w:ind w:left="360" w:hanging="360"/>
        <w:rPr>
          <w:rFonts w:asciiTheme="minorHAnsi" w:hAnsiTheme="minorHAnsi"/>
        </w:rPr>
      </w:pPr>
      <w:r w:rsidRPr="008B1F2A">
        <w:rPr>
          <w:rFonts w:asciiTheme="minorHAnsi" w:hAnsiTheme="minorHAnsi"/>
          <w:b/>
          <w:color w:val="0070C0"/>
        </w:rPr>
        <w:t>9.01.03 High-Accuracy Angle Generator for Precision Measurements</w:t>
      </w:r>
      <w:r>
        <w:rPr>
          <w:rFonts w:asciiTheme="minorHAnsi" w:hAnsiTheme="minorHAnsi"/>
        </w:rPr>
        <w:br/>
      </w:r>
    </w:p>
    <w:p w14:paraId="10AC621B" w14:textId="77777777" w:rsidR="00546306" w:rsidRPr="00660093" w:rsidRDefault="00546306" w:rsidP="00546306">
      <w:pPr>
        <w:widowControl w:val="0"/>
        <w:tabs>
          <w:tab w:val="left" w:pos="360"/>
        </w:tabs>
        <w:spacing w:before="0" w:beforeAutospacing="0" w:after="0" w:afterAutospacing="0"/>
        <w:ind w:left="360" w:hanging="360"/>
        <w:rPr>
          <w:rFonts w:asciiTheme="minorHAnsi" w:hAnsiTheme="minorHAnsi"/>
        </w:rPr>
      </w:pPr>
      <w:r>
        <w:rPr>
          <w:rFonts w:asciiTheme="minorHAnsi" w:hAnsiTheme="minorHAnsi"/>
        </w:rPr>
        <w:tab/>
      </w:r>
      <w:r w:rsidRPr="00B13C76">
        <w:rPr>
          <w:rFonts w:asciiTheme="minorHAnsi" w:hAnsiTheme="minorHAnsi"/>
        </w:rPr>
        <w:t>More accurate angle generators would allow NIST and other metrology laboratories to lower uncertainty in high-precision angle measurements. These generators would provide a needed tool for NIST and other world leading metrology laboratories to understand how surface flatness affects the measurement of angle using autocollimators, which is the de-facto tool for high accuracy angle measurements at NIST. These effects are the limiting uncertainty component in angle measurements that support R&amp;D in critical technology intensive sectors.</w:t>
      </w:r>
    </w:p>
    <w:p w14:paraId="403C64C0" w14:textId="77777777" w:rsidR="00546306" w:rsidRDefault="00546306" w:rsidP="00546306">
      <w:pPr>
        <w:pStyle w:val="ListParagraph"/>
        <w:spacing w:before="0" w:beforeAutospacing="0" w:after="0" w:afterAutospacing="0"/>
        <w:ind w:left="360"/>
        <w:rPr>
          <w:rFonts w:asciiTheme="minorHAnsi" w:hAnsiTheme="minorHAnsi"/>
        </w:rPr>
      </w:pPr>
    </w:p>
    <w:p w14:paraId="67F1E367"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X-ray studies at synchrotron light sources of the atomic structure of materials, biological molecules, etc. are currently limited by the quality of the x-ray spot focused onto the specimen. The quality of the focused spot is determined by the form accuracy of the mirrors used to focus the beam, typically a pair of elliptically-shaped mirrors used at grazing incidence. Improvements to the form accuracy of these mirrors are limited by the current abilities of metrology techniques. Specifically, improvements to the measurement of the local surface slope are needed. Metrologists at these synchrotron light sources are now using an autocollimator-based scanning technique to measure the surface profile for large (up to 1.5 m length), curved mirrors [1,2]. Effects of the curvature of the surface under test on the accuracy of the autocollimator used to measure the local surface slope need to be characterized to achieve the required tolerances of the mirrors.</w:t>
      </w:r>
    </w:p>
    <w:p w14:paraId="45ADD576" w14:textId="77777777" w:rsidR="00546306" w:rsidRDefault="00546306" w:rsidP="00546306">
      <w:pPr>
        <w:pStyle w:val="ListParagraph"/>
        <w:spacing w:before="0" w:beforeAutospacing="0" w:after="0" w:afterAutospacing="0"/>
        <w:ind w:left="360"/>
        <w:rPr>
          <w:rFonts w:asciiTheme="minorHAnsi" w:hAnsiTheme="minorHAnsi"/>
        </w:rPr>
      </w:pPr>
    </w:p>
    <w:p w14:paraId="38E2F10D"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lastRenderedPageBreak/>
        <w:t>Next-generation photonic devices incorporate various components whose geometry must be well characterized. NIST is currently measuring the angular attributes of these artifacts for industrial customers using autocollimators. Uncertainty components due to non-flat surface for these measurements are not well understood and published reports in th</w:t>
      </w:r>
      <w:r>
        <w:rPr>
          <w:rFonts w:asciiTheme="minorHAnsi" w:hAnsiTheme="minorHAnsi"/>
        </w:rPr>
        <w:t>is area are not exhaustive [3].</w:t>
      </w:r>
    </w:p>
    <w:p w14:paraId="754649C0" w14:textId="77777777" w:rsidR="00546306" w:rsidRDefault="00546306" w:rsidP="00546306">
      <w:pPr>
        <w:pStyle w:val="ListParagraph"/>
        <w:spacing w:before="0" w:beforeAutospacing="0" w:after="0" w:afterAutospacing="0"/>
        <w:ind w:left="360"/>
        <w:rPr>
          <w:rStyle w:val="PlaceholderText"/>
          <w:rFonts w:asciiTheme="minorHAnsi" w:hAnsiTheme="minorHAnsi"/>
          <w:color w:val="000000" w:themeColor="text1"/>
        </w:rPr>
      </w:pPr>
    </w:p>
    <w:p w14:paraId="24883646" w14:textId="77777777" w:rsidR="00546306" w:rsidRPr="00B13C76" w:rsidRDefault="00546306" w:rsidP="00546306">
      <w:pPr>
        <w:pStyle w:val="ListParagraph"/>
        <w:spacing w:before="0" w:beforeAutospacing="0" w:after="0" w:afterAutospacing="0"/>
        <w:ind w:left="360"/>
        <w:rPr>
          <w:rFonts w:asciiTheme="minorHAnsi" w:hAnsiTheme="minorHAnsi"/>
          <w:color w:val="000000" w:themeColor="text1"/>
        </w:rPr>
      </w:pPr>
      <w:r w:rsidRPr="00B13C76">
        <w:rPr>
          <w:rStyle w:val="PlaceholderText"/>
          <w:rFonts w:asciiTheme="minorHAnsi" w:hAnsiTheme="minorHAnsi"/>
          <w:color w:val="000000" w:themeColor="text1"/>
        </w:rPr>
        <w:t xml:space="preserve">The goal is to develop precision angle generators that have accuracies that are better than what is currently commercially available. It is desired that the angle generator be able to accommodate mirrors with clear apertures between 2 mm and 35 mm that are up to 300 mm </w:t>
      </w:r>
      <w:r w:rsidRPr="00B13C76">
        <w:rPr>
          <w:rStyle w:val="PlaceholderText"/>
          <w:rFonts w:asciiTheme="minorHAnsi" w:hAnsiTheme="minorHAnsi"/>
          <w:color w:val="000000" w:themeColor="text1"/>
        </w:rPr>
        <w:sym w:font="Symbol" w:char="F0B4"/>
      </w:r>
      <w:r w:rsidRPr="00B13C76">
        <w:rPr>
          <w:rStyle w:val="PlaceholderText"/>
          <w:rFonts w:asciiTheme="minorHAnsi" w:hAnsiTheme="minorHAnsi"/>
          <w:color w:val="000000" w:themeColor="text1"/>
        </w:rPr>
        <w:t xml:space="preserve"> 50 mm </w:t>
      </w:r>
      <w:r w:rsidRPr="00B13C76">
        <w:rPr>
          <w:rStyle w:val="PlaceholderText"/>
          <w:rFonts w:asciiTheme="minorHAnsi" w:hAnsiTheme="minorHAnsi"/>
          <w:color w:val="000000" w:themeColor="text1"/>
        </w:rPr>
        <w:sym w:font="Symbol" w:char="F020"/>
      </w:r>
      <w:r w:rsidRPr="00B13C76">
        <w:rPr>
          <w:rStyle w:val="PlaceholderText"/>
          <w:rFonts w:asciiTheme="minorHAnsi" w:hAnsiTheme="minorHAnsi"/>
          <w:color w:val="000000" w:themeColor="text1"/>
        </w:rPr>
        <w:sym w:font="Symbol" w:char="F0B4"/>
      </w:r>
      <w:r w:rsidRPr="00B13C76">
        <w:rPr>
          <w:rStyle w:val="PlaceholderText"/>
          <w:rFonts w:asciiTheme="minorHAnsi" w:hAnsiTheme="minorHAnsi"/>
          <w:color w:val="000000" w:themeColor="text1"/>
        </w:rPr>
        <w:t xml:space="preserve"> 50 mm in size (i.e., approximate size of curved mirrors used at synchrotron light sources).</w:t>
      </w:r>
      <w:r>
        <w:rPr>
          <w:rStyle w:val="PlaceholderText"/>
          <w:rFonts w:asciiTheme="minorHAnsi" w:hAnsiTheme="minorHAnsi"/>
          <w:color w:val="000000" w:themeColor="text1"/>
        </w:rPr>
        <w:br/>
      </w:r>
    </w:p>
    <w:p w14:paraId="1896E816"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Phase I expected results:</w:t>
      </w:r>
      <w:r w:rsidRPr="00B13C76">
        <w:rPr>
          <w:rFonts w:asciiTheme="minorHAnsi" w:hAnsiTheme="minorHAnsi"/>
        </w:rPr>
        <w:br/>
        <w:t xml:space="preserve">Experimentally prove the feasibility of fabricating an angle generator with </w:t>
      </w:r>
      <w:r>
        <w:rPr>
          <w:rFonts w:asciiTheme="minorHAnsi" w:hAnsiTheme="minorHAnsi"/>
        </w:rPr>
        <w:t xml:space="preserve">an </w:t>
      </w:r>
      <w:r w:rsidRPr="00B13C76">
        <w:rPr>
          <w:rFonts w:asciiTheme="minorHAnsi" w:hAnsiTheme="minorHAnsi"/>
        </w:rPr>
        <w:t>expanded uncertainty (</w:t>
      </w:r>
      <w:r w:rsidRPr="00B13C76">
        <w:rPr>
          <w:rFonts w:asciiTheme="minorHAnsi" w:hAnsiTheme="minorHAnsi"/>
          <w:i/>
        </w:rPr>
        <w:t>k</w:t>
      </w:r>
      <w:r w:rsidRPr="00B13C76">
        <w:rPr>
          <w:rFonts w:asciiTheme="minorHAnsi" w:hAnsiTheme="minorHAnsi"/>
        </w:rPr>
        <w:t>=2) of less than 0.01 arc-seconds over an angular range of 2.5 degrees.</w:t>
      </w:r>
    </w:p>
    <w:p w14:paraId="7052407F" w14:textId="77777777" w:rsidR="00546306" w:rsidRDefault="00546306" w:rsidP="00546306">
      <w:pPr>
        <w:spacing w:before="0" w:beforeAutospacing="0" w:after="0" w:afterAutospacing="0"/>
        <w:ind w:left="360"/>
        <w:rPr>
          <w:rFonts w:asciiTheme="minorHAnsi" w:hAnsiTheme="minorHAnsi"/>
        </w:rPr>
      </w:pPr>
    </w:p>
    <w:p w14:paraId="1E81444C" w14:textId="77777777" w:rsidR="00546306" w:rsidRPr="00B13C76" w:rsidRDefault="00546306" w:rsidP="00546306">
      <w:pPr>
        <w:spacing w:before="0" w:beforeAutospacing="0" w:after="0" w:afterAutospacing="0"/>
        <w:ind w:left="360"/>
        <w:rPr>
          <w:rFonts w:asciiTheme="minorHAnsi" w:hAnsiTheme="minorHAnsi"/>
        </w:rPr>
      </w:pPr>
      <w:r w:rsidRPr="00B13C76">
        <w:rPr>
          <w:rFonts w:asciiTheme="minorHAnsi" w:hAnsiTheme="minorHAnsi"/>
        </w:rPr>
        <w:t>Phase II expected results:</w:t>
      </w:r>
      <w:r w:rsidRPr="00B13C76">
        <w:rPr>
          <w:rFonts w:asciiTheme="minorHAnsi" w:hAnsiTheme="minorHAnsi"/>
        </w:rPr>
        <w:br/>
      </w:r>
      <w:r>
        <w:rPr>
          <w:rFonts w:asciiTheme="minorHAnsi" w:hAnsiTheme="minorHAnsi"/>
        </w:rPr>
        <w:t>Provide a p</w:t>
      </w:r>
      <w:r w:rsidRPr="00B13C76">
        <w:rPr>
          <w:rFonts w:asciiTheme="minorHAnsi" w:hAnsiTheme="minorHAnsi"/>
        </w:rPr>
        <w:t xml:space="preserve">rototype automated precision angle generator with </w:t>
      </w:r>
      <w:r>
        <w:rPr>
          <w:rFonts w:asciiTheme="minorHAnsi" w:hAnsiTheme="minorHAnsi"/>
        </w:rPr>
        <w:t xml:space="preserve">a </w:t>
      </w:r>
      <w:r w:rsidRPr="00B13C76">
        <w:rPr>
          <w:rFonts w:asciiTheme="minorHAnsi" w:hAnsiTheme="minorHAnsi"/>
        </w:rPr>
        <w:t>rigorously documented uncertainty budget demonstrating that the target uncertainty requirements</w:t>
      </w:r>
      <w:r>
        <w:rPr>
          <w:rFonts w:asciiTheme="minorHAnsi" w:hAnsiTheme="minorHAnsi"/>
        </w:rPr>
        <w:t>, an expanded uncertainty (</w:t>
      </w:r>
      <w:r w:rsidRPr="00CC6385">
        <w:rPr>
          <w:rFonts w:asciiTheme="minorHAnsi" w:hAnsiTheme="minorHAnsi"/>
          <w:i/>
        </w:rPr>
        <w:t>k</w:t>
      </w:r>
      <w:r>
        <w:rPr>
          <w:rFonts w:asciiTheme="minorHAnsi" w:hAnsiTheme="minorHAnsi"/>
        </w:rPr>
        <w:t xml:space="preserve">=2) of less than 0.01 arc-seconds over an angular range of 2.5 degrees, </w:t>
      </w:r>
      <w:r w:rsidRPr="00B13C76">
        <w:rPr>
          <w:rFonts w:asciiTheme="minorHAnsi" w:hAnsiTheme="minorHAnsi"/>
        </w:rPr>
        <w:t>are met.</w:t>
      </w:r>
    </w:p>
    <w:p w14:paraId="6025CA56" w14:textId="77777777" w:rsidR="00546306" w:rsidRDefault="00546306" w:rsidP="00546306">
      <w:pPr>
        <w:pStyle w:val="ListParagraph"/>
        <w:spacing w:before="0" w:beforeAutospacing="0" w:after="0" w:afterAutospacing="0"/>
        <w:ind w:left="360"/>
        <w:rPr>
          <w:rStyle w:val="PlaceholderText"/>
          <w:rFonts w:asciiTheme="minorHAnsi" w:hAnsiTheme="minorHAnsi"/>
          <w:color w:val="000000" w:themeColor="text1"/>
        </w:rPr>
      </w:pPr>
    </w:p>
    <w:p w14:paraId="24D01DF6" w14:textId="77777777" w:rsidR="00546306" w:rsidRPr="00B13C76" w:rsidRDefault="00546306" w:rsidP="00546306">
      <w:pPr>
        <w:pStyle w:val="ListParagraph"/>
        <w:spacing w:before="0" w:beforeAutospacing="0" w:after="0" w:afterAutospacing="0"/>
        <w:ind w:left="360"/>
        <w:rPr>
          <w:rStyle w:val="PlaceholderText"/>
          <w:rFonts w:asciiTheme="minorHAnsi" w:hAnsiTheme="minorHAnsi"/>
          <w:color w:val="000000" w:themeColor="text1"/>
        </w:rPr>
      </w:pPr>
      <w:r w:rsidRPr="00B13C76">
        <w:rPr>
          <w:rStyle w:val="PlaceholderText"/>
          <w:rFonts w:asciiTheme="minorHAnsi" w:hAnsiTheme="minorHAnsi"/>
          <w:color w:val="000000" w:themeColor="text1"/>
        </w:rPr>
        <w:t>NIST will be available for consultation and collaboration as necessary.</w:t>
      </w:r>
    </w:p>
    <w:p w14:paraId="5F1A1C3D" w14:textId="77777777" w:rsidR="00546306" w:rsidRDefault="00546306" w:rsidP="00546306">
      <w:pPr>
        <w:pStyle w:val="ListParagraph"/>
        <w:spacing w:before="0" w:beforeAutospacing="0" w:after="0" w:afterAutospacing="0"/>
        <w:ind w:left="360"/>
        <w:rPr>
          <w:rFonts w:asciiTheme="minorHAnsi" w:hAnsiTheme="minorHAnsi"/>
        </w:rPr>
      </w:pPr>
    </w:p>
    <w:p w14:paraId="07BA4102" w14:textId="77777777" w:rsidR="00546306" w:rsidRPr="00660093" w:rsidRDefault="00546306" w:rsidP="00546306">
      <w:pPr>
        <w:pStyle w:val="ListParagraph"/>
        <w:spacing w:before="0" w:beforeAutospacing="0" w:after="0" w:afterAutospacing="0"/>
        <w:ind w:left="360"/>
      </w:pPr>
      <w:r w:rsidRPr="00B13C76">
        <w:rPr>
          <w:rFonts w:asciiTheme="minorHAnsi" w:hAnsiTheme="minorHAnsi"/>
        </w:rPr>
        <w:t>References:</w:t>
      </w:r>
      <w:r w:rsidRPr="00B13C76">
        <w:rPr>
          <w:rFonts w:asciiTheme="minorHAnsi" w:hAnsiTheme="minorHAnsi"/>
        </w:rPr>
        <w:br/>
        <w:t>[1] Geckeler,</w:t>
      </w:r>
      <w:r>
        <w:rPr>
          <w:rFonts w:asciiTheme="minorHAnsi" w:hAnsiTheme="minorHAnsi"/>
        </w:rPr>
        <w:t xml:space="preserve"> R.D., </w:t>
      </w:r>
      <w:r w:rsidRPr="00B13C76">
        <w:rPr>
          <w:rFonts w:asciiTheme="minorHAnsi" w:hAnsiTheme="minorHAnsi"/>
        </w:rPr>
        <w:t>Just,</w:t>
      </w:r>
      <w:r>
        <w:rPr>
          <w:rFonts w:asciiTheme="minorHAnsi" w:hAnsiTheme="minorHAnsi"/>
        </w:rPr>
        <w:t xml:space="preserve"> A., </w:t>
      </w:r>
      <w:r w:rsidRPr="00B13C76">
        <w:rPr>
          <w:rFonts w:asciiTheme="minorHAnsi" w:hAnsiTheme="minorHAnsi"/>
        </w:rPr>
        <w:t>Krause</w:t>
      </w:r>
      <w:r>
        <w:rPr>
          <w:rFonts w:asciiTheme="minorHAnsi" w:hAnsiTheme="minorHAnsi"/>
        </w:rPr>
        <w:t xml:space="preserve"> M.</w:t>
      </w:r>
      <w:r w:rsidRPr="00B13C76">
        <w:rPr>
          <w:rFonts w:asciiTheme="minorHAnsi" w:hAnsiTheme="minorHAnsi"/>
        </w:rPr>
        <w:t xml:space="preserve"> and Yashchuk,</w:t>
      </w:r>
      <w:r>
        <w:rPr>
          <w:rFonts w:asciiTheme="minorHAnsi" w:hAnsiTheme="minorHAnsi"/>
        </w:rPr>
        <w:t xml:space="preserve"> V.V. </w:t>
      </w:r>
      <w:r w:rsidRPr="00B13C76">
        <w:rPr>
          <w:rFonts w:asciiTheme="minorHAnsi" w:hAnsiTheme="minorHAnsi"/>
        </w:rPr>
        <w:t xml:space="preserve">“Autocollimators for deflectometry: Current status and future progress”, Nucl. Instrum. Methods Phys. Res. A </w:t>
      </w:r>
      <w:r w:rsidRPr="00B13C76">
        <w:rPr>
          <w:rFonts w:asciiTheme="minorHAnsi" w:hAnsiTheme="minorHAnsi"/>
          <w:b/>
        </w:rPr>
        <w:t>616</w:t>
      </w:r>
      <w:r w:rsidRPr="00B13C76">
        <w:rPr>
          <w:rFonts w:asciiTheme="minorHAnsi" w:hAnsiTheme="minorHAnsi"/>
        </w:rPr>
        <w:t xml:space="preserve"> (2010) 140–146.</w:t>
      </w:r>
      <w:r w:rsidRPr="00B13C76">
        <w:rPr>
          <w:rFonts w:asciiTheme="minorHAnsi" w:hAnsiTheme="minorHAnsi"/>
        </w:rPr>
        <w:br/>
      </w:r>
      <w:r w:rsidRPr="00B13C76">
        <w:rPr>
          <w:rFonts w:asciiTheme="minorHAnsi" w:hAnsiTheme="minorHAnsi"/>
        </w:rPr>
        <w:br/>
        <w:t>[2] Yandayan,</w:t>
      </w:r>
      <w:r>
        <w:rPr>
          <w:rFonts w:asciiTheme="minorHAnsi" w:hAnsiTheme="minorHAnsi"/>
        </w:rPr>
        <w:t xml:space="preserve"> T.,</w:t>
      </w:r>
      <w:r w:rsidRPr="00B13C76">
        <w:rPr>
          <w:rFonts w:asciiTheme="minorHAnsi" w:hAnsiTheme="minorHAnsi"/>
        </w:rPr>
        <w:t xml:space="preserve"> Geckeler,</w:t>
      </w:r>
      <w:r>
        <w:rPr>
          <w:rFonts w:asciiTheme="minorHAnsi" w:hAnsiTheme="minorHAnsi"/>
        </w:rPr>
        <w:t xml:space="preserve"> R.D. and </w:t>
      </w:r>
      <w:r w:rsidRPr="00B13C76">
        <w:rPr>
          <w:rFonts w:asciiTheme="minorHAnsi" w:hAnsiTheme="minorHAnsi"/>
        </w:rPr>
        <w:t>Siewert,</w:t>
      </w:r>
      <w:r>
        <w:rPr>
          <w:rFonts w:asciiTheme="minorHAnsi" w:hAnsiTheme="minorHAnsi"/>
        </w:rPr>
        <w:t xml:space="preserve"> F.</w:t>
      </w:r>
      <w:r w:rsidRPr="00B13C76">
        <w:rPr>
          <w:rFonts w:asciiTheme="minorHAnsi" w:hAnsiTheme="minorHAnsi"/>
        </w:rPr>
        <w:t xml:space="preserve"> “Pushing the limits – latest developments in angle metrology for the inspection of ultra-precise synchrotron optics”, Proc. SPIE 9206, Advances in Metrology for X-Ray and EUV Optics V, 92060F (2014).</w:t>
      </w:r>
      <w:r w:rsidRPr="00B13C76">
        <w:rPr>
          <w:rFonts w:asciiTheme="minorHAnsi" w:hAnsiTheme="minorHAnsi"/>
        </w:rPr>
        <w:br/>
      </w:r>
      <w:r w:rsidRPr="00B13C76">
        <w:rPr>
          <w:rFonts w:asciiTheme="minorHAnsi" w:hAnsiTheme="minorHAnsi"/>
        </w:rPr>
        <w:br/>
        <w:t>[3] Kruger,</w:t>
      </w:r>
      <w:r>
        <w:rPr>
          <w:rFonts w:asciiTheme="minorHAnsi" w:hAnsiTheme="minorHAnsi"/>
        </w:rPr>
        <w:t xml:space="preserve"> O.A.</w:t>
      </w:r>
      <w:r w:rsidRPr="00B13C76">
        <w:rPr>
          <w:rFonts w:asciiTheme="minorHAnsi" w:hAnsiTheme="minorHAnsi"/>
        </w:rPr>
        <w:t xml:space="preserve"> “Methods for determining the effect of flatness deviations, eccentricity and pyramidal errors on angle measurements”, Metrologia </w:t>
      </w:r>
      <w:r w:rsidRPr="00B13C76">
        <w:rPr>
          <w:rFonts w:asciiTheme="minorHAnsi" w:hAnsiTheme="minorHAnsi"/>
          <w:b/>
        </w:rPr>
        <w:t>37</w:t>
      </w:r>
      <w:r w:rsidRPr="00B13C76">
        <w:rPr>
          <w:rFonts w:asciiTheme="minorHAnsi" w:hAnsiTheme="minorHAnsi"/>
        </w:rPr>
        <w:t xml:space="preserve"> (2000) 101–105.</w:t>
      </w:r>
      <w:r>
        <w:br/>
      </w:r>
    </w:p>
    <w:p w14:paraId="0F5C8BF9" w14:textId="77777777" w:rsidR="00546306" w:rsidRDefault="00546306" w:rsidP="00546306">
      <w:pPr>
        <w:pStyle w:val="ListParagraph"/>
        <w:spacing w:before="0" w:beforeAutospacing="0" w:after="0" w:afterAutospacing="0"/>
        <w:ind w:left="360" w:hanging="360"/>
        <w:rPr>
          <w:rFonts w:asciiTheme="minorHAnsi" w:hAnsiTheme="minorHAnsi"/>
          <w:b/>
          <w:color w:val="0070C0"/>
        </w:rPr>
      </w:pPr>
    </w:p>
    <w:p w14:paraId="6C72834E" w14:textId="77777777" w:rsidR="00546306" w:rsidRDefault="00546306" w:rsidP="00546306">
      <w:pPr>
        <w:pStyle w:val="ListParagraph"/>
        <w:spacing w:before="0" w:beforeAutospacing="0" w:after="0" w:afterAutospacing="0"/>
        <w:ind w:left="360" w:hanging="360"/>
        <w:rPr>
          <w:rFonts w:asciiTheme="minorHAnsi" w:hAnsiTheme="minorHAnsi"/>
        </w:rPr>
      </w:pPr>
      <w:r w:rsidRPr="008B1F2A">
        <w:rPr>
          <w:rFonts w:asciiTheme="minorHAnsi" w:hAnsiTheme="minorHAnsi"/>
          <w:b/>
          <w:color w:val="0070C0"/>
        </w:rPr>
        <w:t>9.01.04 High-Density Cryogenic Probe Station</w:t>
      </w:r>
      <w:r>
        <w:rPr>
          <w:rFonts w:asciiTheme="minorHAnsi" w:hAnsiTheme="minorHAnsi"/>
        </w:rPr>
        <w:br/>
      </w:r>
    </w:p>
    <w:p w14:paraId="00243BDB" w14:textId="77777777" w:rsidR="0054630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Electrical probe stations are ubiquitous tools in the semiconductor electronics and data storage industries</w:t>
      </w:r>
      <w:r>
        <w:rPr>
          <w:rFonts w:asciiTheme="minorHAnsi" w:hAnsiTheme="minorHAnsi"/>
        </w:rPr>
        <w:t xml:space="preserve"> [1-6]</w:t>
      </w:r>
      <w:r w:rsidRPr="00B13C76">
        <w:rPr>
          <w:rFonts w:asciiTheme="minorHAnsi" w:hAnsiTheme="minorHAnsi"/>
        </w:rPr>
        <w:t xml:space="preserve">. These instruments enable the probing of electrical properties of microfabricated electronics on silicon wafers or other planar substrates. This probing is used </w:t>
      </w:r>
      <w:r w:rsidRPr="00B13C76">
        <w:rPr>
          <w:rFonts w:asciiTheme="minorHAnsi" w:hAnsiTheme="minorHAnsi"/>
        </w:rPr>
        <w:lastRenderedPageBreak/>
        <w:t>to determine whether the microfabrication was successful; if so, the silicon wafers are then cut into smaller pieces called dies that are packaged and integrated into more complex electronic assemblies. Typically, a silicon substrate contains many identical die so the electrical probes are translated over the substrate, aligned to the relevant features, placed in contact with the substrate, used for measurements, and then translated to the next die location. Probe station technology is well developed for electronics that function at room temperature. In particular, so-called probe cards allow a large number (hundreds) of temporary electrical connections to be made to a substrate using only mechanical pressure. However, there is an unmet need for a probe station with numerous closely packed electrical probes that can operate at temperatures near 4 K.</w:t>
      </w:r>
    </w:p>
    <w:p w14:paraId="0918DF0F" w14:textId="77777777" w:rsidR="00546306" w:rsidRPr="00B13C76" w:rsidRDefault="00546306" w:rsidP="00546306">
      <w:pPr>
        <w:pStyle w:val="ListParagraph"/>
        <w:spacing w:before="0" w:beforeAutospacing="0" w:after="0" w:afterAutospacing="0"/>
        <w:ind w:left="360" w:hanging="360"/>
        <w:rPr>
          <w:rFonts w:asciiTheme="minorHAnsi" w:hAnsiTheme="minorHAnsi"/>
        </w:rPr>
      </w:pPr>
    </w:p>
    <w:p w14:paraId="1A31F328" w14:textId="77777777" w:rsidR="0054630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 xml:space="preserve">In recent years, the need for and variety of electronics that operate at temperatures near 4 K have expanded greatly. Examples include sensors for industrial materials analysis, nuclear security, concealed weapons detection, and astrophysics. The next generation of instruments to study the cosmic microwave background, for instance, may require 10s to 100s of silicon wafers containing cryogenic circuitry. Another example is classical computing using high speed, low power superconducting elements. Still another example is quantum computing using novel circuit components also based on superconducting films. Both research and commercial activity based on cryogenic electronics are growing. In order to aid the manufacture of cryogenic electronics, </w:t>
      </w:r>
      <w:r>
        <w:rPr>
          <w:rFonts w:asciiTheme="minorHAnsi" w:hAnsiTheme="minorHAnsi"/>
        </w:rPr>
        <w:t>NIST is</w:t>
      </w:r>
      <w:r w:rsidRPr="00B13C76">
        <w:rPr>
          <w:rFonts w:asciiTheme="minorHAnsi" w:hAnsiTheme="minorHAnsi"/>
        </w:rPr>
        <w:t xml:space="preserve"> soliciting proposals for the development of a probe station optimized for this emerging market area.</w:t>
      </w:r>
    </w:p>
    <w:p w14:paraId="094A09EF" w14:textId="77777777" w:rsidR="00546306" w:rsidRPr="00B13C76" w:rsidRDefault="00546306" w:rsidP="00546306">
      <w:pPr>
        <w:pStyle w:val="ListParagraph"/>
        <w:spacing w:before="0" w:beforeAutospacing="0" w:after="0" w:afterAutospacing="0"/>
        <w:ind w:left="360"/>
        <w:rPr>
          <w:rFonts w:asciiTheme="minorHAnsi" w:hAnsiTheme="minorHAnsi"/>
        </w:rPr>
      </w:pPr>
    </w:p>
    <w:p w14:paraId="786BDA31"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Cryogenic electronics must be tested at low temperatures near their planned operating temperatures. Testing after microfabrication but before dicing and integration can save manufacturers and customers the enormous expense of packaging, shipping, cooling, and attempting to use flawed electronic components.</w:t>
      </w:r>
      <w:r>
        <w:rPr>
          <w:rFonts w:asciiTheme="minorHAnsi" w:hAnsiTheme="minorHAnsi"/>
        </w:rPr>
        <w:br/>
      </w:r>
      <w:r>
        <w:rPr>
          <w:rFonts w:asciiTheme="minorHAnsi" w:hAnsiTheme="minorHAnsi"/>
        </w:rPr>
        <w:br/>
      </w:r>
      <w:r w:rsidRPr="00B13C76">
        <w:rPr>
          <w:rFonts w:asciiTheme="minorHAnsi" w:hAnsiTheme="minorHAnsi"/>
        </w:rPr>
        <w:t xml:space="preserve">While cryogenic probe stations are already commercially available, these units do not have performance suitable for emerging applications. </w:t>
      </w:r>
      <w:r>
        <w:rPr>
          <w:rFonts w:asciiTheme="minorHAnsi" w:hAnsiTheme="minorHAnsi"/>
        </w:rPr>
        <w:t>For example, n</w:t>
      </w:r>
      <w:r w:rsidRPr="00B13C76">
        <w:rPr>
          <w:rFonts w:asciiTheme="minorHAnsi" w:hAnsiTheme="minorHAnsi"/>
        </w:rPr>
        <w:t>iobium is a crucial material in cryogenic superconducting electronics. The transition temperature of niobium is 9.2 K and devices containing niobium must be probed at temperature</w:t>
      </w:r>
      <w:r>
        <w:rPr>
          <w:rFonts w:asciiTheme="minorHAnsi" w:hAnsiTheme="minorHAnsi"/>
        </w:rPr>
        <w:t>s</w:t>
      </w:r>
      <w:r w:rsidRPr="00B13C76">
        <w:rPr>
          <w:rFonts w:asciiTheme="minorHAnsi" w:hAnsiTheme="minorHAnsi"/>
        </w:rPr>
        <w:t xml:space="preserve"> well below this value in order for the tests to accurately predict device behavior. Hence, the silicon substrate being tested should be at a temperature near 4.2 K or colder. Existing cryogenic probe stations are not able to achieve temperatures this low for the large substrates (up to 150 mm in diameter) that are now used to make superconducting circuits. As the complexity of cryogenic electronics has increased, so too has the number of circuit elements that need to be probed on a single die. However, existing cryogenic probe stations have only small numbers of probes (typically less than 10) that are physically large and therefore cannot be used to contact the closely spaced features that are increasingly used in cryogenic electronics. Further, existing probes are often optimized for much higher signal bandwidth than is now needed for basic tests of circuit functionality. Finally, these probes often </w:t>
      </w:r>
      <w:r w:rsidRPr="00B13C76">
        <w:rPr>
          <w:rFonts w:asciiTheme="minorHAnsi" w:hAnsiTheme="minorHAnsi"/>
        </w:rPr>
        <w:lastRenderedPageBreak/>
        <w:t>contact the substrate under test from a warmer temperature stage and therefore are a major heat load that makes temperatures near 4.2 K difficult or impossible to achieve.</w:t>
      </w:r>
    </w:p>
    <w:p w14:paraId="5C9E937B" w14:textId="77777777" w:rsidR="00546306" w:rsidRDefault="00546306" w:rsidP="00546306">
      <w:pPr>
        <w:pStyle w:val="ListParagraph"/>
        <w:spacing w:before="0" w:beforeAutospacing="0" w:after="0" w:afterAutospacing="0"/>
        <w:ind w:left="360"/>
        <w:rPr>
          <w:rFonts w:asciiTheme="minorHAnsi" w:hAnsiTheme="minorHAnsi"/>
        </w:rPr>
      </w:pPr>
    </w:p>
    <w:p w14:paraId="4A8CB9B6"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To aid the manufacture of cryogenic electronics for sensing and computing, NIST seeks proposals for a high-density cryogenic probe station that meets the following technical goals:</w:t>
      </w:r>
    </w:p>
    <w:p w14:paraId="13BD67C4"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Sample cooling to 4.5 K or below. This value refers to the temperature of the substrate under test and not the temperature of the underlying metal. Use of a mechanical cryocooler is preferred but liquid or gaseous helium are also acceptable.</w:t>
      </w:r>
    </w:p>
    <w:p w14:paraId="64428C37"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Rapid cooling and warming are desirable. A cool-down time from 300 K to base temperature below 2 hours is preferred. A warm-up time from base temperature to 300 K below 1 hour is preferred.</w:t>
      </w:r>
    </w:p>
    <w:p w14:paraId="6809F4CB"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Compatibility with substrates up to 150 mm in diameter.</w:t>
      </w:r>
    </w:p>
    <w:p w14:paraId="6100EF47"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The ability to simultaneously make 100 or more electrical contacts to a die under test. Contacts to be made using mechanical pressure only, not wirebonding or other contact schemes that mechanically alter the test substrate.</w:t>
      </w:r>
    </w:p>
    <w:p w14:paraId="7BE86755"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Electrical contacts must be pre-cooled at the cold stage of the probe station before contacting the substrate under test so as to preserve a sample temperature below 4.5 K.</w:t>
      </w:r>
    </w:p>
    <w:p w14:paraId="1DD12157"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Electrical contacts should be low resistance with a best-effort goal of 10 milliOhm contact resistances.</w:t>
      </w:r>
    </w:p>
    <w:p w14:paraId="7AF8CB03"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Electrical contacts should also be high-density with a best-effort goal of center-to-center pitches as small as 150 </w:t>
      </w:r>
      <w:r w:rsidRPr="003C7BCC">
        <w:rPr>
          <w:rFonts w:asciiTheme="minorHAnsi" w:hAnsiTheme="minorHAnsi"/>
        </w:rPr>
        <w:sym w:font="Symbol" w:char="F06D"/>
      </w:r>
      <w:r w:rsidRPr="003C7BCC">
        <w:rPr>
          <w:rFonts w:asciiTheme="minorHAnsi" w:hAnsiTheme="minorHAnsi"/>
        </w:rPr>
        <w:t>m. Metallic contact features on the substrate are expected to be as small as 100 </w:t>
      </w:r>
      <w:r w:rsidRPr="003C7BCC">
        <w:rPr>
          <w:rFonts w:asciiTheme="minorHAnsi" w:hAnsiTheme="minorHAnsi"/>
        </w:rPr>
        <w:sym w:font="Symbol" w:char="F06D"/>
      </w:r>
      <w:r w:rsidRPr="003C7BCC">
        <w:rPr>
          <w:rFonts w:asciiTheme="minorHAnsi" w:hAnsiTheme="minorHAnsi"/>
        </w:rPr>
        <w:t>m in diameter. The mechanical pattern of the contacts can be fixed so long as it is reconfigurable via use of alternate probe cards.</w:t>
      </w:r>
    </w:p>
    <w:p w14:paraId="35912C13"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Electrical contacts to be compatible with signal bandwidths below 500 kHz.</w:t>
      </w:r>
    </w:p>
    <w:p w14:paraId="1D54A3A8"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Mechanical provisions to move the electrical contacts over the complete substrate under test while cold in order to probe multiple identical contact patterns on the substrate.</w:t>
      </w:r>
    </w:p>
    <w:p w14:paraId="531713D6"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Optical or other provisions to align the electrical connections to the contact pattern on the substrate.</w:t>
      </w:r>
    </w:p>
    <w:p w14:paraId="3760CE3C" w14:textId="77777777" w:rsidR="00546306" w:rsidRPr="003C7BCC" w:rsidRDefault="00546306" w:rsidP="00546306">
      <w:pPr>
        <w:pStyle w:val="ListParagraph"/>
        <w:numPr>
          <w:ilvl w:val="0"/>
          <w:numId w:val="22"/>
        </w:numPr>
        <w:spacing w:before="0" w:beforeAutospacing="0" w:after="0" w:afterAutospacing="0"/>
        <w:ind w:left="720"/>
        <w:contextualSpacing/>
        <w:rPr>
          <w:rFonts w:asciiTheme="minorHAnsi" w:hAnsiTheme="minorHAnsi"/>
        </w:rPr>
      </w:pPr>
      <w:r w:rsidRPr="003C7BCC">
        <w:rPr>
          <w:rFonts w:asciiTheme="minorHAnsi" w:hAnsiTheme="minorHAnsi"/>
        </w:rPr>
        <w:t>Provisions at room temperature to perform basic electrical measurements (continuity, current-voltage curves, etc.) among any combination of the electrical contacts.</w:t>
      </w:r>
      <w:r w:rsidRPr="003C7BCC">
        <w:rPr>
          <w:rFonts w:asciiTheme="minorHAnsi" w:hAnsiTheme="minorHAnsi"/>
        </w:rPr>
        <w:br/>
      </w:r>
    </w:p>
    <w:p w14:paraId="17D4B74E" w14:textId="77777777" w:rsidR="00546306" w:rsidRPr="003C7BCC" w:rsidRDefault="00546306" w:rsidP="00546306">
      <w:pPr>
        <w:pStyle w:val="ListParagraph"/>
        <w:spacing w:before="0" w:beforeAutospacing="0" w:after="0" w:afterAutospacing="0"/>
        <w:ind w:left="360"/>
        <w:rPr>
          <w:rFonts w:asciiTheme="minorHAnsi" w:hAnsiTheme="minorHAnsi"/>
        </w:rPr>
      </w:pPr>
      <w:r w:rsidRPr="003C7BCC">
        <w:rPr>
          <w:rFonts w:asciiTheme="minorHAnsi" w:hAnsiTheme="minorHAnsi"/>
        </w:rPr>
        <w:t>Phase I expected results:</w:t>
      </w:r>
      <w:r w:rsidRPr="003C7BCC">
        <w:rPr>
          <w:rFonts w:asciiTheme="minorHAnsi" w:hAnsiTheme="minorHAnsi"/>
        </w:rPr>
        <w:br/>
        <w:t>Develop a mechanical and electrical design that addresses the project goals described above.</w:t>
      </w:r>
    </w:p>
    <w:p w14:paraId="5688E734" w14:textId="77777777" w:rsidR="00546306" w:rsidRDefault="00546306" w:rsidP="00546306">
      <w:pPr>
        <w:spacing w:before="0" w:beforeAutospacing="0" w:after="0" w:afterAutospacing="0"/>
        <w:ind w:left="360"/>
        <w:rPr>
          <w:rFonts w:asciiTheme="minorHAnsi" w:hAnsiTheme="minorHAnsi"/>
        </w:rPr>
      </w:pPr>
    </w:p>
    <w:p w14:paraId="5D1A94C0" w14:textId="77777777" w:rsidR="00546306" w:rsidRPr="003C7BCC" w:rsidRDefault="00546306" w:rsidP="00546306">
      <w:pPr>
        <w:spacing w:before="0" w:beforeAutospacing="0" w:after="0" w:afterAutospacing="0"/>
        <w:ind w:left="360"/>
        <w:rPr>
          <w:rStyle w:val="PlaceholderText"/>
          <w:rFonts w:asciiTheme="minorHAnsi" w:hAnsiTheme="minorHAnsi"/>
          <w:color w:val="C00000"/>
        </w:rPr>
      </w:pPr>
      <w:r w:rsidRPr="003C7BCC">
        <w:rPr>
          <w:rFonts w:asciiTheme="minorHAnsi" w:hAnsiTheme="minorHAnsi"/>
        </w:rPr>
        <w:t>Phase II expected results:</w:t>
      </w:r>
      <w:r w:rsidRPr="003C7BCC">
        <w:rPr>
          <w:rFonts w:asciiTheme="minorHAnsi" w:hAnsiTheme="minorHAnsi"/>
        </w:rPr>
        <w:br/>
        <w:t xml:space="preserve">Construct a prototype high-density cryogenic probe station that is able to achieve the project goals described above. </w:t>
      </w:r>
    </w:p>
    <w:p w14:paraId="5FC961F0" w14:textId="77777777" w:rsidR="00546306" w:rsidRDefault="00546306" w:rsidP="00546306">
      <w:pPr>
        <w:pStyle w:val="ListParagraph"/>
        <w:spacing w:before="0" w:beforeAutospacing="0" w:after="0" w:afterAutospacing="0"/>
        <w:ind w:left="360"/>
        <w:rPr>
          <w:rStyle w:val="PlaceholderText"/>
          <w:rFonts w:asciiTheme="minorHAnsi" w:hAnsiTheme="minorHAnsi"/>
          <w:color w:val="auto"/>
        </w:rPr>
      </w:pPr>
    </w:p>
    <w:p w14:paraId="4BBF2C5F" w14:textId="77777777" w:rsidR="00546306" w:rsidRPr="003C7BCC" w:rsidRDefault="00546306" w:rsidP="00546306">
      <w:pPr>
        <w:pStyle w:val="ListParagraph"/>
        <w:spacing w:before="0" w:beforeAutospacing="0" w:after="0" w:afterAutospacing="0"/>
        <w:ind w:left="360"/>
        <w:rPr>
          <w:rStyle w:val="PlaceholderText"/>
          <w:rFonts w:asciiTheme="minorHAnsi" w:hAnsiTheme="minorHAnsi"/>
          <w:color w:val="auto"/>
        </w:rPr>
      </w:pPr>
      <w:r w:rsidRPr="003C7BCC">
        <w:rPr>
          <w:rStyle w:val="PlaceholderText"/>
          <w:rFonts w:asciiTheme="minorHAnsi" w:hAnsiTheme="minorHAnsi"/>
          <w:color w:val="auto"/>
        </w:rPr>
        <w:t>NIST personnel will be available to assist the awardee in a variety of ways, including but not limited to:</w:t>
      </w:r>
      <w:r w:rsidRPr="003C7BCC">
        <w:rPr>
          <w:rStyle w:val="PlaceholderText"/>
          <w:rFonts w:asciiTheme="minorHAnsi" w:hAnsiTheme="minorHAnsi"/>
          <w:color w:val="auto"/>
        </w:rPr>
        <w:br/>
        <w:t>- consulting on instrument design including participation in design reviews,</w:t>
      </w:r>
      <w:r w:rsidRPr="003C7BCC">
        <w:rPr>
          <w:rStyle w:val="PlaceholderText"/>
          <w:rFonts w:asciiTheme="minorHAnsi" w:hAnsiTheme="minorHAnsi"/>
          <w:color w:val="auto"/>
        </w:rPr>
        <w:br/>
        <w:t>- sharing the results of NIST research to develop high-density probe cards suitable for cryogenic applications, including prototypes, with the awardee, and</w:t>
      </w:r>
      <w:r w:rsidRPr="003C7BCC">
        <w:rPr>
          <w:rStyle w:val="PlaceholderText"/>
          <w:rFonts w:asciiTheme="minorHAnsi" w:hAnsiTheme="minorHAnsi"/>
          <w:color w:val="auto"/>
        </w:rPr>
        <w:br/>
        <w:t>- fabricating and providing at no cost substrates up to 150 mm in diameter with metal test patterns that can be used by the awardee to demonstrate cryogenic probing.</w:t>
      </w:r>
    </w:p>
    <w:p w14:paraId="00161FD8" w14:textId="77777777" w:rsidR="00546306" w:rsidRDefault="00546306" w:rsidP="00546306">
      <w:pPr>
        <w:spacing w:before="0" w:beforeAutospacing="0" w:after="0" w:afterAutospacing="0"/>
        <w:ind w:left="360"/>
        <w:rPr>
          <w:rFonts w:asciiTheme="minorHAnsi" w:hAnsiTheme="minorHAnsi"/>
        </w:rPr>
      </w:pPr>
    </w:p>
    <w:p w14:paraId="6BD04116" w14:textId="77777777" w:rsidR="00546306" w:rsidRPr="003C7BCC" w:rsidRDefault="00546306" w:rsidP="00546306">
      <w:pPr>
        <w:spacing w:before="0" w:beforeAutospacing="0" w:after="0" w:afterAutospacing="0"/>
        <w:ind w:left="360"/>
        <w:rPr>
          <w:rFonts w:asciiTheme="minorHAnsi" w:hAnsiTheme="minorHAnsi"/>
        </w:rPr>
      </w:pPr>
      <w:r w:rsidRPr="003C7BCC">
        <w:rPr>
          <w:rFonts w:asciiTheme="minorHAnsi" w:hAnsiTheme="minorHAnsi"/>
        </w:rPr>
        <w:t>References:</w:t>
      </w:r>
      <w:r w:rsidRPr="003C7BCC">
        <w:rPr>
          <w:rFonts w:asciiTheme="minorHAnsi" w:hAnsiTheme="minorHAnsi"/>
        </w:rPr>
        <w:br/>
        <w:t>[1] Applications for superconducting electronics:</w:t>
      </w:r>
      <w:r w:rsidRPr="003C7BCC">
        <w:rPr>
          <w:rFonts w:asciiTheme="minorHAnsi" w:hAnsiTheme="minorHAnsi"/>
        </w:rPr>
        <w:br/>
      </w:r>
      <w:hyperlink r:id="rId68" w:history="1">
        <w:r w:rsidRPr="003C7BCC">
          <w:rPr>
            <w:rStyle w:val="Hyperlink"/>
            <w:rFonts w:asciiTheme="minorHAnsi" w:hAnsiTheme="minorHAnsi"/>
            <w:color w:val="0D11B3"/>
          </w:rPr>
          <w:t>http://www.scientificcomputing.com/news/2014/12/iarpa-develop-superconducting-supercomputer</w:t>
        </w:r>
      </w:hyperlink>
      <w:r w:rsidRPr="0079178F">
        <w:rPr>
          <w:rStyle w:val="Hyperlink"/>
          <w:rFonts w:asciiTheme="minorHAnsi" w:hAnsiTheme="minorHAnsi"/>
          <w:color w:val="auto"/>
          <w:u w:val="none"/>
        </w:rPr>
        <w:t>.</w:t>
      </w:r>
      <w:r w:rsidRPr="003C7BCC">
        <w:rPr>
          <w:rStyle w:val="Hyperlink"/>
          <w:rFonts w:asciiTheme="minorHAnsi" w:hAnsiTheme="minorHAnsi"/>
        </w:rPr>
        <w:br/>
      </w:r>
      <w:r w:rsidRPr="003C7BCC">
        <w:rPr>
          <w:rFonts w:asciiTheme="minorHAnsi" w:hAnsiTheme="minorHAnsi"/>
        </w:rPr>
        <w:br/>
        <w:t xml:space="preserve">[2] </w:t>
      </w:r>
      <w:hyperlink r:id="rId69" w:history="1">
        <w:r w:rsidRPr="003C7BCC">
          <w:rPr>
            <w:rStyle w:val="Hyperlink"/>
            <w:rFonts w:asciiTheme="minorHAnsi" w:hAnsiTheme="minorHAnsi"/>
          </w:rPr>
          <w:t>http://arxiv.org/pdf/1309.5383v3.pdf</w:t>
        </w:r>
      </w:hyperlink>
      <w:r w:rsidRPr="003C7BCC">
        <w:rPr>
          <w:rFonts w:asciiTheme="minorHAnsi" w:hAnsiTheme="minorHAnsi"/>
        </w:rPr>
        <w:t xml:space="preserve"> (for the motivation for arrays of 500,000 superconducting sensors).</w:t>
      </w:r>
      <w:r>
        <w:rPr>
          <w:rFonts w:asciiTheme="minorHAnsi" w:hAnsiTheme="minorHAnsi"/>
        </w:rPr>
        <w:br/>
      </w:r>
    </w:p>
    <w:p w14:paraId="2F5DDBDC" w14:textId="77777777" w:rsidR="00546306" w:rsidRPr="003C7BCC" w:rsidRDefault="00546306" w:rsidP="00546306">
      <w:pPr>
        <w:spacing w:before="0" w:beforeAutospacing="0" w:after="0" w:afterAutospacing="0"/>
        <w:ind w:left="360"/>
        <w:rPr>
          <w:rFonts w:asciiTheme="minorHAnsi" w:hAnsiTheme="minorHAnsi"/>
        </w:rPr>
      </w:pPr>
      <w:r w:rsidRPr="003C7BCC">
        <w:rPr>
          <w:rFonts w:asciiTheme="minorHAnsi" w:hAnsiTheme="minorHAnsi"/>
        </w:rPr>
        <w:t>[3] Examples of existing cryogenic probe stations:</w:t>
      </w:r>
      <w:r w:rsidRPr="003C7BCC">
        <w:rPr>
          <w:rFonts w:asciiTheme="minorHAnsi" w:hAnsiTheme="minorHAnsi"/>
        </w:rPr>
        <w:br/>
      </w:r>
      <w:hyperlink r:id="rId70" w:history="1">
        <w:r w:rsidRPr="003C7BCC">
          <w:rPr>
            <w:rStyle w:val="Hyperlink"/>
            <w:rFonts w:asciiTheme="minorHAnsi" w:hAnsiTheme="minorHAnsi"/>
          </w:rPr>
          <w:t>http://www.lakeshore.com/products/cryogenic-probe-stations/pages/cryogenic-probe-stations.aspx</w:t>
        </w:r>
      </w:hyperlink>
      <w:r w:rsidRPr="003C7BCC">
        <w:rPr>
          <w:rFonts w:asciiTheme="minorHAnsi" w:hAnsiTheme="minorHAnsi"/>
        </w:rPr>
        <w:t>.</w:t>
      </w:r>
      <w:r w:rsidRPr="003C7BCC">
        <w:rPr>
          <w:rFonts w:asciiTheme="minorHAnsi" w:hAnsiTheme="minorHAnsi"/>
        </w:rPr>
        <w:br/>
      </w:r>
      <w:r w:rsidRPr="003C7BCC">
        <w:rPr>
          <w:rFonts w:asciiTheme="minorHAnsi" w:hAnsiTheme="minorHAnsi"/>
        </w:rPr>
        <w:br/>
        <w:t>[4] Micro-manipulated Cryogenic &amp; Vacuum Probe Systems for Ch</w:t>
      </w:r>
      <w:r>
        <w:rPr>
          <w:rFonts w:asciiTheme="minorHAnsi" w:hAnsiTheme="minorHAnsi"/>
        </w:rPr>
        <w:t xml:space="preserve">ips, Wafers and Device Testing </w:t>
      </w:r>
      <w:r w:rsidRPr="003C7BCC">
        <w:rPr>
          <w:rFonts w:asciiTheme="minorHAnsi" w:hAnsiTheme="minorHAnsi"/>
        </w:rPr>
        <w:t xml:space="preserve">from ~3.5 K to 675 K, </w:t>
      </w:r>
      <w:hyperlink r:id="rId71" w:history="1">
        <w:r w:rsidRPr="003C7BCC">
          <w:rPr>
            <w:rStyle w:val="Hyperlink"/>
            <w:rFonts w:asciiTheme="minorHAnsi" w:hAnsiTheme="minorHAnsi"/>
          </w:rPr>
          <w:t>http://www.janis.com/ProbeStations_Home_KeySupplier.aspx</w:t>
        </w:r>
      </w:hyperlink>
      <w:r w:rsidRPr="003C7BCC">
        <w:rPr>
          <w:rFonts w:asciiTheme="minorHAnsi" w:hAnsiTheme="minorHAnsi"/>
        </w:rPr>
        <w:t>.</w:t>
      </w:r>
      <w:r>
        <w:rPr>
          <w:rFonts w:asciiTheme="minorHAnsi" w:hAnsiTheme="minorHAnsi"/>
        </w:rPr>
        <w:br/>
      </w:r>
    </w:p>
    <w:p w14:paraId="3EC85991" w14:textId="77777777" w:rsidR="00546306" w:rsidRPr="003C7BCC" w:rsidRDefault="00546306" w:rsidP="00546306">
      <w:pPr>
        <w:spacing w:before="0" w:beforeAutospacing="0" w:after="0" w:afterAutospacing="0"/>
        <w:ind w:left="360"/>
        <w:rPr>
          <w:rFonts w:asciiTheme="minorHAnsi" w:hAnsiTheme="minorHAnsi"/>
        </w:rPr>
      </w:pPr>
      <w:r w:rsidRPr="003C7BCC">
        <w:rPr>
          <w:rFonts w:asciiTheme="minorHAnsi" w:hAnsiTheme="minorHAnsi"/>
        </w:rPr>
        <w:t>[5] Examples of existing high-density probe cards for room temperature operation:</w:t>
      </w:r>
      <w:r w:rsidRPr="003C7BCC">
        <w:rPr>
          <w:rFonts w:asciiTheme="minorHAnsi" w:hAnsiTheme="minorHAnsi"/>
        </w:rPr>
        <w:br/>
      </w:r>
      <w:hyperlink r:id="rId72" w:history="1">
        <w:r w:rsidRPr="003C7BCC">
          <w:rPr>
            <w:rStyle w:val="Hyperlink"/>
            <w:rFonts w:asciiTheme="minorHAnsi" w:hAnsiTheme="minorHAnsi"/>
          </w:rPr>
          <w:t>https://www.cmicro.com/products/probe-cards</w:t>
        </w:r>
      </w:hyperlink>
      <w:r w:rsidRPr="0079178F">
        <w:rPr>
          <w:rStyle w:val="Hyperlink"/>
          <w:rFonts w:asciiTheme="minorHAnsi" w:hAnsiTheme="minorHAnsi"/>
          <w:color w:val="auto"/>
          <w:u w:val="none"/>
        </w:rPr>
        <w:t>.</w:t>
      </w:r>
      <w:r w:rsidRPr="003C7BCC">
        <w:rPr>
          <w:rStyle w:val="Hyperlink"/>
          <w:rFonts w:asciiTheme="minorHAnsi" w:hAnsiTheme="minorHAnsi"/>
        </w:rPr>
        <w:br/>
      </w:r>
      <w:r w:rsidRPr="003C7BCC">
        <w:rPr>
          <w:rFonts w:asciiTheme="minorHAnsi" w:hAnsiTheme="minorHAnsi"/>
        </w:rPr>
        <w:br/>
        <w:t xml:space="preserve">[6] Cantilever Probe Cards - Well Beyond the State of the Art,  </w:t>
      </w:r>
      <w:hyperlink r:id="rId73" w:history="1">
        <w:r w:rsidRPr="003C7BCC">
          <w:rPr>
            <w:rStyle w:val="Hyperlink"/>
            <w:rFonts w:asciiTheme="minorHAnsi" w:hAnsiTheme="minorHAnsi"/>
          </w:rPr>
          <w:t>http://www.technoprobe.com/cantilever-probe-card/</w:t>
        </w:r>
      </w:hyperlink>
      <w:r w:rsidRPr="003C7BCC">
        <w:rPr>
          <w:rFonts w:asciiTheme="minorHAnsi" w:hAnsiTheme="minorHAnsi"/>
        </w:rPr>
        <w:t>.</w:t>
      </w:r>
    </w:p>
    <w:p w14:paraId="2720F6EE" w14:textId="77777777" w:rsidR="00546306" w:rsidRDefault="00546306" w:rsidP="00546306">
      <w:pPr>
        <w:spacing w:before="0" w:beforeAutospacing="0" w:after="0" w:afterAutospacing="0"/>
        <w:ind w:left="360"/>
        <w:rPr>
          <w:rFonts w:asciiTheme="minorHAnsi" w:hAnsiTheme="minorHAnsi" w:cs="Verdana"/>
        </w:rPr>
      </w:pPr>
    </w:p>
    <w:p w14:paraId="36ADC77A" w14:textId="77777777" w:rsidR="00546306" w:rsidRPr="008B1F2A" w:rsidRDefault="00546306" w:rsidP="00546306">
      <w:pPr>
        <w:spacing w:before="0" w:beforeAutospacing="0" w:after="0" w:afterAutospacing="0"/>
        <w:ind w:left="360"/>
        <w:rPr>
          <w:rFonts w:asciiTheme="minorHAnsi" w:hAnsiTheme="minorHAnsi"/>
        </w:rPr>
      </w:pPr>
      <w:r w:rsidRPr="008B1F2A">
        <w:rPr>
          <w:rFonts w:asciiTheme="minorHAnsi" w:hAnsiTheme="minorHAnsi" w:cs="Verdana"/>
        </w:rPr>
        <w:t>Any mention of commercial products is for information only; it does not imply recommendation or endorsement by NIST.</w:t>
      </w:r>
      <w:r w:rsidRPr="008B1F2A">
        <w:rPr>
          <w:rFonts w:asciiTheme="minorHAnsi" w:hAnsiTheme="minorHAnsi" w:cs="Verdana"/>
        </w:rPr>
        <w:br/>
      </w:r>
    </w:p>
    <w:p w14:paraId="43CA63F1" w14:textId="77777777" w:rsidR="00546306" w:rsidRDefault="00546306" w:rsidP="00546306">
      <w:pPr>
        <w:pStyle w:val="ListParagraph"/>
        <w:widowControl w:val="0"/>
        <w:tabs>
          <w:tab w:val="left" w:pos="0"/>
        </w:tabs>
        <w:spacing w:before="0" w:beforeAutospacing="0" w:after="0" w:afterAutospacing="0"/>
        <w:ind w:left="360" w:hanging="360"/>
        <w:rPr>
          <w:rFonts w:asciiTheme="minorHAnsi" w:hAnsiTheme="minorHAnsi"/>
          <w:b/>
          <w:color w:val="0070C0"/>
        </w:rPr>
      </w:pPr>
    </w:p>
    <w:p w14:paraId="4668FF79" w14:textId="77777777" w:rsidR="00546306" w:rsidRDefault="00546306" w:rsidP="00546306">
      <w:pPr>
        <w:pStyle w:val="ListParagraph"/>
        <w:widowControl w:val="0"/>
        <w:tabs>
          <w:tab w:val="left" w:pos="0"/>
        </w:tabs>
        <w:spacing w:before="0" w:beforeAutospacing="0" w:after="0" w:afterAutospacing="0"/>
        <w:ind w:left="360" w:hanging="360"/>
        <w:rPr>
          <w:rFonts w:asciiTheme="minorHAnsi" w:hAnsiTheme="minorHAnsi"/>
        </w:rPr>
      </w:pPr>
      <w:r w:rsidRPr="008B1F2A">
        <w:rPr>
          <w:rFonts w:asciiTheme="minorHAnsi" w:hAnsiTheme="minorHAnsi"/>
          <w:b/>
          <w:color w:val="0070C0"/>
        </w:rPr>
        <w:t xml:space="preserve">9.01.05 High Temperature </w:t>
      </w:r>
      <w:r w:rsidRPr="008B1F2A">
        <w:rPr>
          <w:rFonts w:asciiTheme="minorHAnsi" w:hAnsiTheme="minorHAnsi"/>
          <w:b/>
          <w:i/>
          <w:color w:val="0070C0"/>
        </w:rPr>
        <w:t>In Situ</w:t>
      </w:r>
      <w:r w:rsidRPr="008B1F2A">
        <w:rPr>
          <w:rFonts w:asciiTheme="minorHAnsi" w:hAnsiTheme="minorHAnsi"/>
          <w:b/>
          <w:color w:val="0070C0"/>
        </w:rPr>
        <w:t xml:space="preserve"> Pressure Sensor</w:t>
      </w:r>
      <w:r w:rsidRPr="008B1F2A">
        <w:rPr>
          <w:rFonts w:asciiTheme="minorHAnsi" w:hAnsiTheme="minorHAnsi"/>
          <w:b/>
          <w:color w:val="0070C0"/>
        </w:rPr>
        <w:br/>
      </w:r>
    </w:p>
    <w:p w14:paraId="451DA684" w14:textId="77777777" w:rsidR="00546306" w:rsidRPr="001075B4" w:rsidRDefault="00546306" w:rsidP="00546306">
      <w:pPr>
        <w:pStyle w:val="ListParagraph"/>
        <w:widowControl w:val="0"/>
        <w:tabs>
          <w:tab w:val="left" w:pos="0"/>
        </w:tabs>
        <w:spacing w:before="0" w:beforeAutospacing="0" w:after="0" w:afterAutospacing="0"/>
        <w:ind w:left="360" w:hanging="360"/>
        <w:rPr>
          <w:rFonts w:asciiTheme="minorHAnsi" w:hAnsiTheme="minorHAnsi"/>
          <w:b/>
        </w:rPr>
      </w:pPr>
      <w:r>
        <w:rPr>
          <w:rFonts w:asciiTheme="minorHAnsi" w:hAnsiTheme="minorHAnsi"/>
        </w:rPr>
        <w:tab/>
      </w:r>
      <w:r w:rsidRPr="001075B4">
        <w:rPr>
          <w:rFonts w:asciiTheme="minorHAnsi" w:hAnsiTheme="minorHAnsi"/>
        </w:rPr>
        <w:t>There is a need t</w:t>
      </w:r>
      <w:r>
        <w:rPr>
          <w:rFonts w:asciiTheme="minorHAnsi" w:hAnsiTheme="minorHAnsi"/>
        </w:rPr>
        <w:t xml:space="preserve">o measure pressure accurately. </w:t>
      </w:r>
      <w:r w:rsidRPr="001075B4">
        <w:rPr>
          <w:rFonts w:asciiTheme="minorHAnsi" w:hAnsiTheme="minorHAnsi"/>
        </w:rPr>
        <w:t>Chemical manufacturers need process sensors that are able to monitor cha</w:t>
      </w:r>
      <w:r>
        <w:rPr>
          <w:rFonts w:asciiTheme="minorHAnsi" w:hAnsiTheme="minorHAnsi"/>
        </w:rPr>
        <w:t xml:space="preserve">nges in manufacturing systems. </w:t>
      </w:r>
      <w:r w:rsidRPr="001075B4">
        <w:rPr>
          <w:rFonts w:asciiTheme="minorHAnsi" w:hAnsiTheme="minorHAnsi"/>
        </w:rPr>
        <w:t>These systems need to have a low uncertainty a</w:t>
      </w:r>
      <w:r>
        <w:rPr>
          <w:rFonts w:asciiTheme="minorHAnsi" w:hAnsiTheme="minorHAnsi"/>
        </w:rPr>
        <w:t xml:space="preserve">nd high sensitivity to change. </w:t>
      </w:r>
      <w:r w:rsidRPr="001075B4">
        <w:rPr>
          <w:rFonts w:asciiTheme="minorHAnsi" w:hAnsiTheme="minorHAnsi"/>
        </w:rPr>
        <w:t>Often accurate pressure measurements in the chemical manufacturing industry are necessary to keep</w:t>
      </w:r>
      <w:r>
        <w:rPr>
          <w:rFonts w:asciiTheme="minorHAnsi" w:hAnsiTheme="minorHAnsi"/>
        </w:rPr>
        <w:t xml:space="preserve"> manufacturing processes safe. </w:t>
      </w:r>
      <w:r w:rsidRPr="001075B4">
        <w:rPr>
          <w:rFonts w:asciiTheme="minorHAnsi" w:hAnsiTheme="minorHAnsi"/>
        </w:rPr>
        <w:t>Sometimes, these changes affect other parameters, such as a flow measurement, and are necessary to maintain</w:t>
      </w:r>
      <w:r>
        <w:rPr>
          <w:rFonts w:asciiTheme="minorHAnsi" w:hAnsiTheme="minorHAnsi"/>
        </w:rPr>
        <w:t xml:space="preserve"> good manufacturing processes. </w:t>
      </w:r>
      <w:r w:rsidRPr="001075B4">
        <w:rPr>
          <w:rFonts w:asciiTheme="minorHAnsi" w:hAnsiTheme="minorHAnsi"/>
        </w:rPr>
        <w:t>At NIST, the need for highly accurate pressure measurements is prominent when determining the thermophysical properties of fluids, especially because these measurements lead to the development of th</w:t>
      </w:r>
      <w:r>
        <w:rPr>
          <w:rFonts w:asciiTheme="minorHAnsi" w:hAnsiTheme="minorHAnsi"/>
        </w:rPr>
        <w:t xml:space="preserve">eoretical models for industry. </w:t>
      </w:r>
      <w:r w:rsidRPr="001075B4">
        <w:rPr>
          <w:rFonts w:asciiTheme="minorHAnsi" w:hAnsiTheme="minorHAnsi"/>
        </w:rPr>
        <w:t xml:space="preserve">NIST researchers have developed methods to achieve better-than-quoted uncertainty in today’s pressure transducers through good practices, but the market is still limited. In order to meet the high standards NIST has for metrology measurements, we seek a high temperature </w:t>
      </w:r>
      <w:r w:rsidRPr="001075B4">
        <w:rPr>
          <w:rFonts w:asciiTheme="minorHAnsi" w:hAnsiTheme="minorHAnsi"/>
          <w:i/>
        </w:rPr>
        <w:t xml:space="preserve">in situ </w:t>
      </w:r>
      <w:r w:rsidRPr="001075B4">
        <w:rPr>
          <w:rFonts w:asciiTheme="minorHAnsi" w:hAnsiTheme="minorHAnsi"/>
        </w:rPr>
        <w:t xml:space="preserve">pressure sensor that achieves better resolution than the current pressure transducers available today.  </w:t>
      </w:r>
    </w:p>
    <w:p w14:paraId="1D89DC77" w14:textId="77777777" w:rsidR="00546306" w:rsidRDefault="00546306" w:rsidP="00546306">
      <w:pPr>
        <w:pStyle w:val="ListParagraph"/>
        <w:spacing w:before="0" w:beforeAutospacing="0" w:after="0" w:afterAutospacing="0"/>
        <w:ind w:left="360"/>
        <w:rPr>
          <w:rFonts w:asciiTheme="minorHAnsi" w:hAnsiTheme="minorHAnsi"/>
        </w:rPr>
      </w:pPr>
    </w:p>
    <w:p w14:paraId="4CDB71C9" w14:textId="77777777" w:rsidR="00546306" w:rsidRDefault="00546306" w:rsidP="00546306">
      <w:pPr>
        <w:pStyle w:val="ListParagraph"/>
        <w:spacing w:before="0" w:beforeAutospacing="0" w:after="0" w:afterAutospacing="0"/>
        <w:ind w:left="360"/>
        <w:rPr>
          <w:rFonts w:asciiTheme="minorHAnsi" w:hAnsiTheme="minorHAnsi"/>
        </w:rPr>
      </w:pPr>
      <w:r w:rsidRPr="001075B4">
        <w:rPr>
          <w:rFonts w:asciiTheme="minorHAnsi" w:hAnsiTheme="minorHAnsi"/>
        </w:rPr>
        <w:t xml:space="preserve">The goal of this SBIR </w:t>
      </w:r>
      <w:r>
        <w:rPr>
          <w:rFonts w:asciiTheme="minorHAnsi" w:hAnsiTheme="minorHAnsi"/>
        </w:rPr>
        <w:t>subtopic</w:t>
      </w:r>
      <w:r w:rsidRPr="001075B4">
        <w:rPr>
          <w:rFonts w:asciiTheme="minorHAnsi" w:hAnsiTheme="minorHAnsi"/>
        </w:rPr>
        <w:t xml:space="preserve"> is to develop an </w:t>
      </w:r>
      <w:r w:rsidRPr="001075B4">
        <w:rPr>
          <w:rFonts w:asciiTheme="minorHAnsi" w:hAnsiTheme="minorHAnsi"/>
          <w:i/>
        </w:rPr>
        <w:t>in situ</w:t>
      </w:r>
      <w:r w:rsidRPr="001075B4">
        <w:rPr>
          <w:rFonts w:asciiTheme="minorHAnsi" w:hAnsiTheme="minorHAnsi"/>
        </w:rPr>
        <w:t xml:space="preserve"> pressure sensor for fluid systems that operate up to 200 ˚C and pressures up to 7 MPa. Here, “in situ” mean</w:t>
      </w:r>
      <w:r>
        <w:rPr>
          <w:rFonts w:asciiTheme="minorHAnsi" w:hAnsiTheme="minorHAnsi"/>
        </w:rPr>
        <w:t>s</w:t>
      </w:r>
      <w:r w:rsidRPr="001075B4">
        <w:rPr>
          <w:rFonts w:asciiTheme="minorHAnsi" w:hAnsiTheme="minorHAnsi"/>
        </w:rPr>
        <w:t xml:space="preserve"> that the sensor is either attached directly to the system being measured (e.g., attached to a standard pipe fitting) or in very close proximity to the system; in either case it would be at the s</w:t>
      </w:r>
      <w:r>
        <w:rPr>
          <w:rFonts w:asciiTheme="minorHAnsi" w:hAnsiTheme="minorHAnsi"/>
        </w:rPr>
        <w:t xml:space="preserve">ame temperature as the system. </w:t>
      </w:r>
      <w:r w:rsidRPr="001075B4">
        <w:rPr>
          <w:rFonts w:asciiTheme="minorHAnsi" w:hAnsiTheme="minorHAnsi"/>
        </w:rPr>
        <w:t>The sensor shall have remarkable temperature stability, control over drift, a small wetted volume (less than 5 mL), and be manufactured from materials that are highly corrosion resistan</w:t>
      </w:r>
      <w:r>
        <w:rPr>
          <w:rFonts w:asciiTheme="minorHAnsi" w:hAnsiTheme="minorHAnsi"/>
        </w:rPr>
        <w:t xml:space="preserve">t. </w:t>
      </w:r>
      <w:r w:rsidRPr="001075B4">
        <w:rPr>
          <w:rFonts w:asciiTheme="minorHAnsi" w:hAnsiTheme="minorHAnsi"/>
        </w:rPr>
        <w:t>On the market today, there are sensors that can reach the desired temperature of 200 ˚C, but these sensors often have larg</w:t>
      </w:r>
      <w:r>
        <w:rPr>
          <w:rFonts w:asciiTheme="minorHAnsi" w:hAnsiTheme="minorHAnsi"/>
        </w:rPr>
        <w:t xml:space="preserve">e volumes or high uncertainty. </w:t>
      </w:r>
      <w:r w:rsidRPr="001075B4">
        <w:rPr>
          <w:rFonts w:asciiTheme="minorHAnsi" w:hAnsiTheme="minorHAnsi"/>
        </w:rPr>
        <w:t xml:space="preserve">The desired pressure sensor is expected to have a small volume to allow for easy coupling to a variety of precision measurement systems at NIST [1,2] as well as being able to act as a sensor in the chemical industries. </w:t>
      </w:r>
    </w:p>
    <w:p w14:paraId="19A8FA79" w14:textId="77777777" w:rsidR="00546306" w:rsidRPr="001075B4" w:rsidRDefault="00546306" w:rsidP="00546306">
      <w:pPr>
        <w:pStyle w:val="ListParagraph"/>
        <w:spacing w:before="0" w:beforeAutospacing="0" w:after="0" w:afterAutospacing="0"/>
        <w:ind w:left="360"/>
        <w:rPr>
          <w:rFonts w:asciiTheme="minorHAnsi" w:hAnsiTheme="minorHAnsi"/>
        </w:rPr>
      </w:pPr>
    </w:p>
    <w:p w14:paraId="029DAE41" w14:textId="77777777" w:rsidR="00546306" w:rsidRDefault="00546306" w:rsidP="00546306">
      <w:pPr>
        <w:pStyle w:val="ListParagraph"/>
        <w:spacing w:before="0" w:beforeAutospacing="0" w:after="0" w:afterAutospacing="0"/>
        <w:ind w:left="360"/>
        <w:rPr>
          <w:rFonts w:asciiTheme="minorHAnsi" w:hAnsiTheme="minorHAnsi"/>
        </w:rPr>
      </w:pPr>
      <w:r>
        <w:rPr>
          <w:rFonts w:asciiTheme="minorHAnsi" w:hAnsiTheme="minorHAnsi"/>
        </w:rPr>
        <w:t>NIST</w:t>
      </w:r>
      <w:r w:rsidRPr="001075B4">
        <w:rPr>
          <w:rFonts w:asciiTheme="minorHAnsi" w:hAnsiTheme="minorHAnsi"/>
        </w:rPr>
        <w:t xml:space="preserve"> envision</w:t>
      </w:r>
      <w:r>
        <w:rPr>
          <w:rFonts w:asciiTheme="minorHAnsi" w:hAnsiTheme="minorHAnsi"/>
        </w:rPr>
        <w:t>s</w:t>
      </w:r>
      <w:r w:rsidRPr="001075B4">
        <w:rPr>
          <w:rFonts w:asciiTheme="minorHAnsi" w:hAnsiTheme="minorHAnsi"/>
        </w:rPr>
        <w:t xml:space="preserve"> at least two basic design approaches, and either would be acceptable, as would other proposed designs. In the first approach, the sensor would directly measure the pressure and transmit a signal to a control computer. In the second basic approach, the sensor would measure the </w:t>
      </w:r>
      <w:r w:rsidRPr="001075B4">
        <w:rPr>
          <w:rFonts w:asciiTheme="minorHAnsi" w:hAnsiTheme="minorHAnsi"/>
          <w:i/>
        </w:rPr>
        <w:t>difference</w:t>
      </w:r>
      <w:r w:rsidRPr="001075B4">
        <w:rPr>
          <w:rFonts w:asciiTheme="minorHAnsi" w:hAnsiTheme="minorHAnsi"/>
        </w:rPr>
        <w:t xml:space="preserve"> between the pressure of the fluid system and a reference pressure. In this embodiment, the reference pressure would be that of an inert gas or a hydraulic fluid, which would then be measured by a conventional pressure sensor that would be located remotely, e.g., at ambient temperature.</w:t>
      </w:r>
    </w:p>
    <w:p w14:paraId="7632B339" w14:textId="77777777" w:rsidR="00546306" w:rsidRPr="001075B4" w:rsidRDefault="00546306" w:rsidP="00546306">
      <w:pPr>
        <w:pStyle w:val="ListParagraph"/>
        <w:spacing w:before="0" w:beforeAutospacing="0" w:after="0" w:afterAutospacing="0"/>
        <w:ind w:left="360"/>
        <w:rPr>
          <w:rFonts w:asciiTheme="minorHAnsi" w:hAnsiTheme="minorHAnsi"/>
        </w:rPr>
      </w:pPr>
    </w:p>
    <w:p w14:paraId="12129A15" w14:textId="77777777" w:rsidR="00546306" w:rsidRPr="001075B4" w:rsidRDefault="00546306" w:rsidP="00546306">
      <w:pPr>
        <w:pStyle w:val="ListParagraph"/>
        <w:spacing w:before="0" w:beforeAutospacing="0" w:after="0" w:afterAutospacing="0"/>
        <w:ind w:left="360"/>
        <w:rPr>
          <w:rFonts w:asciiTheme="minorHAnsi" w:hAnsiTheme="minorHAnsi"/>
        </w:rPr>
      </w:pPr>
      <w:r w:rsidRPr="001075B4">
        <w:rPr>
          <w:rFonts w:asciiTheme="minorHAnsi" w:hAnsiTheme="minorHAnsi"/>
        </w:rPr>
        <w:t>NIST is interested in a system with the following performance metrics:</w:t>
      </w:r>
    </w:p>
    <w:p w14:paraId="6EADD24C"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The pressure sensor shall operate in thermostated conditions of –70 ˚C to 200 ˚C.</w:t>
      </w:r>
    </w:p>
    <w:p w14:paraId="1D699011"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The pressure measurement must reach equilibrium in a reasonable time (&lt; 5 minutes).</w:t>
      </w:r>
    </w:p>
    <w:p w14:paraId="75C8A9B9"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The uncertainty in pressure must be better or equal in pressure to current pressure transducers, i.e., 0.7 kPa or 0.01% of range. The uncertainty shall include all effects, including hysteresis with increasing or decreasing pressures, compensation for temperature over the full operating range, and drift in the zero point.</w:t>
      </w:r>
    </w:p>
    <w:p w14:paraId="2E241E56"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The measurement pressure range shall be ambient up to 7 MPa. The sensor shall provide a direct pressure measurement up to 7 MPa or be able to withstand differential pressures up to 7 MPa (if a differential pressure measurement).</w:t>
      </w:r>
    </w:p>
    <w:p w14:paraId="3AAC9419"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Electronic signals (both raw signals and computed pressure) shall be accessible to the user through a standard interface (e.g., USB, IEEE-488, or RS-232).</w:t>
      </w:r>
    </w:p>
    <w:p w14:paraId="09BA482B"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Any electronic coupling within the thermostated area (</w:t>
      </w:r>
      <w:r w:rsidRPr="001075B4">
        <w:rPr>
          <w:rFonts w:asciiTheme="minorHAnsi" w:hAnsiTheme="minorHAnsi"/>
          <w:i/>
        </w:rPr>
        <w:t>i.e.</w:t>
      </w:r>
      <w:r w:rsidRPr="001075B4">
        <w:rPr>
          <w:rFonts w:asciiTheme="minorHAnsi" w:hAnsiTheme="minorHAnsi"/>
        </w:rPr>
        <w:t>, wiring, connectors) shall be temperature compatible up to 200 ˚C. Other components (such as read-out electronics may operate at room temperature.</w:t>
      </w:r>
    </w:p>
    <w:p w14:paraId="4A6F5F3B"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All wetted parts of the sensor shall be fabricated of corrosion-resistant materials.</w:t>
      </w:r>
    </w:p>
    <w:p w14:paraId="2DA52A75"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The sensor should be able to be calibrated and maintain its c</w:t>
      </w:r>
      <w:r>
        <w:rPr>
          <w:rFonts w:asciiTheme="minorHAnsi" w:hAnsiTheme="minorHAnsi"/>
        </w:rPr>
        <w:t xml:space="preserve">alibration with minimal drift. </w:t>
      </w:r>
      <w:r w:rsidRPr="001075B4">
        <w:rPr>
          <w:rFonts w:asciiTheme="minorHAnsi" w:hAnsiTheme="minorHAnsi"/>
        </w:rPr>
        <w:t>It is desired that NIST scientists should be able to calibrate it at regular intervals.</w:t>
      </w:r>
    </w:p>
    <w:p w14:paraId="345AA40B"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Drift:  The sensor must meet the uncertainty specification with calibration intervals of no more than 4 months.</w:t>
      </w:r>
    </w:p>
    <w:p w14:paraId="14541629"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Hysteresis:  Any hysteresis associated with changes in temperature or pressure must fall within the overall uncertainty specification.</w:t>
      </w:r>
    </w:p>
    <w:p w14:paraId="78E2E667"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The internal volume shall be less than 5 mL.</w:t>
      </w:r>
    </w:p>
    <w:p w14:paraId="33ADF082" w14:textId="77777777" w:rsidR="00546306" w:rsidRPr="001075B4" w:rsidRDefault="00546306" w:rsidP="00546306">
      <w:pPr>
        <w:pStyle w:val="ListParagraph"/>
        <w:numPr>
          <w:ilvl w:val="0"/>
          <w:numId w:val="25"/>
        </w:numPr>
        <w:spacing w:before="0" w:beforeAutospacing="0" w:after="0" w:afterAutospacing="0"/>
        <w:contextualSpacing/>
        <w:rPr>
          <w:rFonts w:asciiTheme="minorHAnsi" w:hAnsiTheme="minorHAnsi"/>
        </w:rPr>
      </w:pPr>
      <w:r w:rsidRPr="001075B4">
        <w:rPr>
          <w:rFonts w:asciiTheme="minorHAnsi" w:hAnsiTheme="minorHAnsi"/>
        </w:rPr>
        <w:t>The overall size of the sensor within the thermostated zone shall be 1 L or less.  Electronics, however, may reside outside of this area.</w:t>
      </w:r>
    </w:p>
    <w:p w14:paraId="32F08511" w14:textId="77777777" w:rsidR="00546306" w:rsidRDefault="00546306" w:rsidP="00546306">
      <w:pPr>
        <w:spacing w:before="0" w:beforeAutospacing="0" w:after="0" w:afterAutospacing="0"/>
        <w:ind w:left="360"/>
        <w:rPr>
          <w:rFonts w:asciiTheme="minorHAnsi" w:hAnsiTheme="minorHAnsi"/>
        </w:rPr>
      </w:pPr>
    </w:p>
    <w:p w14:paraId="502DAED9" w14:textId="77777777" w:rsidR="00546306" w:rsidRPr="001075B4" w:rsidRDefault="00546306" w:rsidP="00546306">
      <w:pPr>
        <w:spacing w:before="0" w:beforeAutospacing="0" w:after="0" w:afterAutospacing="0"/>
        <w:ind w:left="360"/>
        <w:rPr>
          <w:rFonts w:asciiTheme="minorHAnsi" w:hAnsiTheme="minorHAnsi"/>
        </w:rPr>
      </w:pPr>
      <w:r w:rsidRPr="001075B4">
        <w:rPr>
          <w:rFonts w:asciiTheme="minorHAnsi" w:hAnsiTheme="minorHAnsi"/>
        </w:rPr>
        <w:t>Phase I expected results:</w:t>
      </w:r>
      <w:r w:rsidRPr="001075B4">
        <w:rPr>
          <w:rFonts w:asciiTheme="minorHAnsi" w:hAnsiTheme="minorHAnsi"/>
        </w:rPr>
        <w:br/>
      </w:r>
      <w:r>
        <w:rPr>
          <w:rFonts w:asciiTheme="minorHAnsi" w:hAnsiTheme="minorHAnsi"/>
        </w:rPr>
        <w:t>Provide a</w:t>
      </w:r>
      <w:r w:rsidRPr="001075B4">
        <w:rPr>
          <w:rFonts w:asciiTheme="minorHAnsi" w:hAnsiTheme="minorHAnsi"/>
        </w:rPr>
        <w:t xml:space="preserve"> complete </w:t>
      </w:r>
      <w:r>
        <w:rPr>
          <w:rFonts w:asciiTheme="minorHAnsi" w:hAnsiTheme="minorHAnsi"/>
        </w:rPr>
        <w:t xml:space="preserve">design of the pressure sensor. </w:t>
      </w:r>
      <w:r w:rsidRPr="001075B4">
        <w:rPr>
          <w:rFonts w:asciiTheme="minorHAnsi" w:hAnsiTheme="minorHAnsi"/>
        </w:rPr>
        <w:t xml:space="preserve">It is expected that CAD drawings of the sensor will be </w:t>
      </w:r>
      <w:r>
        <w:rPr>
          <w:rFonts w:asciiTheme="minorHAnsi" w:hAnsiTheme="minorHAnsi"/>
        </w:rPr>
        <w:t xml:space="preserve">produced. </w:t>
      </w:r>
      <w:r w:rsidRPr="001075B4">
        <w:rPr>
          <w:rFonts w:asciiTheme="minorHAnsi" w:hAnsiTheme="minorHAnsi"/>
        </w:rPr>
        <w:t>It is also expected that theory and calculations relevant to the sensor function w</w:t>
      </w:r>
      <w:r>
        <w:rPr>
          <w:rFonts w:asciiTheme="minorHAnsi" w:hAnsiTheme="minorHAnsi"/>
        </w:rPr>
        <w:t xml:space="preserve">ill be explained and provided. </w:t>
      </w:r>
      <w:r w:rsidRPr="001075B4">
        <w:rPr>
          <w:rFonts w:asciiTheme="minorHAnsi" w:hAnsiTheme="minorHAnsi"/>
        </w:rPr>
        <w:t xml:space="preserve">The awardee shall address their expected values for each one of the metrics above and </w:t>
      </w:r>
      <w:r>
        <w:rPr>
          <w:rFonts w:asciiTheme="minorHAnsi" w:hAnsiTheme="minorHAnsi"/>
        </w:rPr>
        <w:t xml:space="preserve">describe </w:t>
      </w:r>
      <w:r w:rsidRPr="001075B4">
        <w:rPr>
          <w:rFonts w:asciiTheme="minorHAnsi" w:hAnsiTheme="minorHAnsi"/>
        </w:rPr>
        <w:t>how they designed their sensor to meet them</w:t>
      </w:r>
      <w:r>
        <w:rPr>
          <w:rFonts w:asciiTheme="minorHAnsi" w:hAnsiTheme="minorHAnsi"/>
        </w:rPr>
        <w:t xml:space="preserve"> in their final report for Phase I</w:t>
      </w:r>
      <w:r w:rsidRPr="001075B4">
        <w:rPr>
          <w:rFonts w:asciiTheme="minorHAnsi" w:hAnsiTheme="minorHAnsi"/>
        </w:rPr>
        <w:t>.</w:t>
      </w:r>
    </w:p>
    <w:p w14:paraId="0399943A" w14:textId="77777777" w:rsidR="00546306" w:rsidRDefault="00546306" w:rsidP="00546306">
      <w:pPr>
        <w:spacing w:before="0" w:beforeAutospacing="0" w:after="0" w:afterAutospacing="0"/>
        <w:ind w:left="360"/>
        <w:rPr>
          <w:rFonts w:asciiTheme="minorHAnsi" w:hAnsiTheme="minorHAnsi"/>
        </w:rPr>
      </w:pPr>
    </w:p>
    <w:p w14:paraId="35D81CEF" w14:textId="77777777" w:rsidR="00546306" w:rsidRPr="001075B4" w:rsidRDefault="00546306" w:rsidP="00546306">
      <w:pPr>
        <w:spacing w:before="0" w:beforeAutospacing="0" w:after="0" w:afterAutospacing="0"/>
        <w:ind w:left="360"/>
        <w:rPr>
          <w:rFonts w:asciiTheme="minorHAnsi" w:hAnsiTheme="minorHAnsi"/>
        </w:rPr>
      </w:pPr>
      <w:r w:rsidRPr="001075B4">
        <w:rPr>
          <w:rFonts w:asciiTheme="minorHAnsi" w:hAnsiTheme="minorHAnsi"/>
        </w:rPr>
        <w:t>Phase II expected results:</w:t>
      </w:r>
      <w:r w:rsidRPr="001075B4">
        <w:rPr>
          <w:rFonts w:asciiTheme="minorHAnsi" w:hAnsiTheme="minorHAnsi"/>
        </w:rPr>
        <w:br/>
      </w:r>
      <w:r>
        <w:rPr>
          <w:rFonts w:asciiTheme="minorHAnsi" w:hAnsiTheme="minorHAnsi"/>
        </w:rPr>
        <w:t xml:space="preserve">Construct a </w:t>
      </w:r>
      <w:r w:rsidRPr="001075B4">
        <w:rPr>
          <w:rFonts w:asciiTheme="minorHAnsi" w:hAnsiTheme="minorHAnsi"/>
        </w:rPr>
        <w:t>fully-functional</w:t>
      </w:r>
      <w:r>
        <w:rPr>
          <w:rFonts w:asciiTheme="minorHAnsi" w:hAnsiTheme="minorHAnsi"/>
        </w:rPr>
        <w:t xml:space="preserve">, tested prototype. </w:t>
      </w:r>
      <w:r w:rsidRPr="001075B4">
        <w:rPr>
          <w:rFonts w:asciiTheme="minorHAnsi" w:hAnsiTheme="minorHAnsi"/>
        </w:rPr>
        <w:t xml:space="preserve">The prototype shall be cycled over the full range of temperature and pressure at least 10 times to demonstrate the stability and performance metrics and the data from </w:t>
      </w:r>
      <w:r>
        <w:rPr>
          <w:rFonts w:asciiTheme="minorHAnsi" w:hAnsiTheme="minorHAnsi"/>
        </w:rPr>
        <w:t xml:space="preserve">these tests shall be provided. </w:t>
      </w:r>
      <w:r w:rsidRPr="001075B4">
        <w:rPr>
          <w:rFonts w:asciiTheme="minorHAnsi" w:hAnsiTheme="minorHAnsi"/>
        </w:rPr>
        <w:t>Documentation on drift, stability and chemical stability</w:t>
      </w:r>
      <w:r>
        <w:rPr>
          <w:rFonts w:asciiTheme="minorHAnsi" w:hAnsiTheme="minorHAnsi"/>
        </w:rPr>
        <w:t xml:space="preserve"> shall also be made available. </w:t>
      </w:r>
      <w:r w:rsidRPr="001075B4">
        <w:rPr>
          <w:rFonts w:asciiTheme="minorHAnsi" w:hAnsiTheme="minorHAnsi"/>
        </w:rPr>
        <w:t xml:space="preserve">Each metric in the bulleted list above must be measured and addressed. </w:t>
      </w:r>
      <w:r>
        <w:rPr>
          <w:rFonts w:asciiTheme="minorHAnsi" w:hAnsiTheme="minorHAnsi"/>
        </w:rPr>
        <w:t xml:space="preserve">The </w:t>
      </w:r>
      <w:r w:rsidRPr="001075B4">
        <w:rPr>
          <w:rFonts w:asciiTheme="minorHAnsi" w:hAnsiTheme="minorHAnsi"/>
        </w:rPr>
        <w:t>prototype</w:t>
      </w:r>
      <w:r>
        <w:rPr>
          <w:rFonts w:asciiTheme="minorHAnsi" w:hAnsiTheme="minorHAnsi"/>
        </w:rPr>
        <w:t xml:space="preserve"> will be made</w:t>
      </w:r>
      <w:r w:rsidRPr="001075B4">
        <w:rPr>
          <w:rFonts w:asciiTheme="minorHAnsi" w:hAnsiTheme="minorHAnsi"/>
        </w:rPr>
        <w:t xml:space="preserve"> available </w:t>
      </w:r>
      <w:r>
        <w:rPr>
          <w:rFonts w:asciiTheme="minorHAnsi" w:hAnsiTheme="minorHAnsi"/>
        </w:rPr>
        <w:t xml:space="preserve">to </w:t>
      </w:r>
      <w:r w:rsidRPr="001075B4">
        <w:rPr>
          <w:rFonts w:asciiTheme="minorHAnsi" w:hAnsiTheme="minorHAnsi"/>
        </w:rPr>
        <w:t xml:space="preserve">NIST </w:t>
      </w:r>
      <w:r>
        <w:rPr>
          <w:rFonts w:asciiTheme="minorHAnsi" w:hAnsiTheme="minorHAnsi"/>
        </w:rPr>
        <w:t xml:space="preserve">for </w:t>
      </w:r>
      <w:r w:rsidRPr="001075B4">
        <w:rPr>
          <w:rFonts w:asciiTheme="minorHAnsi" w:hAnsiTheme="minorHAnsi"/>
        </w:rPr>
        <w:t xml:space="preserve">testing prior to the end of the SBIR </w:t>
      </w:r>
      <w:r>
        <w:rPr>
          <w:rFonts w:asciiTheme="minorHAnsi" w:hAnsiTheme="minorHAnsi"/>
        </w:rPr>
        <w:t>Phase II award</w:t>
      </w:r>
      <w:r w:rsidRPr="001075B4">
        <w:rPr>
          <w:rFonts w:asciiTheme="minorHAnsi" w:hAnsiTheme="minorHAnsi"/>
        </w:rPr>
        <w:t xml:space="preserve">.  </w:t>
      </w:r>
    </w:p>
    <w:p w14:paraId="3EDAC894" w14:textId="77777777" w:rsidR="00546306" w:rsidRDefault="00546306" w:rsidP="00546306">
      <w:pPr>
        <w:spacing w:before="0" w:beforeAutospacing="0" w:after="0" w:afterAutospacing="0"/>
        <w:ind w:left="360"/>
        <w:rPr>
          <w:rStyle w:val="PlaceholderText"/>
          <w:rFonts w:asciiTheme="minorHAnsi" w:hAnsiTheme="minorHAnsi"/>
          <w:color w:val="auto"/>
        </w:rPr>
      </w:pPr>
    </w:p>
    <w:p w14:paraId="6A4DA1BE" w14:textId="77777777" w:rsidR="00546306" w:rsidRPr="001075B4" w:rsidRDefault="00546306" w:rsidP="00546306">
      <w:pPr>
        <w:spacing w:before="0" w:beforeAutospacing="0" w:after="0" w:afterAutospacing="0"/>
        <w:ind w:left="360"/>
        <w:rPr>
          <w:rStyle w:val="PlaceholderText"/>
          <w:rFonts w:asciiTheme="minorHAnsi" w:hAnsiTheme="minorHAnsi"/>
          <w:color w:val="auto"/>
        </w:rPr>
      </w:pPr>
      <w:r w:rsidRPr="001075B4">
        <w:rPr>
          <w:rStyle w:val="PlaceholderText"/>
          <w:rFonts w:asciiTheme="minorHAnsi" w:hAnsiTheme="minorHAnsi"/>
          <w:color w:val="auto"/>
        </w:rPr>
        <w:t>NIST staff is willing to participate in discussions and provide input on the awardee’s design during the development process through email, teleconf</w:t>
      </w:r>
      <w:r>
        <w:rPr>
          <w:rStyle w:val="PlaceholderText"/>
          <w:rFonts w:asciiTheme="minorHAnsi" w:hAnsiTheme="minorHAnsi"/>
          <w:color w:val="auto"/>
        </w:rPr>
        <w:t xml:space="preserve">erence or face-to-face visits. </w:t>
      </w:r>
      <w:r w:rsidRPr="001075B4">
        <w:rPr>
          <w:rStyle w:val="PlaceholderText"/>
          <w:rFonts w:asciiTheme="minorHAnsi" w:hAnsiTheme="minorHAnsi"/>
          <w:color w:val="auto"/>
        </w:rPr>
        <w:t>NIST is also willing to do testing, although the awardee will not be able to count this testing towards the tes</w:t>
      </w:r>
      <w:r>
        <w:rPr>
          <w:rStyle w:val="PlaceholderText"/>
          <w:rFonts w:asciiTheme="minorHAnsi" w:hAnsiTheme="minorHAnsi"/>
          <w:color w:val="auto"/>
        </w:rPr>
        <w:t xml:space="preserve">ting requirements of Phase II. </w:t>
      </w:r>
      <w:r w:rsidRPr="001075B4">
        <w:rPr>
          <w:rStyle w:val="PlaceholderText"/>
          <w:rFonts w:asciiTheme="minorHAnsi" w:hAnsiTheme="minorHAnsi"/>
          <w:color w:val="auto"/>
        </w:rPr>
        <w:t>NIST scientists may be available for demonstration of the device at the awardee’s home site, if desired.</w:t>
      </w:r>
    </w:p>
    <w:p w14:paraId="3F42D6E8" w14:textId="77777777" w:rsidR="00546306" w:rsidRDefault="00546306" w:rsidP="00546306">
      <w:pPr>
        <w:spacing w:before="0" w:beforeAutospacing="0" w:after="0" w:afterAutospacing="0"/>
        <w:ind w:left="360"/>
        <w:rPr>
          <w:rFonts w:asciiTheme="minorHAnsi" w:hAnsiTheme="minorHAnsi"/>
        </w:rPr>
      </w:pPr>
    </w:p>
    <w:p w14:paraId="023B56CE" w14:textId="77777777" w:rsidR="00546306" w:rsidRDefault="00546306" w:rsidP="00546306">
      <w:pPr>
        <w:spacing w:before="0" w:beforeAutospacing="0" w:after="0" w:afterAutospacing="0"/>
        <w:ind w:left="360"/>
        <w:rPr>
          <w:rFonts w:asciiTheme="minorHAnsi" w:hAnsiTheme="minorHAnsi"/>
        </w:rPr>
      </w:pPr>
      <w:r w:rsidRPr="001075B4">
        <w:rPr>
          <w:rFonts w:asciiTheme="minorHAnsi" w:hAnsiTheme="minorHAnsi"/>
        </w:rPr>
        <w:t>References:</w:t>
      </w:r>
      <w:r w:rsidRPr="001075B4">
        <w:rPr>
          <w:rFonts w:asciiTheme="minorHAnsi" w:hAnsiTheme="minorHAnsi"/>
        </w:rPr>
        <w:br/>
        <w:t>[1] Outcalt, S. L.</w:t>
      </w:r>
      <w:r>
        <w:rPr>
          <w:rFonts w:asciiTheme="minorHAnsi" w:hAnsiTheme="minorHAnsi"/>
        </w:rPr>
        <w:t xml:space="preserve"> and</w:t>
      </w:r>
      <w:r w:rsidRPr="001075B4">
        <w:rPr>
          <w:rFonts w:asciiTheme="minorHAnsi" w:hAnsiTheme="minorHAnsi"/>
        </w:rPr>
        <w:t xml:space="preserve"> Lee, B.-C. </w:t>
      </w:r>
      <w:r>
        <w:rPr>
          <w:rFonts w:asciiTheme="minorHAnsi" w:hAnsiTheme="minorHAnsi"/>
        </w:rPr>
        <w:t>“</w:t>
      </w:r>
      <w:r w:rsidRPr="001075B4">
        <w:rPr>
          <w:rFonts w:asciiTheme="minorHAnsi" w:hAnsiTheme="minorHAnsi"/>
        </w:rPr>
        <w:t>A Small-Volume Apparatus for the Measurement of Phase Equilibria</w:t>
      </w:r>
      <w:r>
        <w:rPr>
          <w:rFonts w:asciiTheme="minorHAnsi" w:hAnsiTheme="minorHAnsi"/>
        </w:rPr>
        <w:t>”,</w:t>
      </w:r>
      <w:r w:rsidRPr="001075B4">
        <w:rPr>
          <w:rFonts w:asciiTheme="minorHAnsi" w:hAnsiTheme="minorHAnsi"/>
        </w:rPr>
        <w:t xml:space="preserve"> J. Res. Natl. Inst. Stand. Technol. 2004, 109 (6), 525−531.</w:t>
      </w:r>
      <w:r w:rsidRPr="001075B4">
        <w:rPr>
          <w:rFonts w:asciiTheme="minorHAnsi" w:hAnsiTheme="minorHAnsi"/>
        </w:rPr>
        <w:br/>
      </w:r>
      <w:r w:rsidRPr="001075B4">
        <w:rPr>
          <w:rFonts w:asciiTheme="minorHAnsi" w:hAnsiTheme="minorHAnsi"/>
          <w:b/>
        </w:rPr>
        <w:br/>
      </w:r>
      <w:r w:rsidRPr="001075B4">
        <w:rPr>
          <w:rFonts w:asciiTheme="minorHAnsi" w:hAnsiTheme="minorHAnsi"/>
        </w:rPr>
        <w:t>[2] McLinden, M. O.</w:t>
      </w:r>
      <w:r>
        <w:rPr>
          <w:rFonts w:asciiTheme="minorHAnsi" w:hAnsiTheme="minorHAnsi"/>
        </w:rPr>
        <w:t xml:space="preserve"> and</w:t>
      </w:r>
      <w:r w:rsidRPr="001075B4">
        <w:rPr>
          <w:rFonts w:asciiTheme="minorHAnsi" w:hAnsiTheme="minorHAnsi"/>
        </w:rPr>
        <w:t xml:space="preserve"> Lösch-Will, C.</w:t>
      </w:r>
      <w:r>
        <w:rPr>
          <w:rFonts w:asciiTheme="minorHAnsi" w:hAnsiTheme="minorHAnsi"/>
        </w:rPr>
        <w:t xml:space="preserve"> “</w:t>
      </w:r>
      <w:r w:rsidRPr="001075B4">
        <w:rPr>
          <w:rFonts w:asciiTheme="minorHAnsi" w:hAnsiTheme="minorHAnsi"/>
        </w:rPr>
        <w:t xml:space="preserve">Apparatus for wide ranging, high-accuracy fluid </w:t>
      </w:r>
      <w:r>
        <w:rPr>
          <w:rFonts w:asciiTheme="minorHAnsi" w:hAnsiTheme="minorHAnsi"/>
        </w:rPr>
        <w:t>(</w:t>
      </w:r>
      <w:r w:rsidRPr="003C7BCC">
        <w:rPr>
          <w:rFonts w:asciiTheme="minorHAnsi" w:hAnsiTheme="minorHAnsi"/>
        </w:rPr>
        <w:t>p, ρ, T</w:t>
      </w:r>
      <w:r>
        <w:rPr>
          <w:rFonts w:asciiTheme="minorHAnsi" w:hAnsiTheme="minorHAnsi"/>
        </w:rPr>
        <w:t xml:space="preserve">) </w:t>
      </w:r>
      <w:r w:rsidRPr="001075B4">
        <w:rPr>
          <w:rFonts w:asciiTheme="minorHAnsi" w:hAnsiTheme="minorHAnsi"/>
        </w:rPr>
        <w:t>measurements based on a compact two-sinker densimeter</w:t>
      </w:r>
      <w:r>
        <w:rPr>
          <w:rFonts w:asciiTheme="minorHAnsi" w:hAnsiTheme="minorHAnsi"/>
        </w:rPr>
        <w:t>”,</w:t>
      </w:r>
      <w:r w:rsidRPr="001075B4">
        <w:rPr>
          <w:rFonts w:asciiTheme="minorHAnsi" w:hAnsiTheme="minorHAnsi"/>
        </w:rPr>
        <w:t xml:space="preserve"> J. Chem. Thermodyn. 2007, 39, 507-530.</w:t>
      </w:r>
    </w:p>
    <w:p w14:paraId="38B118D0" w14:textId="77777777" w:rsidR="00546306" w:rsidRPr="008B1F2A" w:rsidRDefault="00546306" w:rsidP="00546306">
      <w:pPr>
        <w:spacing w:before="0" w:beforeAutospacing="0" w:after="0" w:afterAutospacing="0"/>
        <w:ind w:left="0"/>
        <w:rPr>
          <w:rFonts w:asciiTheme="minorHAnsi" w:hAnsiTheme="minorHAnsi"/>
          <w:b/>
          <w:color w:val="0070C0"/>
        </w:rPr>
      </w:pPr>
      <w:r>
        <w:rPr>
          <w:rFonts w:asciiTheme="minorHAnsi" w:hAnsiTheme="minorHAnsi"/>
          <w:b/>
          <w:color w:val="0070C0"/>
        </w:rPr>
        <w:t xml:space="preserve">9.01.06 </w:t>
      </w:r>
      <w:r w:rsidRPr="008B1F2A">
        <w:rPr>
          <w:rFonts w:asciiTheme="minorHAnsi" w:hAnsiTheme="minorHAnsi"/>
          <w:b/>
          <w:color w:val="0070C0"/>
        </w:rPr>
        <w:t>Iron Corrosion Detection Technology Using THz Waves: A field-operable Unit Based on NIST Spectroscopic Technology</w:t>
      </w:r>
    </w:p>
    <w:p w14:paraId="7D11BA1A" w14:textId="77777777" w:rsidR="00546306" w:rsidRDefault="00546306" w:rsidP="00546306">
      <w:pPr>
        <w:spacing w:before="0" w:beforeAutospacing="0" w:after="0" w:afterAutospacing="0"/>
        <w:ind w:left="360"/>
        <w:rPr>
          <w:rFonts w:asciiTheme="minorHAnsi" w:hAnsiTheme="minorHAnsi"/>
        </w:rPr>
      </w:pPr>
    </w:p>
    <w:p w14:paraId="2C1D6FC8" w14:textId="77777777" w:rsidR="00546306" w:rsidRPr="005C6F73" w:rsidRDefault="00546306" w:rsidP="00546306">
      <w:pPr>
        <w:spacing w:before="0" w:beforeAutospacing="0" w:after="0" w:afterAutospacing="0"/>
        <w:ind w:left="360"/>
        <w:rPr>
          <w:rFonts w:asciiTheme="minorHAnsi" w:hAnsiTheme="minorHAnsi"/>
        </w:rPr>
      </w:pPr>
      <w:r w:rsidRPr="005C6F73">
        <w:rPr>
          <w:rFonts w:asciiTheme="minorHAnsi" w:hAnsiTheme="minorHAnsi"/>
        </w:rPr>
        <w:t>Corrosion of steel cost the U.S. several $100B per year. Early detection of this corrosion, most of which is buried under some kind of protective coating like concrete or polymers, would reduce this remediation cost and improve the safety of infrastructure and factories. Current detection methods cannot sense a particular corrosion product, only the presence of something, and especially at early stages when not much corrosion is present. NIST had a Corrosion Detection Innovative Measurement Science project from 2010-2014, in which a 0.1-1 Thz wave technology based on antiferromagnetic resonance detection was successfully developed. Two of the most common iron corrosion products, hematite and goethite, are antiferromagnetic, and thus can be detected by this method: hematite through several centimeters of concrete and goethite through polymer layers. This laboratory-based technology needs to be taken to the field in order to have practical commercial use. From talking to government and industry, there is certainly a large need for this technology and apparently a large commercial market exists, too. NIST desires to see this technology commercialized, which involves some technical challenges in translating the laboratory technology into the field.</w:t>
      </w:r>
    </w:p>
    <w:p w14:paraId="00561AB6" w14:textId="77777777" w:rsidR="00546306" w:rsidRDefault="00546306" w:rsidP="00546306">
      <w:pPr>
        <w:spacing w:before="0" w:beforeAutospacing="0" w:after="0" w:afterAutospacing="0"/>
        <w:ind w:left="360"/>
        <w:rPr>
          <w:rFonts w:asciiTheme="minorHAnsi" w:hAnsiTheme="minorHAnsi"/>
        </w:rPr>
      </w:pPr>
    </w:p>
    <w:p w14:paraId="024B5D70" w14:textId="77777777" w:rsidR="00546306" w:rsidRPr="005C6F73" w:rsidRDefault="00546306" w:rsidP="00546306">
      <w:pPr>
        <w:spacing w:before="0" w:beforeAutospacing="0" w:after="0" w:afterAutospacing="0"/>
        <w:ind w:left="360"/>
        <w:rPr>
          <w:rFonts w:asciiTheme="minorHAnsi" w:hAnsiTheme="minorHAnsi"/>
        </w:rPr>
      </w:pPr>
      <w:r w:rsidRPr="005C6F73">
        <w:rPr>
          <w:rFonts w:asciiTheme="minorHAnsi" w:hAnsiTheme="minorHAnsi"/>
        </w:rPr>
        <w:t>The goal of this project is to demonstrate a field-operable measurement system, using 0.1 - 1 THz waves, that identifies the presence of the iron corrosion compounds hematite and goethite under a variety of protective coverings, including concrete (hematite) and pol</w:t>
      </w:r>
      <w:r>
        <w:rPr>
          <w:rFonts w:asciiTheme="minorHAnsi" w:hAnsiTheme="minorHAnsi"/>
        </w:rPr>
        <w:t xml:space="preserve">ymers (hematite and goethite). </w:t>
      </w:r>
      <w:r w:rsidRPr="005C6F73">
        <w:rPr>
          <w:rFonts w:asciiTheme="minorHAnsi" w:hAnsiTheme="minorHAnsi"/>
        </w:rPr>
        <w:t>NIST has demonstrated this technology in the laboratory – the goal is to be able to move this technology into the field for application to corrosion detection problems in factories and physical infrastructure. To be able to detect specific iron corrosion products through protective barriers is an unmet need in the US.</w:t>
      </w:r>
    </w:p>
    <w:p w14:paraId="204C3056" w14:textId="77777777" w:rsidR="00546306" w:rsidRDefault="00546306" w:rsidP="00546306">
      <w:pPr>
        <w:spacing w:before="0" w:beforeAutospacing="0" w:after="0" w:afterAutospacing="0"/>
        <w:ind w:left="360"/>
        <w:rPr>
          <w:rFonts w:asciiTheme="minorHAnsi" w:hAnsiTheme="minorHAnsi"/>
        </w:rPr>
      </w:pPr>
    </w:p>
    <w:p w14:paraId="25E72042" w14:textId="77777777" w:rsidR="00546306" w:rsidRPr="005C6F73" w:rsidRDefault="00546306" w:rsidP="00546306">
      <w:pPr>
        <w:spacing w:before="0" w:beforeAutospacing="0" w:after="0" w:afterAutospacing="0"/>
        <w:ind w:left="360"/>
        <w:rPr>
          <w:rFonts w:asciiTheme="minorHAnsi" w:hAnsiTheme="minorHAnsi"/>
        </w:rPr>
      </w:pPr>
      <w:r w:rsidRPr="005C6F73">
        <w:rPr>
          <w:rFonts w:asciiTheme="minorHAnsi" w:hAnsiTheme="minorHAnsi"/>
        </w:rPr>
        <w:t>Phase I expected results:</w:t>
      </w:r>
    </w:p>
    <w:p w14:paraId="2ECD5370" w14:textId="77777777" w:rsidR="00546306" w:rsidRDefault="00546306" w:rsidP="00546306">
      <w:pPr>
        <w:spacing w:before="0" w:beforeAutospacing="0" w:after="0" w:afterAutospacing="0"/>
        <w:ind w:left="360"/>
        <w:rPr>
          <w:rFonts w:asciiTheme="minorHAnsi" w:hAnsiTheme="minorHAnsi"/>
        </w:rPr>
      </w:pPr>
      <w:r>
        <w:rPr>
          <w:rFonts w:asciiTheme="minorHAnsi" w:hAnsiTheme="minorHAnsi"/>
        </w:rPr>
        <w:t>Demonstrate the</w:t>
      </w:r>
      <w:r w:rsidRPr="005C6F73">
        <w:rPr>
          <w:rFonts w:asciiTheme="minorHAnsi" w:hAnsiTheme="minorHAnsi"/>
        </w:rPr>
        <w:t xml:space="preserve"> feasibility of taking the laboratory-based technology to the field, with identification of the technical problems that need to be solved and the current equipment t</w:t>
      </w:r>
      <w:r>
        <w:rPr>
          <w:rFonts w:asciiTheme="minorHAnsi" w:hAnsiTheme="minorHAnsi"/>
        </w:rPr>
        <w:t xml:space="preserve">hat is available for doing so. </w:t>
      </w:r>
      <w:r w:rsidRPr="005C6F73">
        <w:rPr>
          <w:rFonts w:asciiTheme="minorHAnsi" w:hAnsiTheme="minorHAnsi"/>
        </w:rPr>
        <w:t>A plan for how the field equipment would be operated and a list of sample applications is part of the Phase I expected results.</w:t>
      </w:r>
    </w:p>
    <w:p w14:paraId="1606CE83" w14:textId="77777777" w:rsidR="00546306" w:rsidRPr="005C6F73" w:rsidRDefault="00546306" w:rsidP="00546306">
      <w:pPr>
        <w:spacing w:before="0" w:beforeAutospacing="0" w:after="0" w:afterAutospacing="0"/>
        <w:ind w:left="360"/>
        <w:rPr>
          <w:rFonts w:asciiTheme="minorHAnsi" w:hAnsiTheme="minorHAnsi"/>
        </w:rPr>
      </w:pPr>
    </w:p>
    <w:p w14:paraId="1E2D391E" w14:textId="77777777" w:rsidR="00546306" w:rsidRPr="005C6F73" w:rsidRDefault="00546306" w:rsidP="00546306">
      <w:pPr>
        <w:spacing w:before="0" w:beforeAutospacing="0" w:after="0" w:afterAutospacing="0"/>
        <w:ind w:left="360"/>
        <w:rPr>
          <w:rFonts w:asciiTheme="minorHAnsi" w:hAnsiTheme="minorHAnsi"/>
        </w:rPr>
      </w:pPr>
      <w:r w:rsidRPr="005C6F73">
        <w:rPr>
          <w:rFonts w:asciiTheme="minorHAnsi" w:hAnsiTheme="minorHAnsi"/>
        </w:rPr>
        <w:t>Phase II expected results:</w:t>
      </w:r>
    </w:p>
    <w:p w14:paraId="47F4F499" w14:textId="77777777" w:rsidR="00546306" w:rsidRPr="005C6F73" w:rsidRDefault="00546306" w:rsidP="00546306">
      <w:pPr>
        <w:spacing w:before="0" w:beforeAutospacing="0" w:after="0" w:afterAutospacing="0"/>
        <w:ind w:left="360"/>
        <w:rPr>
          <w:rFonts w:asciiTheme="minorHAnsi" w:hAnsiTheme="minorHAnsi"/>
        </w:rPr>
      </w:pPr>
      <w:r>
        <w:rPr>
          <w:rFonts w:asciiTheme="minorHAnsi" w:hAnsiTheme="minorHAnsi"/>
        </w:rPr>
        <w:t>Demonstrate</w:t>
      </w:r>
      <w:r w:rsidRPr="005C6F73">
        <w:rPr>
          <w:rFonts w:asciiTheme="minorHAnsi" w:hAnsiTheme="minorHAnsi"/>
        </w:rPr>
        <w:t>, in the field and on an important application, of a portable antiferromagnetic resonance –based THz system for corrosion detection of hematite and goethite. This system should be capable of being commercialized.</w:t>
      </w:r>
    </w:p>
    <w:p w14:paraId="1B5878B9" w14:textId="77777777" w:rsidR="00546306" w:rsidRDefault="00546306" w:rsidP="00546306">
      <w:pPr>
        <w:spacing w:before="0" w:beforeAutospacing="0" w:after="0" w:afterAutospacing="0"/>
        <w:ind w:left="360"/>
        <w:rPr>
          <w:rFonts w:asciiTheme="minorHAnsi" w:hAnsiTheme="minorHAnsi"/>
        </w:rPr>
      </w:pPr>
    </w:p>
    <w:p w14:paraId="2C1C18FD" w14:textId="77777777" w:rsidR="00546306" w:rsidRPr="005C6F73" w:rsidRDefault="00546306" w:rsidP="00546306">
      <w:pPr>
        <w:spacing w:before="0" w:beforeAutospacing="0" w:after="0" w:afterAutospacing="0"/>
        <w:ind w:left="360"/>
        <w:rPr>
          <w:rFonts w:asciiTheme="minorHAnsi" w:hAnsiTheme="minorHAnsi"/>
        </w:rPr>
      </w:pPr>
      <w:r w:rsidRPr="005C6F73">
        <w:rPr>
          <w:rFonts w:asciiTheme="minorHAnsi" w:hAnsiTheme="minorHAnsi"/>
        </w:rPr>
        <w:t>NIST may be available to provide technical guidance, comments and advice on design concepts, discussion of technical problems, and previous lab data.</w:t>
      </w:r>
    </w:p>
    <w:p w14:paraId="4CF77C33" w14:textId="77777777" w:rsidR="00546306" w:rsidRPr="005C6F73" w:rsidRDefault="00546306" w:rsidP="00546306">
      <w:pPr>
        <w:spacing w:before="0" w:beforeAutospacing="0" w:after="0" w:afterAutospacing="0"/>
        <w:ind w:left="360"/>
        <w:rPr>
          <w:rFonts w:asciiTheme="minorHAnsi" w:hAnsiTheme="minorHAnsi"/>
        </w:rPr>
      </w:pPr>
    </w:p>
    <w:p w14:paraId="4D6485A5" w14:textId="77777777" w:rsidR="00546306" w:rsidRPr="005C6F73" w:rsidRDefault="00546306" w:rsidP="00546306">
      <w:pPr>
        <w:spacing w:before="0" w:beforeAutospacing="0" w:after="0" w:afterAutospacing="0"/>
        <w:ind w:left="360"/>
        <w:rPr>
          <w:rFonts w:asciiTheme="minorHAnsi" w:hAnsiTheme="minorHAnsi"/>
        </w:rPr>
      </w:pPr>
      <w:r w:rsidRPr="005C6F73">
        <w:rPr>
          <w:rFonts w:asciiTheme="minorHAnsi" w:hAnsiTheme="minorHAnsi"/>
        </w:rPr>
        <w:t>References:</w:t>
      </w:r>
    </w:p>
    <w:p w14:paraId="2467F1F8" w14:textId="77777777" w:rsidR="00546306" w:rsidRPr="005C6F73" w:rsidRDefault="00546306" w:rsidP="00546306">
      <w:pPr>
        <w:spacing w:before="0" w:beforeAutospacing="0" w:after="0" w:afterAutospacing="0"/>
        <w:ind w:left="360"/>
        <w:rPr>
          <w:rFonts w:asciiTheme="minorHAnsi" w:hAnsiTheme="minorHAnsi"/>
        </w:rPr>
      </w:pPr>
      <w:r w:rsidRPr="005C6F73">
        <w:rPr>
          <w:rFonts w:asciiTheme="minorHAnsi" w:hAnsiTheme="minorHAnsi"/>
        </w:rPr>
        <w:t>[1] Cornell</w:t>
      </w:r>
      <w:r>
        <w:rPr>
          <w:rFonts w:asciiTheme="minorHAnsi" w:hAnsiTheme="minorHAnsi"/>
        </w:rPr>
        <w:t>, R.M.</w:t>
      </w:r>
      <w:r w:rsidRPr="005C6F73">
        <w:rPr>
          <w:rFonts w:asciiTheme="minorHAnsi" w:hAnsiTheme="minorHAnsi"/>
        </w:rPr>
        <w:t xml:space="preserve"> and Schwertmann,</w:t>
      </w:r>
      <w:r>
        <w:rPr>
          <w:rFonts w:asciiTheme="minorHAnsi" w:hAnsiTheme="minorHAnsi"/>
        </w:rPr>
        <w:t xml:space="preserve"> U.</w:t>
      </w:r>
      <w:r w:rsidRPr="005C6F73">
        <w:rPr>
          <w:rFonts w:asciiTheme="minorHAnsi" w:hAnsiTheme="minorHAnsi"/>
        </w:rPr>
        <w:t xml:space="preserve"> </w:t>
      </w:r>
      <w:r w:rsidRPr="003C7BCC">
        <w:rPr>
          <w:rFonts w:asciiTheme="minorHAnsi" w:hAnsiTheme="minorHAnsi"/>
          <w:i/>
        </w:rPr>
        <w:t>The Iron Oxides: Structure, Properties, Reactions, Occurrences, and Uses</w:t>
      </w:r>
      <w:r w:rsidRPr="005C6F73">
        <w:rPr>
          <w:rFonts w:asciiTheme="minorHAnsi" w:hAnsiTheme="minorHAnsi"/>
        </w:rPr>
        <w:t>, 2nd ed., Wiley-VCH GmbH and Co. KGaA (2000). Wiley On-line library.</w:t>
      </w:r>
    </w:p>
    <w:p w14:paraId="42BA8791" w14:textId="77777777" w:rsidR="00546306" w:rsidRPr="005C6F73" w:rsidRDefault="00546306" w:rsidP="00546306">
      <w:pPr>
        <w:spacing w:before="0" w:beforeAutospacing="0" w:after="0" w:afterAutospacing="0"/>
        <w:ind w:left="360"/>
        <w:rPr>
          <w:rFonts w:asciiTheme="minorHAnsi" w:hAnsiTheme="minorHAnsi"/>
        </w:rPr>
      </w:pPr>
      <w:r>
        <w:rPr>
          <w:rFonts w:asciiTheme="minorHAnsi" w:hAnsiTheme="minorHAnsi"/>
        </w:rPr>
        <w:t xml:space="preserve">[2] </w:t>
      </w:r>
      <w:r w:rsidRPr="005C6F73">
        <w:rPr>
          <w:rFonts w:asciiTheme="minorHAnsi" w:hAnsiTheme="minorHAnsi"/>
        </w:rPr>
        <w:t>Kim,</w:t>
      </w:r>
      <w:r>
        <w:rPr>
          <w:rFonts w:asciiTheme="minorHAnsi" w:hAnsiTheme="minorHAnsi"/>
        </w:rPr>
        <w:t xml:space="preserve"> S., </w:t>
      </w:r>
      <w:r w:rsidRPr="005C6F73">
        <w:rPr>
          <w:rFonts w:asciiTheme="minorHAnsi" w:hAnsiTheme="minorHAnsi"/>
        </w:rPr>
        <w:t>Surek</w:t>
      </w:r>
      <w:r>
        <w:rPr>
          <w:rFonts w:asciiTheme="minorHAnsi" w:hAnsiTheme="minorHAnsi"/>
        </w:rPr>
        <w:t>, J.</w:t>
      </w:r>
      <w:r w:rsidRPr="005C6F73">
        <w:rPr>
          <w:rFonts w:asciiTheme="minorHAnsi" w:hAnsiTheme="minorHAnsi"/>
        </w:rPr>
        <w:t>, and Baker-Jarvis,</w:t>
      </w:r>
      <w:r>
        <w:rPr>
          <w:rFonts w:asciiTheme="minorHAnsi" w:hAnsiTheme="minorHAnsi"/>
        </w:rPr>
        <w:t xml:space="preserve"> J.</w:t>
      </w:r>
      <w:r w:rsidRPr="005C6F73">
        <w:rPr>
          <w:rFonts w:asciiTheme="minorHAnsi" w:hAnsiTheme="minorHAnsi"/>
        </w:rPr>
        <w:t xml:space="preserve"> </w:t>
      </w:r>
      <w:r>
        <w:rPr>
          <w:rFonts w:asciiTheme="minorHAnsi" w:hAnsiTheme="minorHAnsi"/>
        </w:rPr>
        <w:t>“</w:t>
      </w:r>
      <w:r w:rsidRPr="005C6F73">
        <w:rPr>
          <w:rFonts w:asciiTheme="minorHAnsi" w:hAnsiTheme="minorHAnsi"/>
        </w:rPr>
        <w:t>Electromagnetic Metrology on Concrete and Corrosion</w:t>
      </w:r>
      <w:r>
        <w:rPr>
          <w:rFonts w:asciiTheme="minorHAnsi" w:hAnsiTheme="minorHAnsi"/>
        </w:rPr>
        <w:t>”</w:t>
      </w:r>
      <w:r w:rsidRPr="005C6F73">
        <w:rPr>
          <w:rFonts w:asciiTheme="minorHAnsi" w:hAnsiTheme="minorHAnsi"/>
        </w:rPr>
        <w:t xml:space="preserve">, </w:t>
      </w:r>
      <w:r w:rsidRPr="001075B4">
        <w:rPr>
          <w:rFonts w:asciiTheme="minorHAnsi" w:hAnsiTheme="minorHAnsi"/>
        </w:rPr>
        <w:t>J. Res. Natl. Inst. Stand. Technol</w:t>
      </w:r>
      <w:r>
        <w:rPr>
          <w:rFonts w:asciiTheme="minorHAnsi" w:hAnsiTheme="minorHAnsi"/>
        </w:rPr>
        <w:t>.,</w:t>
      </w:r>
      <w:r w:rsidRPr="005C6F73">
        <w:rPr>
          <w:rFonts w:asciiTheme="minorHAnsi" w:hAnsiTheme="minorHAnsi"/>
        </w:rPr>
        <w:t xml:space="preserve"> 116, 655-669 (2011).</w:t>
      </w:r>
    </w:p>
    <w:p w14:paraId="08EFA2AA" w14:textId="77777777" w:rsidR="00546306" w:rsidRDefault="00546306" w:rsidP="00546306">
      <w:pPr>
        <w:pStyle w:val="ListParagraph"/>
        <w:widowControl w:val="0"/>
        <w:tabs>
          <w:tab w:val="left" w:pos="0"/>
        </w:tabs>
        <w:spacing w:before="0" w:beforeAutospacing="0" w:after="0" w:afterAutospacing="0"/>
        <w:ind w:left="360" w:hanging="360"/>
        <w:rPr>
          <w:rFonts w:asciiTheme="minorHAnsi" w:hAnsiTheme="minorHAnsi"/>
        </w:rPr>
      </w:pPr>
    </w:p>
    <w:p w14:paraId="78E3A6C6" w14:textId="77777777" w:rsidR="0079178F" w:rsidRDefault="00634961" w:rsidP="00546306">
      <w:pPr>
        <w:pStyle w:val="ListParagraph"/>
        <w:widowControl w:val="0"/>
        <w:tabs>
          <w:tab w:val="left" w:pos="0"/>
        </w:tabs>
        <w:spacing w:before="0" w:beforeAutospacing="0" w:after="0" w:afterAutospacing="0"/>
        <w:ind w:left="0" w:hanging="360"/>
        <w:rPr>
          <w:rFonts w:asciiTheme="minorHAnsi" w:hAnsiTheme="minorHAnsi"/>
          <w:b/>
          <w:color w:val="0070C0"/>
        </w:rPr>
      </w:pPr>
      <w:r>
        <w:rPr>
          <w:rFonts w:asciiTheme="minorHAnsi" w:hAnsiTheme="minorHAnsi"/>
          <w:b/>
          <w:color w:val="0070C0"/>
        </w:rPr>
        <w:tab/>
      </w:r>
    </w:p>
    <w:p w14:paraId="6C401731" w14:textId="1CB22289" w:rsidR="00546306" w:rsidRDefault="00546306" w:rsidP="00546306">
      <w:pPr>
        <w:pStyle w:val="ListParagraph"/>
        <w:widowControl w:val="0"/>
        <w:tabs>
          <w:tab w:val="left" w:pos="0"/>
        </w:tabs>
        <w:spacing w:before="0" w:beforeAutospacing="0" w:after="0" w:afterAutospacing="0"/>
        <w:ind w:left="0" w:hanging="360"/>
        <w:rPr>
          <w:rFonts w:asciiTheme="minorHAnsi" w:hAnsiTheme="minorHAnsi"/>
        </w:rPr>
      </w:pPr>
      <w:r w:rsidRPr="008B1F2A">
        <w:rPr>
          <w:rFonts w:asciiTheme="minorHAnsi" w:hAnsiTheme="minorHAnsi"/>
          <w:b/>
          <w:color w:val="0070C0"/>
        </w:rPr>
        <w:t>9.01.07 Object Identification and Localization via Non-Contact Sensing for Enhancing Robotic Systems in Manufacturing Operations</w:t>
      </w:r>
      <w:r>
        <w:rPr>
          <w:rFonts w:asciiTheme="minorHAnsi" w:hAnsiTheme="minorHAnsi"/>
        </w:rPr>
        <w:br/>
      </w:r>
    </w:p>
    <w:p w14:paraId="71C69EEB" w14:textId="77777777" w:rsidR="00546306" w:rsidRDefault="00546306" w:rsidP="00546306">
      <w:pPr>
        <w:pStyle w:val="ListParagraph"/>
        <w:widowControl w:val="0"/>
        <w:tabs>
          <w:tab w:val="left" w:pos="0"/>
        </w:tabs>
        <w:spacing w:before="0" w:beforeAutospacing="0" w:after="0" w:afterAutospacing="0"/>
        <w:ind w:left="360" w:hanging="360"/>
        <w:rPr>
          <w:rFonts w:asciiTheme="minorHAnsi" w:hAnsiTheme="minorHAnsi"/>
        </w:rPr>
      </w:pPr>
      <w:r>
        <w:rPr>
          <w:rFonts w:asciiTheme="minorHAnsi" w:hAnsiTheme="minorHAnsi"/>
        </w:rPr>
        <w:tab/>
      </w:r>
      <w:r w:rsidRPr="00B13C76">
        <w:rPr>
          <w:rFonts w:asciiTheme="minorHAnsi" w:hAnsiTheme="minorHAnsi"/>
        </w:rPr>
        <w:t>This project seeks to advance new low-cost, non-contact sensing technologies for identifying and localizing manufactured-part types of objects to improve the adaptability and ease of use of robots in manufacturing. Quantitative assessment of system performance is an essential project component.</w:t>
      </w:r>
    </w:p>
    <w:p w14:paraId="6BCBA1C4" w14:textId="77777777" w:rsidR="00546306" w:rsidRPr="00B13C76" w:rsidRDefault="00546306" w:rsidP="00546306">
      <w:pPr>
        <w:pStyle w:val="ListParagraph"/>
        <w:widowControl w:val="0"/>
        <w:tabs>
          <w:tab w:val="left" w:pos="0"/>
        </w:tabs>
        <w:spacing w:before="0" w:beforeAutospacing="0" w:after="0" w:afterAutospacing="0"/>
        <w:ind w:left="360" w:hanging="360"/>
        <w:rPr>
          <w:rFonts w:asciiTheme="minorHAnsi" w:hAnsiTheme="minorHAnsi"/>
          <w:color w:val="C00000"/>
        </w:rPr>
      </w:pPr>
    </w:p>
    <w:p w14:paraId="7E09DAE7"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Robots are expensive and complex. With steep learning curves and high adoption costs, small- and medium-sized enterprises (SMEs), which account for 98% of all manufacturing entities, find it difficult to justify their inclusion in everyday operations. Despite this difficulty, robot installations are expected to increase by 12% on average per year between 2015 and 2017. This sustained increase in adoption is expected to occur principally in the automotive, electronics, and materials sectors, where manufacturing applications involve structured environments with high-volume throughput and low mixtures or variations of parts. However, the International Federation of Robotics states that future product life-cycles will decrease alongside an increase in product variety. Unfortunately, the cost of automation is expected to grow exponentially in these low-volume, high-mixture part environments. Therefore, the new era of factory automation requires the adoption of a different technological paradigm where robotic systems can quickly adapt and reconfigure for high variations in parts. Many key technologies are required to unlock these desirable qualities in robotic systems including “human-like” dexterity and robust perception. This topic focuses on robust perception technology for part identification and localization</w:t>
      </w:r>
      <w:r>
        <w:rPr>
          <w:rFonts w:asciiTheme="minorHAnsi" w:hAnsiTheme="minorHAnsi"/>
        </w:rPr>
        <w:t xml:space="preserve"> [1-7]</w:t>
      </w:r>
      <w:r w:rsidRPr="00B13C76">
        <w:rPr>
          <w:rFonts w:asciiTheme="minorHAnsi" w:hAnsiTheme="minorHAnsi"/>
        </w:rPr>
        <w:t>.</w:t>
      </w:r>
    </w:p>
    <w:p w14:paraId="5B1FD61D" w14:textId="77777777" w:rsidR="0054630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 xml:space="preserve">A cornerstone of robot adaptability is perception. Like people, robots need to see and locate parts in the environment to efficiently interact with them. Using expensive tooling, current high-volume manufacturing robots operate under the assumption that parts are predictably placed, and therefore the robot does not need to perceive the object. This automation structure is counterpoint to environments with low-volume, high mixture parts, where automatic part-finding capabilities using non-contact sensing such as cameras and laser scanners become necessary. To adapt, robots need to quickly and accurately identify and locate parts in their environment so that they can make informed operational decisions. </w:t>
      </w:r>
      <w:r>
        <w:rPr>
          <w:rFonts w:asciiTheme="minorHAnsi" w:hAnsiTheme="minorHAnsi"/>
        </w:rPr>
        <w:br/>
      </w:r>
      <w:r>
        <w:rPr>
          <w:rFonts w:asciiTheme="minorHAnsi" w:hAnsiTheme="minorHAnsi"/>
        </w:rPr>
        <w:br/>
      </w:r>
      <w:r w:rsidRPr="00B13C76">
        <w:rPr>
          <w:rFonts w:asciiTheme="minorHAnsi" w:hAnsiTheme="minorHAnsi"/>
        </w:rPr>
        <w:t>Despite much progress, robotic object perception has yet to reach capability levels that are both robust and easy-to-use. Seamless integration necessitates a perception system capable of variable part identification and localization in six degree-of-freedom Cartesian space without the aid of reference markers or other specialized indicators in the environment. However, use of Computer Aided Design (CAD) model data is justifiable since all parts are assumed known in a manufacturing environment. These perception systems should leverage calibration and registration techniques that are conducive to the re-configurable and re-tasking environments associated with SMEs. Moreover, the solution must be comparatively low-cost, using commercial off-the-shelf hardware to make perception solutio</w:t>
      </w:r>
      <w:r>
        <w:rPr>
          <w:rFonts w:asciiTheme="minorHAnsi" w:hAnsiTheme="minorHAnsi"/>
        </w:rPr>
        <w:t xml:space="preserve">ns easily accessible for SMEs. </w:t>
      </w:r>
      <w:r w:rsidRPr="00B13C76">
        <w:rPr>
          <w:rFonts w:asciiTheme="minorHAnsi" w:hAnsiTheme="minorHAnsi"/>
        </w:rPr>
        <w:t>Finally, the system should be robust to lighting conditions, surface properties, part geometries, and occlusions. Performance levels should be reported using clear and concise verification and validation metrics and methodologies.  Given that these specifications can be met, robot perception would help reduce integration costs, yielding conditions for im</w:t>
      </w:r>
      <w:r>
        <w:rPr>
          <w:rFonts w:asciiTheme="minorHAnsi" w:hAnsiTheme="minorHAnsi"/>
        </w:rPr>
        <w:t>proving adoption rates by SMEs.</w:t>
      </w:r>
    </w:p>
    <w:p w14:paraId="6F65FCA9" w14:textId="77777777" w:rsidR="00546306" w:rsidRPr="00B13C76" w:rsidRDefault="00546306" w:rsidP="00546306">
      <w:pPr>
        <w:pStyle w:val="ListParagraph"/>
        <w:spacing w:before="0" w:beforeAutospacing="0" w:after="0" w:afterAutospacing="0"/>
        <w:ind w:left="360"/>
        <w:rPr>
          <w:rFonts w:asciiTheme="minorHAnsi" w:hAnsiTheme="minorHAnsi"/>
        </w:rPr>
      </w:pPr>
    </w:p>
    <w:p w14:paraId="369ACF57" w14:textId="77777777" w:rsidR="0054630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The goals for this project are three-fold: 1) develop a non-contact perception technology, conducive to the reconfigu</w:t>
      </w:r>
      <w:r>
        <w:rPr>
          <w:rFonts w:asciiTheme="minorHAnsi" w:hAnsiTheme="minorHAnsi"/>
        </w:rPr>
        <w:t xml:space="preserve">rable and frequently re-tasked </w:t>
      </w:r>
      <w:r w:rsidRPr="00B13C76">
        <w:rPr>
          <w:rFonts w:asciiTheme="minorHAnsi" w:hAnsiTheme="minorHAnsi"/>
        </w:rPr>
        <w:t>environments associated with SMEs, that is capable of identifying and localizing a variety of part types (e.g. spheres, cuboids, prisms, cylinders, gears, fasteners, hand tools) in six degrees of freedom (leveraging part CAD data to improve system performance is acceptable), 2) benchmark the performance measurement of said technology under a formal approach such as ASTM E2919-14 “Standard Test Method for Evaluating the Performance of Systems that Measure Static, Six Degrees of Freedom (6DOF) Pose,” and 3) work with NIST in constructing new test methods to benchmark robotic system performance for smart manufacturing using the developed perception technology.</w:t>
      </w:r>
    </w:p>
    <w:p w14:paraId="6C10FE77" w14:textId="77777777" w:rsidR="00546306" w:rsidRPr="00B13C76" w:rsidRDefault="00546306" w:rsidP="00546306">
      <w:pPr>
        <w:pStyle w:val="ListParagraph"/>
        <w:spacing w:before="0" w:beforeAutospacing="0" w:after="0" w:afterAutospacing="0"/>
        <w:ind w:left="360"/>
        <w:rPr>
          <w:rFonts w:asciiTheme="minorHAnsi" w:hAnsiTheme="minorHAnsi"/>
        </w:rPr>
      </w:pPr>
    </w:p>
    <w:p w14:paraId="62FF0E78"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eastAsia="Symbol" w:hAnsiTheme="minorHAnsi"/>
        </w:rPr>
        <w:t>NIST is currently developing test methods and metrics for measuring robot system performance in next-generation manufacturing environments. M</w:t>
      </w:r>
      <w:r w:rsidRPr="00B13C76">
        <w:rPr>
          <w:rFonts w:asciiTheme="minorHAnsi" w:hAnsiTheme="minorHAnsi"/>
        </w:rPr>
        <w:t>eeting these project goals will foster innovation in robot perception and aid in the development of performance tests by applying state-of-the-art technology to challenging, dynamic manufacturing operations.</w:t>
      </w:r>
    </w:p>
    <w:p w14:paraId="6DDAF984" w14:textId="77777777" w:rsidR="00546306" w:rsidRDefault="00546306" w:rsidP="00546306">
      <w:pPr>
        <w:pStyle w:val="ListParagraph"/>
        <w:spacing w:before="0" w:beforeAutospacing="0" w:after="0" w:afterAutospacing="0"/>
        <w:ind w:left="360"/>
        <w:rPr>
          <w:rFonts w:asciiTheme="minorHAnsi" w:hAnsiTheme="minorHAnsi"/>
        </w:rPr>
      </w:pPr>
    </w:p>
    <w:p w14:paraId="04A33AB0"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Phase I expected results:</w:t>
      </w:r>
      <w:r w:rsidRPr="00B13C76">
        <w:rPr>
          <w:rFonts w:asciiTheme="minorHAnsi" w:hAnsiTheme="minorHAnsi"/>
        </w:rPr>
        <w:br/>
      </w:r>
      <w:r>
        <w:rPr>
          <w:rFonts w:asciiTheme="minorHAnsi" w:hAnsiTheme="minorHAnsi"/>
        </w:rPr>
        <w:t>Develop a</w:t>
      </w:r>
      <w:r w:rsidRPr="00B13C76">
        <w:rPr>
          <w:rFonts w:asciiTheme="minorHAnsi" w:hAnsiTheme="minorHAnsi"/>
        </w:rPr>
        <w:t xml:space="preserve"> prototypical non-contact perception technology for identifying and localizing parts with a methodical documentation of performance and conditions (e.g. ASTM E2919-14).</w:t>
      </w:r>
    </w:p>
    <w:p w14:paraId="050F1DA0" w14:textId="77777777" w:rsidR="00546306" w:rsidRDefault="00546306" w:rsidP="00546306">
      <w:pPr>
        <w:spacing w:before="0" w:beforeAutospacing="0" w:after="0" w:afterAutospacing="0"/>
        <w:ind w:left="360"/>
        <w:rPr>
          <w:rFonts w:asciiTheme="minorHAnsi" w:hAnsiTheme="minorHAnsi"/>
        </w:rPr>
      </w:pPr>
    </w:p>
    <w:p w14:paraId="2FF032A1" w14:textId="77777777" w:rsidR="00546306" w:rsidRPr="00B13C76" w:rsidRDefault="00546306" w:rsidP="00546306">
      <w:pPr>
        <w:spacing w:before="0" w:beforeAutospacing="0" w:after="0" w:afterAutospacing="0"/>
        <w:ind w:left="360"/>
        <w:rPr>
          <w:rFonts w:asciiTheme="minorHAnsi" w:hAnsiTheme="minorHAnsi"/>
        </w:rPr>
      </w:pPr>
      <w:r w:rsidRPr="00B13C76">
        <w:rPr>
          <w:rFonts w:asciiTheme="minorHAnsi" w:hAnsiTheme="minorHAnsi"/>
        </w:rPr>
        <w:t>Phase II expected results:</w:t>
      </w:r>
      <w:r w:rsidRPr="00B13C76">
        <w:rPr>
          <w:rFonts w:asciiTheme="minorHAnsi" w:hAnsiTheme="minorHAnsi"/>
        </w:rPr>
        <w:br/>
      </w:r>
      <w:r>
        <w:rPr>
          <w:rFonts w:asciiTheme="minorHAnsi" w:hAnsiTheme="minorHAnsi"/>
        </w:rPr>
        <w:t>Demonstrate</w:t>
      </w:r>
      <w:r w:rsidRPr="00B13C76">
        <w:rPr>
          <w:rFonts w:asciiTheme="minorHAnsi" w:hAnsiTheme="minorHAnsi"/>
        </w:rPr>
        <w:t xml:space="preserve"> honing perception performance, and </w:t>
      </w:r>
      <w:r>
        <w:rPr>
          <w:rFonts w:asciiTheme="minorHAnsi" w:hAnsiTheme="minorHAnsi"/>
        </w:rPr>
        <w:t>provide</w:t>
      </w:r>
      <w:r w:rsidRPr="00B13C76">
        <w:rPr>
          <w:rFonts w:asciiTheme="minorHAnsi" w:hAnsiTheme="minorHAnsi"/>
        </w:rPr>
        <w:t xml:space="preserve"> the necessary tools for simplifying its integration and ease-of-use for non-expert commercial SME users. </w:t>
      </w:r>
      <w:r>
        <w:rPr>
          <w:rFonts w:asciiTheme="minorHAnsi" w:hAnsiTheme="minorHAnsi"/>
        </w:rPr>
        <w:t xml:space="preserve">Develop </w:t>
      </w:r>
      <w:r w:rsidRPr="00B13C76">
        <w:rPr>
          <w:rFonts w:asciiTheme="minorHAnsi" w:hAnsiTheme="minorHAnsi"/>
        </w:rPr>
        <w:t xml:space="preserve">task-level metrics and test methods </w:t>
      </w:r>
      <w:r>
        <w:rPr>
          <w:rFonts w:asciiTheme="minorHAnsi" w:hAnsiTheme="minorHAnsi"/>
        </w:rPr>
        <w:t>with application to</w:t>
      </w:r>
      <w:r w:rsidRPr="00B13C76">
        <w:rPr>
          <w:rFonts w:asciiTheme="minorHAnsi" w:hAnsiTheme="minorHAnsi"/>
        </w:rPr>
        <w:t xml:space="preserve"> empirically convey the performance and significance of perception in SME environments. </w:t>
      </w:r>
      <w:r>
        <w:rPr>
          <w:rFonts w:asciiTheme="minorHAnsi" w:hAnsiTheme="minorHAnsi"/>
        </w:rPr>
        <w:t>Demonstrate a</w:t>
      </w:r>
      <w:r w:rsidRPr="00B13C76">
        <w:rPr>
          <w:rFonts w:asciiTheme="minorHAnsi" w:hAnsiTheme="minorHAnsi"/>
        </w:rPr>
        <w:t xml:space="preserve"> hardened product ready for adoption by industry and commercialization in the marketplace.</w:t>
      </w:r>
    </w:p>
    <w:p w14:paraId="2CD32A79" w14:textId="77777777" w:rsidR="00546306" w:rsidRDefault="00546306" w:rsidP="00546306">
      <w:pPr>
        <w:spacing w:before="0" w:beforeAutospacing="0" w:after="0" w:afterAutospacing="0"/>
        <w:ind w:left="360"/>
        <w:rPr>
          <w:rFonts w:asciiTheme="minorHAnsi" w:hAnsiTheme="minorHAnsi"/>
        </w:rPr>
      </w:pPr>
    </w:p>
    <w:p w14:paraId="3C113195" w14:textId="77777777" w:rsidR="00546306" w:rsidRPr="00B13C76" w:rsidRDefault="00546306" w:rsidP="00546306">
      <w:pPr>
        <w:spacing w:before="0" w:beforeAutospacing="0" w:after="0" w:afterAutospacing="0"/>
        <w:ind w:left="360"/>
        <w:rPr>
          <w:rStyle w:val="PlaceholderText"/>
          <w:rFonts w:asciiTheme="minorHAnsi" w:hAnsiTheme="minorHAnsi"/>
        </w:rPr>
      </w:pPr>
      <w:r w:rsidRPr="00B13C76">
        <w:rPr>
          <w:rFonts w:asciiTheme="minorHAnsi" w:hAnsiTheme="minorHAnsi"/>
        </w:rPr>
        <w:t xml:space="preserve">NIST will be available to work collaboratively, exercising expertise in the modularity and re-tasking requirements of SMEs and measurement science for perception systems to ensure successful completion of project goals. </w:t>
      </w:r>
    </w:p>
    <w:p w14:paraId="7AA801DC" w14:textId="77777777" w:rsidR="00546306" w:rsidRDefault="00546306" w:rsidP="00546306">
      <w:pPr>
        <w:pStyle w:val="ListParagraph"/>
        <w:spacing w:before="0" w:beforeAutospacing="0" w:after="0" w:afterAutospacing="0"/>
        <w:ind w:left="360"/>
        <w:rPr>
          <w:rFonts w:asciiTheme="minorHAnsi" w:hAnsiTheme="minorHAnsi"/>
        </w:rPr>
      </w:pPr>
    </w:p>
    <w:p w14:paraId="1A5C41DF"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References:</w:t>
      </w:r>
      <w:r>
        <w:rPr>
          <w:rFonts w:asciiTheme="minorHAnsi" w:hAnsiTheme="minorHAnsi"/>
        </w:rPr>
        <w:br/>
      </w:r>
      <w:r w:rsidRPr="00B13C76">
        <w:rPr>
          <w:rFonts w:asciiTheme="minorHAnsi" w:hAnsiTheme="minorHAnsi"/>
        </w:rPr>
        <w:t>[1] ASTM E2919-14 “Standard Test Method for Evaluating the Performance of Systems that Measure Static, Six Degrees of Freedom (6DOF) Pose”</w:t>
      </w:r>
      <w:r>
        <w:rPr>
          <w:rFonts w:asciiTheme="minorHAnsi" w:hAnsiTheme="minorHAnsi"/>
        </w:rPr>
        <w:t>,</w:t>
      </w:r>
      <w:r w:rsidRPr="00B13C76">
        <w:rPr>
          <w:rFonts w:asciiTheme="minorHAnsi" w:hAnsiTheme="minorHAnsi"/>
        </w:rPr>
        <w:t xml:space="preserve"> [Available from: </w:t>
      </w:r>
      <w:hyperlink r:id="rId74" w:history="1">
        <w:r w:rsidRPr="00B13C76">
          <w:rPr>
            <w:rStyle w:val="Hyperlink"/>
            <w:rFonts w:asciiTheme="minorHAnsi" w:hAnsiTheme="minorHAnsi"/>
            <w:i/>
          </w:rPr>
          <w:t>http://www.astm.org/Standards/E2919.htm</w:t>
        </w:r>
      </w:hyperlink>
      <w:r w:rsidRPr="00B13C76">
        <w:rPr>
          <w:rFonts w:asciiTheme="minorHAnsi" w:hAnsiTheme="minorHAnsi"/>
        </w:rPr>
        <w:t>].</w:t>
      </w:r>
      <w:r w:rsidRPr="00B13C76">
        <w:rPr>
          <w:rFonts w:asciiTheme="minorHAnsi" w:hAnsiTheme="minorHAnsi"/>
        </w:rPr>
        <w:br/>
      </w:r>
      <w:r w:rsidRPr="00B13C76">
        <w:rPr>
          <w:rFonts w:asciiTheme="minorHAnsi" w:hAnsiTheme="minorHAnsi"/>
        </w:rPr>
        <w:br/>
        <w:t>[2] Falco</w:t>
      </w:r>
      <w:r>
        <w:rPr>
          <w:rFonts w:asciiTheme="minorHAnsi" w:hAnsiTheme="minorHAnsi"/>
        </w:rPr>
        <w:t>, J.</w:t>
      </w:r>
      <w:r w:rsidRPr="00B13C76">
        <w:rPr>
          <w:rFonts w:asciiTheme="minorHAnsi" w:hAnsiTheme="minorHAnsi"/>
        </w:rPr>
        <w:t>, Marvel,</w:t>
      </w:r>
      <w:r>
        <w:rPr>
          <w:rFonts w:asciiTheme="minorHAnsi" w:hAnsiTheme="minorHAnsi"/>
        </w:rPr>
        <w:t xml:space="preserve"> J.</w:t>
      </w:r>
      <w:r w:rsidRPr="00B13C76">
        <w:rPr>
          <w:rFonts w:asciiTheme="minorHAnsi" w:hAnsiTheme="minorHAnsi"/>
        </w:rPr>
        <w:t xml:space="preserve"> and Messina</w:t>
      </w:r>
      <w:r>
        <w:rPr>
          <w:rFonts w:asciiTheme="minorHAnsi" w:hAnsiTheme="minorHAnsi"/>
        </w:rPr>
        <w:t>, E.</w:t>
      </w:r>
      <w:r w:rsidRPr="00B13C76">
        <w:rPr>
          <w:rFonts w:asciiTheme="minorHAnsi" w:hAnsiTheme="minorHAnsi"/>
        </w:rPr>
        <w:t xml:space="preserve"> “Dexterous Manipulation for Manufacturing Applications Workshop”</w:t>
      </w:r>
      <w:r>
        <w:rPr>
          <w:rFonts w:asciiTheme="minorHAnsi" w:hAnsiTheme="minorHAnsi"/>
        </w:rPr>
        <w:t>,</w:t>
      </w:r>
      <w:r w:rsidRPr="00B13C76">
        <w:rPr>
          <w:rFonts w:asciiTheme="minorHAnsi" w:hAnsiTheme="minorHAnsi"/>
        </w:rPr>
        <w:t xml:space="preserve"> NISTIR 7940, June 2013.</w:t>
      </w:r>
      <w:r w:rsidRPr="00B13C76">
        <w:rPr>
          <w:rFonts w:asciiTheme="minorHAnsi" w:hAnsiTheme="minorHAnsi"/>
        </w:rPr>
        <w:br/>
      </w:r>
      <w:r w:rsidRPr="00B13C76">
        <w:rPr>
          <w:rFonts w:asciiTheme="minorHAnsi" w:hAnsiTheme="minorHAnsi"/>
        </w:rPr>
        <w:br/>
        <w:t xml:space="preserve">[3] International Federation of Robotics, </w:t>
      </w:r>
      <w:r w:rsidRPr="00B13C76">
        <w:rPr>
          <w:rFonts w:asciiTheme="minorHAnsi" w:hAnsiTheme="minorHAnsi"/>
          <w:i/>
        </w:rPr>
        <w:t>Industrial Robot Statistics</w:t>
      </w:r>
      <w:r w:rsidRPr="00B13C76">
        <w:rPr>
          <w:rFonts w:asciiTheme="minorHAnsi" w:hAnsiTheme="minorHAnsi"/>
        </w:rPr>
        <w:t xml:space="preserve">, 2014. [cited: 2015, Available from: </w:t>
      </w:r>
      <w:hyperlink r:id="rId75" w:history="1">
        <w:r w:rsidRPr="00B13C76">
          <w:rPr>
            <w:rStyle w:val="Hyperlink"/>
            <w:rFonts w:asciiTheme="minorHAnsi" w:hAnsiTheme="minorHAnsi"/>
            <w:i/>
            <w:noProof/>
          </w:rPr>
          <w:t>http://www.ifr.org/industrial-robots/statistics/</w:t>
        </w:r>
      </w:hyperlink>
      <w:r w:rsidRPr="00B13C76">
        <w:rPr>
          <w:rFonts w:asciiTheme="minorHAnsi" w:hAnsiTheme="minorHAnsi"/>
          <w:noProof/>
        </w:rPr>
        <w:t>].</w:t>
      </w:r>
      <w:r w:rsidRPr="00B13C76">
        <w:rPr>
          <w:rFonts w:asciiTheme="minorHAnsi" w:hAnsiTheme="minorHAnsi"/>
          <w:noProof/>
        </w:rPr>
        <w:br/>
      </w:r>
      <w:r w:rsidRPr="00B13C76">
        <w:rPr>
          <w:rFonts w:asciiTheme="minorHAnsi" w:hAnsiTheme="minorHAnsi"/>
          <w:noProof/>
        </w:rPr>
        <w:br/>
      </w:r>
      <w:r w:rsidRPr="00B13C76">
        <w:rPr>
          <w:rFonts w:asciiTheme="minorHAnsi" w:hAnsiTheme="minorHAnsi"/>
        </w:rPr>
        <w:t>[4] Marvel,</w:t>
      </w:r>
      <w:r>
        <w:rPr>
          <w:rFonts w:asciiTheme="minorHAnsi" w:hAnsiTheme="minorHAnsi"/>
        </w:rPr>
        <w:t xml:space="preserve"> J., </w:t>
      </w:r>
      <w:r w:rsidRPr="00B13C76">
        <w:rPr>
          <w:rFonts w:asciiTheme="minorHAnsi" w:hAnsiTheme="minorHAnsi"/>
        </w:rPr>
        <w:t>Messina,</w:t>
      </w:r>
      <w:r>
        <w:rPr>
          <w:rFonts w:asciiTheme="minorHAnsi" w:hAnsiTheme="minorHAnsi"/>
        </w:rPr>
        <w:t xml:space="preserve"> E., </w:t>
      </w:r>
      <w:r w:rsidRPr="00B13C76">
        <w:rPr>
          <w:rFonts w:asciiTheme="minorHAnsi" w:hAnsiTheme="minorHAnsi"/>
        </w:rPr>
        <w:t>Antonishek</w:t>
      </w:r>
      <w:r>
        <w:rPr>
          <w:rFonts w:asciiTheme="minorHAnsi" w:hAnsiTheme="minorHAnsi"/>
        </w:rPr>
        <w:t>, B.</w:t>
      </w:r>
      <w:r w:rsidRPr="00B13C76">
        <w:rPr>
          <w:rFonts w:asciiTheme="minorHAnsi" w:hAnsiTheme="minorHAnsi"/>
        </w:rPr>
        <w:t>, Van Wyk</w:t>
      </w:r>
      <w:r>
        <w:rPr>
          <w:rFonts w:asciiTheme="minorHAnsi" w:hAnsiTheme="minorHAnsi"/>
        </w:rPr>
        <w:t>, K.</w:t>
      </w:r>
      <w:r w:rsidRPr="00B13C76">
        <w:rPr>
          <w:rFonts w:asciiTheme="minorHAnsi" w:hAnsiTheme="minorHAnsi"/>
        </w:rPr>
        <w:t xml:space="preserve"> and Fronczek</w:t>
      </w:r>
      <w:r>
        <w:rPr>
          <w:rFonts w:asciiTheme="minorHAnsi" w:hAnsiTheme="minorHAnsi"/>
        </w:rPr>
        <w:t>, J</w:t>
      </w:r>
      <w:r w:rsidRPr="00B13C76">
        <w:rPr>
          <w:rFonts w:asciiTheme="minorHAnsi" w:hAnsiTheme="minorHAnsi"/>
        </w:rPr>
        <w:t>,</w:t>
      </w:r>
      <w:r>
        <w:rPr>
          <w:rFonts w:asciiTheme="minorHAnsi" w:hAnsiTheme="minorHAnsi"/>
        </w:rPr>
        <w:t xml:space="preserve"> “</w:t>
      </w:r>
      <w:r w:rsidRPr="00B13C76">
        <w:rPr>
          <w:rFonts w:asciiTheme="minorHAnsi" w:hAnsiTheme="minorHAnsi"/>
        </w:rPr>
        <w:t>Tools for Robotics in SME Workcells: Challenges and Approaches for Calibration and Registration”</w:t>
      </w:r>
      <w:r>
        <w:rPr>
          <w:rFonts w:asciiTheme="minorHAnsi" w:hAnsiTheme="minorHAnsi"/>
        </w:rPr>
        <w:t>,</w:t>
      </w:r>
      <w:r w:rsidRPr="00B13C76">
        <w:rPr>
          <w:rFonts w:asciiTheme="minorHAnsi" w:hAnsiTheme="minorHAnsi"/>
        </w:rPr>
        <w:t xml:space="preserve"> NISTIR, under review.</w:t>
      </w:r>
      <w:r w:rsidRPr="00B13C76">
        <w:rPr>
          <w:rFonts w:asciiTheme="minorHAnsi" w:hAnsiTheme="minorHAnsi"/>
        </w:rPr>
        <w:br/>
      </w:r>
      <w:r w:rsidRPr="00B13C76">
        <w:rPr>
          <w:rFonts w:asciiTheme="minorHAnsi" w:hAnsiTheme="minorHAnsi"/>
        </w:rPr>
        <w:br/>
        <w:t xml:space="preserve">[5] Computing Community Consortium, </w:t>
      </w:r>
      <w:r w:rsidRPr="00B13C76">
        <w:rPr>
          <w:rFonts w:asciiTheme="minorHAnsi" w:hAnsiTheme="minorHAnsi"/>
          <w:i/>
        </w:rPr>
        <w:t>Workshop on Opportunities in Robotics, Automation, and Computer Science</w:t>
      </w:r>
      <w:r w:rsidRPr="00B13C76">
        <w:rPr>
          <w:rFonts w:asciiTheme="minorHAnsi" w:hAnsiTheme="minorHAnsi"/>
        </w:rPr>
        <w:t>, 2014.</w:t>
      </w:r>
      <w:r w:rsidRPr="00B13C76">
        <w:rPr>
          <w:rFonts w:asciiTheme="minorHAnsi" w:hAnsiTheme="minorHAnsi"/>
        </w:rPr>
        <w:br/>
      </w:r>
      <w:r w:rsidRPr="00B13C76">
        <w:rPr>
          <w:rFonts w:asciiTheme="minorHAnsi" w:hAnsiTheme="minorHAnsi"/>
        </w:rPr>
        <w:br/>
        <w:t>[6] Barajas,</w:t>
      </w:r>
      <w:r>
        <w:rPr>
          <w:rFonts w:asciiTheme="minorHAnsi" w:hAnsiTheme="minorHAnsi"/>
        </w:rPr>
        <w:t xml:space="preserve"> L.G., </w:t>
      </w:r>
      <w:r w:rsidRPr="00B13C76">
        <w:rPr>
          <w:rFonts w:asciiTheme="minorHAnsi" w:hAnsiTheme="minorHAnsi"/>
        </w:rPr>
        <w:t>Thomaz,</w:t>
      </w:r>
      <w:r>
        <w:rPr>
          <w:rFonts w:asciiTheme="minorHAnsi" w:hAnsiTheme="minorHAnsi"/>
        </w:rPr>
        <w:t xml:space="preserve"> A.L.</w:t>
      </w:r>
      <w:r w:rsidRPr="00B13C76">
        <w:rPr>
          <w:rFonts w:asciiTheme="minorHAnsi" w:hAnsiTheme="minorHAnsi"/>
        </w:rPr>
        <w:t xml:space="preserve"> and Christensen,</w:t>
      </w:r>
      <w:r>
        <w:rPr>
          <w:rFonts w:asciiTheme="minorHAnsi" w:hAnsiTheme="minorHAnsi"/>
        </w:rPr>
        <w:t xml:space="preserve"> H.I.</w:t>
      </w:r>
      <w:r w:rsidRPr="00B13C76">
        <w:rPr>
          <w:rFonts w:asciiTheme="minorHAnsi" w:hAnsiTheme="minorHAnsi"/>
        </w:rPr>
        <w:t xml:space="preserve"> “Ushering in the Next Generation of Factory Robotics and Automation”</w:t>
      </w:r>
      <w:r>
        <w:rPr>
          <w:rFonts w:asciiTheme="minorHAnsi" w:hAnsiTheme="minorHAnsi"/>
        </w:rPr>
        <w:t>,</w:t>
      </w:r>
      <w:r w:rsidRPr="00B13C76">
        <w:rPr>
          <w:rFonts w:asciiTheme="minorHAnsi" w:hAnsiTheme="minorHAnsi"/>
        </w:rPr>
        <w:t xml:space="preserve"> in </w:t>
      </w:r>
      <w:r w:rsidRPr="00B13C76">
        <w:rPr>
          <w:rFonts w:asciiTheme="minorHAnsi" w:hAnsiTheme="minorHAnsi"/>
          <w:i/>
        </w:rPr>
        <w:t>National Workshop on Challenge to Innovation in Advanced Manufacturing: Industry Drivers and R&amp;D Needs</w:t>
      </w:r>
      <w:r w:rsidRPr="00B13C76">
        <w:rPr>
          <w:rFonts w:asciiTheme="minorHAnsi" w:hAnsiTheme="minorHAnsi"/>
        </w:rPr>
        <w:t>, 2009.</w:t>
      </w:r>
      <w:r>
        <w:rPr>
          <w:rFonts w:asciiTheme="minorHAnsi" w:hAnsiTheme="minorHAnsi"/>
        </w:rPr>
        <w:br/>
      </w:r>
    </w:p>
    <w:p w14:paraId="6057BFAF" w14:textId="77777777" w:rsidR="0054630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[7] Knight,</w:t>
      </w:r>
      <w:r>
        <w:rPr>
          <w:rFonts w:asciiTheme="minorHAnsi" w:hAnsiTheme="minorHAnsi"/>
        </w:rPr>
        <w:t xml:space="preserve"> W.</w:t>
      </w:r>
      <w:r w:rsidRPr="00B13C76">
        <w:rPr>
          <w:rFonts w:asciiTheme="minorHAnsi" w:hAnsiTheme="minorHAnsi"/>
        </w:rPr>
        <w:t xml:space="preserve"> “Increasingly, robots of all sizes are human workmates”, in </w:t>
      </w:r>
      <w:r w:rsidRPr="00B13C76">
        <w:rPr>
          <w:rFonts w:asciiTheme="minorHAnsi" w:hAnsiTheme="minorHAnsi"/>
          <w:i/>
        </w:rPr>
        <w:t>MIT Technology Review</w:t>
      </w:r>
      <w:r w:rsidRPr="00B13C76">
        <w:rPr>
          <w:rFonts w:asciiTheme="minorHAnsi" w:hAnsiTheme="minorHAnsi"/>
        </w:rPr>
        <w:t>, 2014.</w:t>
      </w:r>
      <w:r>
        <w:rPr>
          <w:rFonts w:asciiTheme="minorHAnsi" w:hAnsiTheme="minorHAnsi"/>
        </w:rPr>
        <w:br/>
      </w:r>
    </w:p>
    <w:p w14:paraId="2BDEA34C" w14:textId="77777777" w:rsidR="0079178F" w:rsidRDefault="0079178F" w:rsidP="00546306">
      <w:pPr>
        <w:pStyle w:val="ListParagraph"/>
        <w:widowControl w:val="0"/>
        <w:tabs>
          <w:tab w:val="left" w:pos="360"/>
        </w:tabs>
        <w:spacing w:before="0" w:beforeAutospacing="0" w:after="0" w:afterAutospacing="0"/>
        <w:ind w:left="360" w:hanging="360"/>
        <w:rPr>
          <w:rFonts w:asciiTheme="minorHAnsi" w:hAnsiTheme="minorHAnsi"/>
          <w:b/>
          <w:color w:val="0070C0"/>
        </w:rPr>
      </w:pPr>
    </w:p>
    <w:p w14:paraId="32CC34E6" w14:textId="02F92A76" w:rsidR="00546306" w:rsidRPr="008B1F2A" w:rsidRDefault="00546306" w:rsidP="00546306">
      <w:pPr>
        <w:pStyle w:val="ListParagraph"/>
        <w:widowControl w:val="0"/>
        <w:tabs>
          <w:tab w:val="left" w:pos="360"/>
        </w:tabs>
        <w:spacing w:before="0" w:beforeAutospacing="0" w:after="0" w:afterAutospacing="0"/>
        <w:ind w:left="360" w:hanging="360"/>
        <w:rPr>
          <w:rFonts w:asciiTheme="minorHAnsi" w:hAnsiTheme="minorHAnsi"/>
          <w:b/>
          <w:color w:val="0070C0"/>
        </w:rPr>
      </w:pPr>
      <w:r w:rsidRPr="008B1F2A">
        <w:rPr>
          <w:rFonts w:asciiTheme="minorHAnsi" w:hAnsiTheme="minorHAnsi"/>
          <w:b/>
          <w:color w:val="0070C0"/>
        </w:rPr>
        <w:t>9.01.08 Pre-Concentration Technology for Analysis of Halocarbon Gases at Trace Levels</w:t>
      </w:r>
    </w:p>
    <w:p w14:paraId="5F161865" w14:textId="77777777" w:rsidR="00546306" w:rsidRDefault="00546306" w:rsidP="00546306">
      <w:pPr>
        <w:pStyle w:val="ListParagraph"/>
        <w:widowControl w:val="0"/>
        <w:tabs>
          <w:tab w:val="left" w:pos="360"/>
        </w:tabs>
        <w:spacing w:before="0" w:beforeAutospacing="0" w:after="0" w:afterAutospacing="0"/>
        <w:ind w:left="0"/>
        <w:rPr>
          <w:rFonts w:asciiTheme="minorHAnsi" w:hAnsiTheme="minorHAnsi"/>
        </w:rPr>
      </w:pPr>
    </w:p>
    <w:p w14:paraId="6DB2C769"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 xml:space="preserve">Halocarbons are widely used in manufacturing of semiconductor </w:t>
      </w:r>
      <w:r>
        <w:rPr>
          <w:rFonts w:asciiTheme="minorHAnsi" w:hAnsiTheme="minorHAnsi"/>
        </w:rPr>
        <w:t xml:space="preserve">and related nanoscale devices. </w:t>
      </w:r>
      <w:r w:rsidRPr="00775B69">
        <w:rPr>
          <w:rFonts w:asciiTheme="minorHAnsi" w:hAnsiTheme="minorHAnsi"/>
        </w:rPr>
        <w:t>These compounds are also greenhouse gases that can contribute significantly</w:t>
      </w:r>
      <w:r>
        <w:rPr>
          <w:rFonts w:asciiTheme="minorHAnsi" w:hAnsiTheme="minorHAnsi"/>
        </w:rPr>
        <w:t xml:space="preserve"> to warming of the atmosphere. </w:t>
      </w:r>
      <w:r w:rsidRPr="00775B69">
        <w:rPr>
          <w:rFonts w:asciiTheme="minorHAnsi" w:hAnsiTheme="minorHAnsi"/>
        </w:rPr>
        <w:t>Although emitted to the atmosphere from manufacturing processes in relatively small quantities, fluorinated halocarbon gases contribute approximately 3% of the approximately 6,670 million metric tons of greenhouse gases emitted to the atmosphere.</w:t>
      </w:r>
      <w:r>
        <w:rPr>
          <w:rFonts w:asciiTheme="minorHAnsi" w:hAnsiTheme="minorHAnsi"/>
        </w:rPr>
        <w:br/>
      </w:r>
    </w:p>
    <w:p w14:paraId="7E98F67C" w14:textId="1A63E7A5"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 xml:space="preserve">Effective measurement of these gases in the atmosphere is a measurement challenge due to their very low concentrations, typically in the picomole/mole or lower concentration </w:t>
      </w:r>
      <w:r>
        <w:rPr>
          <w:rFonts w:asciiTheme="minorHAnsi" w:hAnsiTheme="minorHAnsi"/>
        </w:rPr>
        <w:t xml:space="preserve">region. </w:t>
      </w:r>
      <w:r w:rsidRPr="00775B69">
        <w:rPr>
          <w:rFonts w:asciiTheme="minorHAnsi" w:hAnsiTheme="minorHAnsi"/>
        </w:rPr>
        <w:t>In recent years there have been major advances in instrumental methods to measure the concentrations and isotopic compositions of the fluorinated gases in air and in other gaseous media by optical (e.g. cavity ring-down spectroscopy, Fourier transform infrared spectroscopy), mass-spectrometric (e.g. quadrupole, magnetic sector, time-of-flight) and oth</w:t>
      </w:r>
      <w:r>
        <w:rPr>
          <w:rFonts w:asciiTheme="minorHAnsi" w:hAnsiTheme="minorHAnsi"/>
        </w:rPr>
        <w:t xml:space="preserve">er types of detection methods. </w:t>
      </w:r>
      <w:r w:rsidRPr="00775B69">
        <w:rPr>
          <w:rFonts w:asciiTheme="minorHAnsi" w:hAnsiTheme="minorHAnsi"/>
        </w:rPr>
        <w:t>Full advantage of these measurement advances can be significantly improved through sample pre-concentration prior to introduction to the m</w:t>
      </w:r>
      <w:r>
        <w:rPr>
          <w:rFonts w:asciiTheme="minorHAnsi" w:hAnsiTheme="minorHAnsi"/>
        </w:rPr>
        <w:t xml:space="preserve">easuring instrument of choice. </w:t>
      </w:r>
      <w:r w:rsidRPr="00775B69">
        <w:rPr>
          <w:rFonts w:asciiTheme="minorHAnsi" w:hAnsiTheme="minorHAnsi"/>
        </w:rPr>
        <w:t>In some cases separation from interfering compounds can also be accomplished in the pre-concentration step, significantly improving detection an</w:t>
      </w:r>
      <w:r>
        <w:rPr>
          <w:rFonts w:asciiTheme="minorHAnsi" w:hAnsiTheme="minorHAnsi"/>
        </w:rPr>
        <w:t xml:space="preserve">d quantification capabilities. </w:t>
      </w:r>
      <w:r w:rsidRPr="00775B69">
        <w:rPr>
          <w:rFonts w:asciiTheme="minorHAnsi" w:hAnsiTheme="minorHAnsi"/>
        </w:rPr>
        <w:t>Sample pre-concentration enables detection and measurement of fluorinated gases present in the atmosphere at concentration levels that are difficult to realize currently, picomole/mole and below levels, and over collection times that can facilitate the emission source identification and estimation of the quantity released.</w:t>
      </w:r>
    </w:p>
    <w:p w14:paraId="4D34F040"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p>
    <w:p w14:paraId="02F1B52D"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The goal of this project for atmospheric monitoring applications is to demonstrate a fieldable prototype pre-concentration methodology for fluorinated gases used in the manufacture of advanced devices suitable for application with commercially available technologies, e.g., quadrupole mass spectrometry or similar, for 20 or more gases at the 1 picomole/mole level or below.</w:t>
      </w:r>
    </w:p>
    <w:p w14:paraId="0DC01E5F"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p>
    <w:p w14:paraId="1E59DDA3"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Phase I expected results:</w:t>
      </w:r>
    </w:p>
    <w:p w14:paraId="78986664" w14:textId="77777777" w:rsidR="00546306" w:rsidRDefault="00546306" w:rsidP="00546306">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Demonstrate a laboratory prototype capability for at least 5 fluorinated gases having detection limits of 10 picomole/mole or below.</w:t>
      </w:r>
    </w:p>
    <w:p w14:paraId="099D02AB"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p>
    <w:p w14:paraId="677C02CE"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Phase II expected results:</w:t>
      </w:r>
    </w:p>
    <w:p w14:paraId="1B848AE1"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Demonstrate a fieldable pre-concentration prototype in an atmospheric monitoring setting using a commercially-available quadrupole mass spectrometer for 20 or more fluorinated gases at a detection limit of 1 picomole/mole or below for at least half of theses trace gases sampled from the atmosphere.</w:t>
      </w:r>
    </w:p>
    <w:p w14:paraId="46D09EBF" w14:textId="77777777" w:rsidR="00546306" w:rsidRDefault="00546306" w:rsidP="00546306">
      <w:pPr>
        <w:pStyle w:val="ListParagraph"/>
        <w:widowControl w:val="0"/>
        <w:tabs>
          <w:tab w:val="left" w:pos="360"/>
        </w:tabs>
        <w:spacing w:before="0" w:beforeAutospacing="0" w:after="0" w:afterAutospacing="0"/>
        <w:ind w:left="360"/>
        <w:rPr>
          <w:rFonts w:asciiTheme="minorHAnsi" w:hAnsiTheme="minorHAnsi"/>
        </w:rPr>
      </w:pPr>
    </w:p>
    <w:p w14:paraId="4C66EA64"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NIST may be available to provide advice concerning various types of expertise available at NIST, e.g., NIST expertise in advanced refrigeration technologies likely to be used by any pre-concentration approach.</w:t>
      </w:r>
    </w:p>
    <w:p w14:paraId="233AD27A"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p>
    <w:p w14:paraId="22A94520"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Reference:</w:t>
      </w:r>
    </w:p>
    <w:p w14:paraId="52CD95F2" w14:textId="77777777" w:rsidR="00546306" w:rsidRPr="00775B69" w:rsidRDefault="00546306" w:rsidP="00546306">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EPA</w:t>
      </w:r>
      <w:r>
        <w:rPr>
          <w:rFonts w:asciiTheme="minorHAnsi" w:hAnsiTheme="minorHAnsi"/>
        </w:rPr>
        <w:t xml:space="preserve">. </w:t>
      </w:r>
      <w:r w:rsidRPr="00775B69">
        <w:rPr>
          <w:rFonts w:asciiTheme="minorHAnsi" w:hAnsiTheme="minorHAnsi"/>
        </w:rPr>
        <w:t>2011</w:t>
      </w:r>
      <w:r>
        <w:rPr>
          <w:rFonts w:asciiTheme="minorHAnsi" w:hAnsiTheme="minorHAnsi"/>
        </w:rPr>
        <w:t xml:space="preserve">. </w:t>
      </w:r>
      <w:r w:rsidRPr="00775B69">
        <w:rPr>
          <w:rFonts w:asciiTheme="minorHAnsi" w:hAnsiTheme="minorHAnsi"/>
        </w:rPr>
        <w:t>U.S. Greenhouse Gas Inventory</w:t>
      </w:r>
      <w:r>
        <w:rPr>
          <w:rFonts w:asciiTheme="minorHAnsi" w:hAnsiTheme="minorHAnsi"/>
        </w:rPr>
        <w:t xml:space="preserve">, </w:t>
      </w:r>
      <w:hyperlink r:id="rId76" w:history="1">
        <w:r w:rsidRPr="007D7CC7">
          <w:rPr>
            <w:rStyle w:val="Hyperlink"/>
            <w:rFonts w:asciiTheme="minorHAnsi" w:hAnsiTheme="minorHAnsi"/>
          </w:rPr>
          <w:t>http://www3.epa.gov/climatechange/ghgemissions/gases.html</w:t>
        </w:r>
      </w:hyperlink>
      <w:r>
        <w:rPr>
          <w:rFonts w:asciiTheme="minorHAnsi" w:hAnsiTheme="minorHAnsi"/>
        </w:rPr>
        <w:t>.</w:t>
      </w:r>
    </w:p>
    <w:p w14:paraId="33FE3D08" w14:textId="77777777" w:rsidR="00546306" w:rsidRDefault="00546306" w:rsidP="00546306">
      <w:pPr>
        <w:pStyle w:val="ListParagraph"/>
        <w:widowControl w:val="0"/>
        <w:tabs>
          <w:tab w:val="left" w:pos="360"/>
        </w:tabs>
        <w:spacing w:before="0" w:beforeAutospacing="0" w:after="0" w:afterAutospacing="0"/>
        <w:ind w:left="360" w:hanging="360"/>
        <w:rPr>
          <w:rFonts w:asciiTheme="minorHAnsi" w:hAnsiTheme="minorHAnsi"/>
          <w:b/>
        </w:rPr>
      </w:pPr>
    </w:p>
    <w:p w14:paraId="63707B79" w14:textId="77777777" w:rsidR="0079178F" w:rsidRDefault="0079178F" w:rsidP="00546306">
      <w:pPr>
        <w:pStyle w:val="ListParagraph"/>
        <w:widowControl w:val="0"/>
        <w:tabs>
          <w:tab w:val="left" w:pos="360"/>
        </w:tabs>
        <w:spacing w:before="0" w:beforeAutospacing="0" w:after="0" w:afterAutospacing="0"/>
        <w:ind w:left="360" w:hanging="360"/>
        <w:rPr>
          <w:rFonts w:asciiTheme="minorHAnsi" w:hAnsiTheme="minorHAnsi"/>
          <w:b/>
          <w:color w:val="0070C0"/>
        </w:rPr>
      </w:pPr>
    </w:p>
    <w:p w14:paraId="0B73CBED" w14:textId="2DA30E83" w:rsidR="00546306" w:rsidRDefault="00546306" w:rsidP="00546306">
      <w:pPr>
        <w:pStyle w:val="ListParagraph"/>
        <w:widowControl w:val="0"/>
        <w:tabs>
          <w:tab w:val="left" w:pos="360"/>
        </w:tabs>
        <w:spacing w:before="0" w:beforeAutospacing="0" w:after="0" w:afterAutospacing="0"/>
        <w:ind w:left="360" w:hanging="360"/>
        <w:rPr>
          <w:rFonts w:asciiTheme="minorHAnsi" w:hAnsiTheme="minorHAnsi"/>
        </w:rPr>
      </w:pPr>
      <w:r w:rsidRPr="008B1F2A">
        <w:rPr>
          <w:rFonts w:asciiTheme="minorHAnsi" w:hAnsiTheme="minorHAnsi"/>
          <w:b/>
          <w:color w:val="0070C0"/>
        </w:rPr>
        <w:t>9.01.09 Quantitative Magnetometry of Single Nanoparticles with High Throughput</w:t>
      </w:r>
      <w:r w:rsidRPr="008B1F2A">
        <w:rPr>
          <w:rFonts w:asciiTheme="minorHAnsi" w:hAnsiTheme="minorHAnsi"/>
          <w:b/>
          <w:color w:val="0070C0"/>
        </w:rPr>
        <w:br/>
      </w:r>
    </w:p>
    <w:p w14:paraId="746308B4" w14:textId="77777777" w:rsidR="00546306" w:rsidRPr="001075B4" w:rsidRDefault="00546306" w:rsidP="00546306">
      <w:pPr>
        <w:pStyle w:val="ListParagraph"/>
        <w:widowControl w:val="0"/>
        <w:tabs>
          <w:tab w:val="left" w:pos="360"/>
        </w:tabs>
        <w:spacing w:before="0" w:beforeAutospacing="0" w:after="0" w:afterAutospacing="0"/>
        <w:ind w:left="360" w:hanging="360"/>
        <w:rPr>
          <w:rFonts w:asciiTheme="minorHAnsi" w:hAnsiTheme="minorHAnsi"/>
          <w:b/>
        </w:rPr>
      </w:pPr>
      <w:r>
        <w:rPr>
          <w:rFonts w:asciiTheme="minorHAnsi" w:hAnsiTheme="minorHAnsi"/>
        </w:rPr>
        <w:tab/>
      </w:r>
      <w:r w:rsidRPr="001075B4">
        <w:rPr>
          <w:rFonts w:asciiTheme="minorHAnsi" w:hAnsiTheme="minorHAnsi"/>
        </w:rPr>
        <w:t xml:space="preserve">Magnetic nanoparticles have diverse applications in biomedical analysis and therapy, environmental remediation, and nanoscale and microscale manipulation. However, it is difficult to quantitatively measure the magnetic properties of single nanoparticles with high throughput. This measurement problem limits the ability to perform quality control in manufacturing processes for magnetic nanoparticles, which in turn limits the ability to obtain </w:t>
      </w:r>
      <w:r w:rsidRPr="001075B4">
        <w:rPr>
          <w:rFonts w:asciiTheme="minorHAnsi" w:hAnsiTheme="minorHAnsi"/>
          <w:color w:val="000000"/>
        </w:rPr>
        <w:t xml:space="preserve">reproducible and predictable results in </w:t>
      </w:r>
      <w:r w:rsidRPr="001075B4">
        <w:rPr>
          <w:rFonts w:asciiTheme="minorHAnsi" w:hAnsiTheme="minorHAnsi"/>
        </w:rPr>
        <w:t xml:space="preserve">commercial applications of magnetic nanoparticles. Through its ongoing inter-OU Nanoparticle Manufacturing Program and recent workshop, </w:t>
      </w:r>
      <w:hyperlink r:id="rId77" w:history="1">
        <w:r w:rsidRPr="001075B4">
          <w:rPr>
            <w:rStyle w:val="Hyperlink"/>
            <w:rFonts w:asciiTheme="minorHAnsi" w:hAnsiTheme="minorHAnsi"/>
          </w:rPr>
          <w:t>Advancing Nanoparticle Manufacturing</w:t>
        </w:r>
      </w:hyperlink>
      <w:r w:rsidRPr="0079178F">
        <w:rPr>
          <w:rStyle w:val="Hyperlink"/>
          <w:rFonts w:asciiTheme="minorHAnsi" w:hAnsiTheme="minorHAnsi"/>
          <w:u w:val="none"/>
        </w:rPr>
        <w:t xml:space="preserve"> [1]</w:t>
      </w:r>
      <w:r w:rsidRPr="001075B4">
        <w:rPr>
          <w:rFonts w:asciiTheme="minorHAnsi" w:hAnsiTheme="minorHAnsi"/>
        </w:rPr>
        <w:t xml:space="preserve">, NIST has clearly identified the need of its stakeholders for new measurement technologies to solve this problem. Because of the widespread use of magnetic nanoparticles, there is a particular need for economical technologies that are commercially available to the many manufacturers and users of magnetic nanoparticles with diverse properties. NIST in general, and the </w:t>
      </w:r>
      <w:r>
        <w:rPr>
          <w:rFonts w:asciiTheme="minorHAnsi" w:hAnsiTheme="minorHAnsi"/>
        </w:rPr>
        <w:t>Center for Nanoscale Science and Technology</w:t>
      </w:r>
      <w:r w:rsidRPr="001075B4">
        <w:rPr>
          <w:rFonts w:asciiTheme="minorHAnsi" w:hAnsiTheme="minorHAnsi"/>
        </w:rPr>
        <w:t xml:space="preserve"> in particular, is interested in enabling innovative commercial research to close this measurement gap and fulfill its mission to support the U.S. nanotechnology enterprise from discovery to production by providing industry, academia, NIST, and other government agencies with access to nanoscale measurement and fabrication methods and technology.</w:t>
      </w:r>
    </w:p>
    <w:p w14:paraId="1651D7C8" w14:textId="77777777" w:rsidR="00546306" w:rsidRDefault="00546306" w:rsidP="00546306">
      <w:pPr>
        <w:spacing w:before="0" w:beforeAutospacing="0" w:after="0" w:afterAutospacing="0"/>
        <w:ind w:left="360"/>
        <w:rPr>
          <w:rFonts w:asciiTheme="minorHAnsi" w:hAnsiTheme="minorHAnsi"/>
        </w:rPr>
      </w:pPr>
    </w:p>
    <w:p w14:paraId="5CCFC6D5" w14:textId="77777777" w:rsidR="00546306" w:rsidRPr="001075B4" w:rsidRDefault="00546306" w:rsidP="00546306">
      <w:pPr>
        <w:spacing w:before="0" w:beforeAutospacing="0" w:after="0" w:afterAutospacing="0"/>
        <w:ind w:left="360"/>
        <w:rPr>
          <w:rFonts w:asciiTheme="minorHAnsi" w:hAnsiTheme="minorHAnsi"/>
        </w:rPr>
      </w:pPr>
      <w:r w:rsidRPr="001075B4">
        <w:rPr>
          <w:rFonts w:asciiTheme="minorHAnsi" w:hAnsiTheme="minorHAnsi"/>
        </w:rPr>
        <w:t>The general goals of this project are to increase private sector commercialization of an innovative measurement technology, to use small business to meet federal research and development needs, and to stimulate small business innovation in technology. The specific goals of this project are to develop an innovative measurement technology that enables quantitative magnetometry of single nanoparticles with diverse properties with high throughput, and to develop a manufacturing process that enables the mass production of this measurement technology.</w:t>
      </w:r>
    </w:p>
    <w:p w14:paraId="2A0BB58B" w14:textId="77777777" w:rsidR="00546306" w:rsidRDefault="00546306" w:rsidP="00546306">
      <w:pPr>
        <w:spacing w:before="0" w:beforeAutospacing="0" w:after="0" w:afterAutospacing="0"/>
        <w:ind w:left="360"/>
        <w:rPr>
          <w:rFonts w:asciiTheme="minorHAnsi" w:hAnsiTheme="minorHAnsi"/>
          <w:color w:val="000000"/>
        </w:rPr>
      </w:pPr>
    </w:p>
    <w:p w14:paraId="1E405902" w14:textId="77777777" w:rsidR="00546306" w:rsidRDefault="00546306" w:rsidP="00546306">
      <w:pPr>
        <w:spacing w:before="0" w:beforeAutospacing="0" w:after="0" w:afterAutospacing="0"/>
        <w:ind w:left="360"/>
        <w:rPr>
          <w:rFonts w:asciiTheme="minorHAnsi" w:hAnsiTheme="minorHAnsi"/>
        </w:rPr>
      </w:pPr>
      <w:r w:rsidRPr="001075B4">
        <w:rPr>
          <w:rFonts w:asciiTheme="minorHAnsi" w:hAnsiTheme="minorHAnsi"/>
          <w:color w:val="000000"/>
        </w:rPr>
        <w:t xml:space="preserve">Nanoparticles require routine characterization for quality control to obtain reproducible and predictable results in research and development, manufacturing, commerce, and standardization. But </w:t>
      </w:r>
      <w:r w:rsidRPr="001075B4">
        <w:rPr>
          <w:rFonts w:asciiTheme="minorHAnsi" w:hAnsiTheme="minorHAnsi"/>
        </w:rPr>
        <w:t>there are no commercially available technologies to quantitatively measure functionally relevant magnetic properties of single nanoparticles, such as hysteresis loops and magnetic anisotropy, with industrially relevant throughput. Most existing instruments for magnetometry are intended for measurements of macroscopic sample volumes. Application of these instruments to nanoparticle samples requires measurement of many particles in an ensemble, complicating a quantitative interpretation of the data and obscuring the distribution of particle properties. More specialized instruments for magnetometry can resolve single nanoparticles, but the throughput of such measurements is low, limiting the rapid analysis of a large number of single particles to populate a distribution of properties. Measurement of distributions of magnetic properties is essential to characterize sample heterogeneity for quality control in nanoparticle manufacturing.</w:t>
      </w:r>
    </w:p>
    <w:p w14:paraId="25A36E74" w14:textId="77777777" w:rsidR="00546306" w:rsidRPr="001075B4" w:rsidRDefault="00546306" w:rsidP="00546306">
      <w:pPr>
        <w:spacing w:before="0" w:beforeAutospacing="0" w:after="0" w:afterAutospacing="0"/>
        <w:ind w:left="360"/>
        <w:rPr>
          <w:rFonts w:asciiTheme="minorHAnsi" w:hAnsiTheme="minorHAnsi"/>
        </w:rPr>
      </w:pPr>
    </w:p>
    <w:p w14:paraId="09D131FC" w14:textId="77777777" w:rsidR="00546306" w:rsidRPr="001075B4" w:rsidRDefault="00546306" w:rsidP="00546306">
      <w:pPr>
        <w:pStyle w:val="ListParagraph"/>
        <w:spacing w:before="0" w:beforeAutospacing="0" w:after="0" w:afterAutospacing="0"/>
        <w:ind w:left="360"/>
        <w:rPr>
          <w:rFonts w:asciiTheme="minorHAnsi" w:hAnsiTheme="minorHAnsi"/>
        </w:rPr>
      </w:pPr>
      <w:r w:rsidRPr="001075B4">
        <w:rPr>
          <w:rFonts w:asciiTheme="minorHAnsi" w:hAnsiTheme="minorHAnsi"/>
        </w:rPr>
        <w:t>Commercial development of an innovative and economical measurement technology will benefit manufacturers and users of magnetic nanoparticles, as well as manufacturers of scientific instruments. The widespread availability of this measurement technology will enable nanoparticle manufacturers to improve quality control of magnetic nanoparticles, allowing users to obtain reproducible and predictable results using the samples and potentially implement the measurements themselves. Growth in this overall market will motivate instrument manufactures to further develop the technol</w:t>
      </w:r>
      <w:r>
        <w:rPr>
          <w:rFonts w:asciiTheme="minorHAnsi" w:hAnsiTheme="minorHAnsi"/>
        </w:rPr>
        <w:t>ogy to serve the market better.</w:t>
      </w:r>
    </w:p>
    <w:p w14:paraId="39773BDB" w14:textId="77777777" w:rsidR="00546306" w:rsidRDefault="00546306" w:rsidP="00546306">
      <w:pPr>
        <w:pStyle w:val="ListParagraph"/>
        <w:spacing w:before="0" w:beforeAutospacing="0" w:after="0" w:afterAutospacing="0"/>
        <w:ind w:left="360"/>
        <w:rPr>
          <w:rFonts w:asciiTheme="minorHAnsi" w:hAnsiTheme="minorHAnsi"/>
        </w:rPr>
      </w:pPr>
    </w:p>
    <w:p w14:paraId="2E4019F3" w14:textId="77777777" w:rsidR="00546306" w:rsidRPr="001075B4" w:rsidRDefault="00546306" w:rsidP="00546306">
      <w:pPr>
        <w:pStyle w:val="ListParagraph"/>
        <w:spacing w:before="0" w:beforeAutospacing="0" w:after="0" w:afterAutospacing="0"/>
        <w:ind w:left="360"/>
        <w:rPr>
          <w:rFonts w:asciiTheme="minorHAnsi" w:hAnsiTheme="minorHAnsi"/>
        </w:rPr>
      </w:pPr>
      <w:r w:rsidRPr="001075B4">
        <w:rPr>
          <w:rFonts w:asciiTheme="minorHAnsi" w:hAnsiTheme="minorHAnsi"/>
        </w:rPr>
        <w:t>Phase I expected results:</w:t>
      </w:r>
      <w:r w:rsidRPr="001075B4">
        <w:rPr>
          <w:rFonts w:asciiTheme="minorHAnsi" w:hAnsiTheme="minorHAnsi"/>
        </w:rPr>
        <w:br/>
        <w:t xml:space="preserve">Demonstrate quantitative magnetometry of nanoparticles with high throughput, as defined by the following performance metrics: measurements of coercivity with a limit of uncertainty of less than 1 mT; measurements of isotropic or anisotropic nanoparticles with at least one critical dimension of less than 100 nm; measurement of more than 100 single ferromagnetic nanoparticles in less than 100 minutes. </w:t>
      </w:r>
    </w:p>
    <w:p w14:paraId="6C304D80" w14:textId="77777777" w:rsidR="00546306" w:rsidRDefault="00546306" w:rsidP="00546306">
      <w:pPr>
        <w:spacing w:before="0" w:beforeAutospacing="0" w:after="0" w:afterAutospacing="0"/>
        <w:ind w:left="360"/>
        <w:rPr>
          <w:rFonts w:asciiTheme="minorHAnsi" w:hAnsiTheme="minorHAnsi"/>
        </w:rPr>
      </w:pPr>
    </w:p>
    <w:p w14:paraId="141A199E" w14:textId="77777777" w:rsidR="00546306" w:rsidRPr="001075B4" w:rsidRDefault="00546306" w:rsidP="00546306">
      <w:pPr>
        <w:spacing w:before="0" w:beforeAutospacing="0" w:after="0" w:afterAutospacing="0"/>
        <w:ind w:left="360"/>
        <w:rPr>
          <w:rStyle w:val="PlaceholderText"/>
          <w:rFonts w:asciiTheme="minorHAnsi" w:hAnsiTheme="minorHAnsi"/>
        </w:rPr>
      </w:pPr>
      <w:r w:rsidRPr="001075B4">
        <w:rPr>
          <w:rFonts w:asciiTheme="minorHAnsi" w:hAnsiTheme="minorHAnsi"/>
        </w:rPr>
        <w:t>Phase II expected results:</w:t>
      </w:r>
      <w:r w:rsidRPr="001075B4">
        <w:rPr>
          <w:rFonts w:asciiTheme="minorHAnsi" w:hAnsiTheme="minorHAnsi"/>
        </w:rPr>
        <w:br/>
        <w:t>Demonstrate broad applicability of the measurement technology to a variety of commercially relevant magnetic nanoparticles with diverse magnetic properties. Demonstrate different forms of magnetometry including vector magnetometry. Increase the precision of the measurement technology by an order of magnitude. Increase the throughput of the measurement technology by an order of magnitude. Develop an economical manufacturing process for the measurement technology that is suitable for production and commercial venture.</w:t>
      </w:r>
    </w:p>
    <w:p w14:paraId="48558E73" w14:textId="77777777" w:rsidR="00546306" w:rsidRDefault="00546306" w:rsidP="00546306">
      <w:pPr>
        <w:spacing w:before="0" w:beforeAutospacing="0" w:after="0" w:afterAutospacing="0"/>
        <w:ind w:left="0"/>
        <w:rPr>
          <w:rStyle w:val="PlaceholderText"/>
          <w:rFonts w:asciiTheme="minorHAnsi" w:hAnsiTheme="minorHAnsi"/>
          <w:color w:val="000000" w:themeColor="text1"/>
        </w:rPr>
      </w:pPr>
    </w:p>
    <w:p w14:paraId="1546B9A2" w14:textId="77777777" w:rsidR="00546306" w:rsidRPr="00211824" w:rsidRDefault="00546306" w:rsidP="00546306">
      <w:pPr>
        <w:spacing w:before="0" w:beforeAutospacing="0" w:after="0" w:afterAutospacing="0"/>
        <w:ind w:left="360"/>
        <w:rPr>
          <w:rStyle w:val="PlaceholderText"/>
          <w:rFonts w:asciiTheme="minorHAnsi" w:hAnsiTheme="minorHAnsi"/>
        </w:rPr>
      </w:pPr>
      <w:r w:rsidRPr="001075B4">
        <w:rPr>
          <w:rStyle w:val="PlaceholderText"/>
          <w:rFonts w:asciiTheme="minorHAnsi" w:hAnsiTheme="minorHAnsi"/>
          <w:color w:val="000000" w:themeColor="text1"/>
        </w:rPr>
        <w:t xml:space="preserve">NIST staff </w:t>
      </w:r>
      <w:r>
        <w:rPr>
          <w:rStyle w:val="PlaceholderText"/>
          <w:rFonts w:asciiTheme="minorHAnsi" w:hAnsiTheme="minorHAnsi"/>
          <w:color w:val="000000" w:themeColor="text1"/>
        </w:rPr>
        <w:t xml:space="preserve">may </w:t>
      </w:r>
      <w:r w:rsidRPr="00A878CE">
        <w:rPr>
          <w:rStyle w:val="PlaceholderText"/>
          <w:rFonts w:asciiTheme="minorHAnsi" w:hAnsiTheme="minorHAnsi"/>
          <w:color w:val="000000" w:themeColor="text1"/>
        </w:rPr>
        <w:t>be available to work collaboratively to develop the technology.</w:t>
      </w:r>
    </w:p>
    <w:p w14:paraId="554C25E3" w14:textId="77777777" w:rsidR="00546306" w:rsidRPr="008C2C20" w:rsidRDefault="00546306" w:rsidP="00546306">
      <w:pPr>
        <w:pStyle w:val="ListParagraph"/>
        <w:spacing w:before="0" w:beforeAutospacing="0" w:after="0" w:afterAutospacing="0"/>
        <w:ind w:left="360"/>
        <w:rPr>
          <w:rFonts w:asciiTheme="minorHAnsi" w:hAnsiTheme="minorHAnsi"/>
        </w:rPr>
      </w:pPr>
    </w:p>
    <w:p w14:paraId="65564B7B" w14:textId="77777777" w:rsidR="00546306" w:rsidRPr="00DD1313" w:rsidRDefault="00546306" w:rsidP="00546306">
      <w:pPr>
        <w:spacing w:before="0" w:beforeAutospacing="0" w:after="0" w:afterAutospacing="0"/>
        <w:ind w:left="360"/>
        <w:rPr>
          <w:rFonts w:asciiTheme="minorHAnsi" w:hAnsiTheme="minorHAnsi"/>
        </w:rPr>
      </w:pPr>
      <w:r w:rsidRPr="00DD1313">
        <w:rPr>
          <w:rFonts w:asciiTheme="minorHAnsi" w:hAnsiTheme="minorHAnsi"/>
        </w:rPr>
        <w:t>Reference:</w:t>
      </w:r>
      <w:r w:rsidRPr="00DD1313">
        <w:rPr>
          <w:rFonts w:asciiTheme="minorHAnsi" w:hAnsiTheme="minorHAnsi"/>
        </w:rPr>
        <w:br/>
        <w:t xml:space="preserve">[1] Advancing Nanoparticle Manufacturing, </w:t>
      </w:r>
      <w:hyperlink r:id="rId78" w:history="1">
        <w:r w:rsidRPr="00DD1313">
          <w:rPr>
            <w:rStyle w:val="Hyperlink"/>
            <w:rFonts w:asciiTheme="minorHAnsi" w:hAnsiTheme="minorHAnsi"/>
          </w:rPr>
          <w:t>http://www.nist.gov/cnst/anm.cfm</w:t>
        </w:r>
      </w:hyperlink>
      <w:r w:rsidRPr="00DD1313">
        <w:rPr>
          <w:rFonts w:asciiTheme="minorHAnsi" w:hAnsiTheme="minorHAnsi"/>
        </w:rPr>
        <w:t>.</w:t>
      </w:r>
      <w:r w:rsidRPr="00DD1313">
        <w:rPr>
          <w:rFonts w:asciiTheme="minorHAnsi" w:hAnsiTheme="minorHAnsi"/>
        </w:rPr>
        <w:br/>
      </w:r>
      <w:r w:rsidRPr="008C2C20">
        <w:rPr>
          <w:rFonts w:asciiTheme="minorHAnsi" w:hAnsiTheme="minorHAnsi"/>
        </w:rPr>
        <w:fldChar w:fldCharType="begin"/>
      </w:r>
      <w:r w:rsidRPr="00DD1313">
        <w:rPr>
          <w:rFonts w:asciiTheme="minorHAnsi" w:hAnsiTheme="minorHAnsi"/>
        </w:rPr>
        <w:instrText>HYPERLINK  \l "book9_01"</w:instrText>
      </w:r>
      <w:r w:rsidRPr="008C2C20">
        <w:rPr>
          <w:rFonts w:asciiTheme="minorHAnsi" w:hAnsiTheme="minorHAnsi"/>
        </w:rPr>
        <w:fldChar w:fldCharType="separate"/>
      </w:r>
    </w:p>
    <w:p w14:paraId="3A9A9B9B" w14:textId="77777777" w:rsidR="00546306" w:rsidRPr="008C2C20" w:rsidRDefault="00546306" w:rsidP="00546306">
      <w:pPr>
        <w:pStyle w:val="Heading2"/>
        <w:rPr>
          <w:rFonts w:asciiTheme="minorHAnsi" w:hAnsiTheme="minorHAnsi"/>
          <w:color w:val="0070C0"/>
          <w:sz w:val="28"/>
          <w:szCs w:val="28"/>
        </w:rPr>
      </w:pPr>
      <w:r w:rsidRPr="008C2C20">
        <w:rPr>
          <w:rFonts w:asciiTheme="minorHAnsi" w:hAnsiTheme="minorHAnsi"/>
        </w:rPr>
        <w:fldChar w:fldCharType="end"/>
      </w:r>
      <w:bookmarkStart w:id="128" w:name="_Toc436752287"/>
      <w:bookmarkStart w:id="129" w:name="_Toc473538030"/>
      <w:r w:rsidRPr="008C2C20">
        <w:rPr>
          <w:rFonts w:asciiTheme="minorHAnsi" w:hAnsiTheme="minorHAnsi"/>
          <w:color w:val="0070C0"/>
          <w:sz w:val="28"/>
          <w:szCs w:val="28"/>
        </w:rPr>
        <w:t>9.02 Biomanufacturing</w:t>
      </w:r>
      <w:bookmarkEnd w:id="128"/>
      <w:bookmarkEnd w:id="129"/>
    </w:p>
    <w:p w14:paraId="58504EB1" w14:textId="77777777" w:rsidR="00546306" w:rsidRDefault="00546306" w:rsidP="00546306">
      <w:pPr>
        <w:spacing w:before="0" w:beforeAutospacing="0" w:after="0" w:afterAutospacing="0"/>
        <w:ind w:left="0"/>
        <w:rPr>
          <w:rFonts w:asciiTheme="minorHAnsi" w:hAnsiTheme="minorHAnsi"/>
        </w:rPr>
      </w:pPr>
      <w:r w:rsidRPr="008C2C20">
        <w:rPr>
          <w:rFonts w:asciiTheme="minorHAnsi" w:hAnsiTheme="minorHAnsi"/>
          <w:b/>
          <w:color w:val="0070C0"/>
        </w:rPr>
        <w:t>9.02.01 Measurement Tools to Advance the Development and Manufacturing of Biologic Medicine</w:t>
      </w:r>
      <w:r>
        <w:br/>
      </w:r>
    </w:p>
    <w:p w14:paraId="1BE7BDC9" w14:textId="77777777" w:rsidR="00546306" w:rsidRPr="006C39C5" w:rsidRDefault="00546306" w:rsidP="00546306">
      <w:pPr>
        <w:spacing w:before="0" w:beforeAutospacing="0" w:after="0" w:afterAutospacing="0"/>
        <w:ind w:left="360"/>
        <w:rPr>
          <w:rFonts w:asciiTheme="minorHAnsi" w:hAnsiTheme="minorHAnsi"/>
        </w:rPr>
      </w:pPr>
      <w:r w:rsidRPr="00B13C76">
        <w:rPr>
          <w:rFonts w:asciiTheme="minorHAnsi" w:hAnsiTheme="minorHAnsi"/>
        </w:rPr>
        <w:t xml:space="preserve">Biologic medicines represent the largest sector of the U.S. bioeconomy, with a global market of $145 billion, growing at greater than 15% annually and employing more than 810,000 workers. In 2013, seven out of ten of the top-selling drugs were biologics, specifically protein therapeutics, and it is projected that by 2020, 50% of all prescription drugs sales will be biologics. A general unmet need in the development and manufacturing of these products is the inability of the current state-of-the-art in measurement technology to characterize these complex protein products with sufficient precision and accuracy to ensure desirable clinical performance.  </w:t>
      </w:r>
    </w:p>
    <w:p w14:paraId="24688790" w14:textId="77777777" w:rsidR="00546306" w:rsidRDefault="00546306" w:rsidP="00546306">
      <w:pPr>
        <w:spacing w:before="0" w:beforeAutospacing="0" w:after="0" w:afterAutospacing="0"/>
        <w:ind w:left="360"/>
        <w:rPr>
          <w:rFonts w:asciiTheme="minorHAnsi" w:hAnsiTheme="minorHAnsi"/>
        </w:rPr>
      </w:pPr>
    </w:p>
    <w:p w14:paraId="592553FC" w14:textId="77777777" w:rsidR="00546306" w:rsidRPr="00B13C76" w:rsidRDefault="00546306" w:rsidP="00546306">
      <w:pPr>
        <w:spacing w:before="0" w:beforeAutospacing="0" w:after="0" w:afterAutospacing="0"/>
        <w:ind w:left="360"/>
        <w:rPr>
          <w:rFonts w:asciiTheme="minorHAnsi" w:hAnsiTheme="minorHAnsi"/>
        </w:rPr>
      </w:pPr>
      <w:r w:rsidRPr="00B13C76">
        <w:rPr>
          <w:rFonts w:asciiTheme="minorHAnsi" w:hAnsiTheme="minorHAnsi"/>
        </w:rPr>
        <w:t>NIST seeks the development of new or improved measurement tools and methods that can more quickly, accurately, and precisely characterize the structure of biologic drugs.  Advances in such measurement technology will:</w:t>
      </w:r>
    </w:p>
    <w:p w14:paraId="0813DEFD" w14:textId="77777777" w:rsidR="00546306" w:rsidRPr="00B13C76" w:rsidRDefault="00546306" w:rsidP="00546306">
      <w:pPr>
        <w:pStyle w:val="ListParagraph"/>
        <w:numPr>
          <w:ilvl w:val="0"/>
          <w:numId w:val="23"/>
        </w:numPr>
        <w:spacing w:before="0" w:beforeAutospacing="0" w:after="0" w:afterAutospacing="0"/>
        <w:contextualSpacing/>
        <w:rPr>
          <w:rFonts w:asciiTheme="minorHAnsi" w:hAnsiTheme="minorHAnsi"/>
        </w:rPr>
      </w:pPr>
      <w:r w:rsidRPr="00B13C76">
        <w:rPr>
          <w:rFonts w:asciiTheme="minorHAnsi" w:hAnsiTheme="minorHAnsi"/>
        </w:rPr>
        <w:t>Enable faster and more confident assessments of the potential effects of changes in the manufacturing process, equipment, or raw materials.</w:t>
      </w:r>
    </w:p>
    <w:p w14:paraId="7D5E4DB9" w14:textId="77777777" w:rsidR="00546306" w:rsidRPr="00B13C76" w:rsidRDefault="00546306" w:rsidP="00546306">
      <w:pPr>
        <w:pStyle w:val="ListParagraph"/>
        <w:numPr>
          <w:ilvl w:val="0"/>
          <w:numId w:val="23"/>
        </w:numPr>
        <w:spacing w:before="0" w:beforeAutospacing="0" w:after="0" w:afterAutospacing="0"/>
        <w:contextualSpacing/>
        <w:rPr>
          <w:rFonts w:asciiTheme="minorHAnsi" w:hAnsiTheme="minorHAnsi"/>
        </w:rPr>
      </w:pPr>
      <w:r w:rsidRPr="00B13C76">
        <w:rPr>
          <w:rFonts w:asciiTheme="minorHAnsi" w:hAnsiTheme="minorHAnsi"/>
        </w:rPr>
        <w:t>Aid development of biosimilars that will lead to greater competition and improved access to many medications for US patients.</w:t>
      </w:r>
    </w:p>
    <w:p w14:paraId="25D8ACCB" w14:textId="77777777" w:rsidR="00546306" w:rsidRPr="00B13C76" w:rsidRDefault="00546306" w:rsidP="00546306">
      <w:pPr>
        <w:pStyle w:val="ListParagraph"/>
        <w:numPr>
          <w:ilvl w:val="0"/>
          <w:numId w:val="23"/>
        </w:numPr>
        <w:spacing w:before="0" w:beforeAutospacing="0" w:after="0" w:afterAutospacing="0"/>
        <w:contextualSpacing/>
        <w:rPr>
          <w:rFonts w:asciiTheme="minorHAnsi" w:hAnsiTheme="minorHAnsi"/>
        </w:rPr>
      </w:pPr>
      <w:r w:rsidRPr="00B13C76">
        <w:rPr>
          <w:rFonts w:asciiTheme="minorHAnsi" w:hAnsiTheme="minorHAnsi"/>
        </w:rPr>
        <w:t>Increase general knowledge in the field of biopharmaceuticals and allow industry to develop improved and next generation protein therapeutics.</w:t>
      </w:r>
    </w:p>
    <w:p w14:paraId="0469A185" w14:textId="77777777" w:rsidR="00546306" w:rsidRDefault="00546306" w:rsidP="00546306">
      <w:pPr>
        <w:spacing w:before="0" w:beforeAutospacing="0" w:after="0" w:afterAutospacing="0"/>
        <w:ind w:left="360"/>
        <w:rPr>
          <w:rFonts w:asciiTheme="minorHAnsi" w:hAnsiTheme="minorHAnsi"/>
        </w:rPr>
      </w:pPr>
    </w:p>
    <w:p w14:paraId="63662083" w14:textId="77777777" w:rsidR="00546306" w:rsidRDefault="00546306" w:rsidP="00546306">
      <w:pPr>
        <w:spacing w:before="0" w:beforeAutospacing="0" w:after="0" w:afterAutospacing="0"/>
        <w:ind w:left="360"/>
        <w:rPr>
          <w:rFonts w:asciiTheme="minorHAnsi" w:hAnsiTheme="minorHAnsi"/>
        </w:rPr>
      </w:pPr>
      <w:r w:rsidRPr="00B13C76">
        <w:rPr>
          <w:rFonts w:asciiTheme="minorHAnsi" w:hAnsiTheme="minorHAnsi"/>
        </w:rPr>
        <w:t>New analytical methods that can more accurately assess finished products, as well as analytical tools that can monitor attributes biologic throughout the manufa</w:t>
      </w:r>
      <w:r>
        <w:rPr>
          <w:rFonts w:asciiTheme="minorHAnsi" w:hAnsiTheme="minorHAnsi"/>
        </w:rPr>
        <w:t xml:space="preserve">cturing process are desirable. </w:t>
      </w:r>
      <w:r w:rsidRPr="00B13C76">
        <w:rPr>
          <w:rFonts w:asciiTheme="minorHAnsi" w:hAnsiTheme="minorHAnsi"/>
        </w:rPr>
        <w:t>This opportunity applies to all types of analytical methods including those used for process monitoring, cha</w:t>
      </w:r>
      <w:r>
        <w:rPr>
          <w:rFonts w:asciiTheme="minorHAnsi" w:hAnsiTheme="minorHAnsi"/>
        </w:rPr>
        <w:t xml:space="preserve">racterization, or lot release. </w:t>
      </w:r>
      <w:r w:rsidRPr="00B13C76">
        <w:rPr>
          <w:rFonts w:asciiTheme="minorHAnsi" w:hAnsiTheme="minorHAnsi"/>
        </w:rPr>
        <w:t>New analytical tools or methods to be developed should have some advantage over current analytics in terms of higher resolution (greater sensitivity, orthogonality, or specificity), reliability, or the clinical relevance of the product attribute that is measured.</w:t>
      </w:r>
    </w:p>
    <w:p w14:paraId="5FFA4071" w14:textId="77777777" w:rsidR="00546306" w:rsidRPr="00B13C76" w:rsidRDefault="00546306" w:rsidP="00546306">
      <w:pPr>
        <w:spacing w:before="0" w:beforeAutospacing="0" w:after="0" w:afterAutospacing="0"/>
        <w:ind w:left="360"/>
        <w:rPr>
          <w:rFonts w:asciiTheme="minorHAnsi" w:hAnsiTheme="minorHAnsi"/>
        </w:rPr>
      </w:pPr>
    </w:p>
    <w:p w14:paraId="1E871CC0" w14:textId="77777777" w:rsidR="0054630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 xml:space="preserve">The development of new or improved analytical technologies to assess the product quality attributes below are of interest in this opportunity. </w:t>
      </w:r>
    </w:p>
    <w:p w14:paraId="4066A23B" w14:textId="77777777" w:rsidR="00546306" w:rsidRPr="00C87A10" w:rsidRDefault="00546306" w:rsidP="00546306">
      <w:pPr>
        <w:pStyle w:val="ListParagraph"/>
        <w:spacing w:before="0" w:beforeAutospacing="0" w:after="0" w:afterAutospacing="0"/>
        <w:ind w:left="360"/>
        <w:rPr>
          <w:rFonts w:asciiTheme="minorHAnsi" w:hAnsiTheme="minorHAnsi"/>
        </w:rPr>
      </w:pPr>
    </w:p>
    <w:p w14:paraId="3C6A78EA" w14:textId="77777777" w:rsidR="00546306" w:rsidRDefault="00546306" w:rsidP="00546306">
      <w:pPr>
        <w:pStyle w:val="ListParagraph"/>
        <w:spacing w:before="0" w:beforeAutospacing="0" w:after="0" w:afterAutospacing="0"/>
        <w:ind w:hanging="360"/>
        <w:rPr>
          <w:rFonts w:asciiTheme="minorHAnsi" w:hAnsiTheme="minorHAnsi"/>
        </w:rPr>
      </w:pPr>
      <w:r w:rsidRPr="00B13C76">
        <w:rPr>
          <w:rFonts w:asciiTheme="minorHAnsi" w:hAnsiTheme="minorHAnsi"/>
        </w:rPr>
        <w:t>•</w:t>
      </w:r>
      <w:r w:rsidRPr="00B13C76">
        <w:rPr>
          <w:rFonts w:asciiTheme="minorHAnsi" w:hAnsiTheme="minorHAnsi"/>
        </w:rPr>
        <w:tab/>
        <w:t>Post-translation Modifications</w:t>
      </w:r>
      <w:r>
        <w:rPr>
          <w:rFonts w:asciiTheme="minorHAnsi" w:hAnsiTheme="minorHAnsi"/>
        </w:rPr>
        <w:br/>
      </w:r>
      <w:r w:rsidRPr="00C87A10">
        <w:rPr>
          <w:rFonts w:asciiTheme="minorHAnsi" w:hAnsiTheme="minorHAnsi"/>
        </w:rPr>
        <w:t>Many protein therapeutics have post-translational modifications that are critical to their clinical activity. These modifications are typically complex and heterogeneous, and analytical methods for fast qualitative or quantitative assessment of these modifications and how they relate to potency and clinical pe</w:t>
      </w:r>
      <w:r>
        <w:rPr>
          <w:rFonts w:asciiTheme="minorHAnsi" w:hAnsiTheme="minorHAnsi"/>
        </w:rPr>
        <w:t xml:space="preserve">rformance need to be improved. </w:t>
      </w:r>
      <w:r w:rsidRPr="00C87A10">
        <w:rPr>
          <w:rFonts w:asciiTheme="minorHAnsi" w:hAnsiTheme="minorHAnsi"/>
        </w:rPr>
        <w:t>For example, glycosylation of the Fc region of many monoclonal antibody therapeutics is important for their mechanism of action in cancer treatment. Of particular interest in this opportunity are improved methods for quickly analyzing and quantifying glycosylation and other modifications known to affect the efficacy and safe</w:t>
      </w:r>
      <w:r>
        <w:rPr>
          <w:rFonts w:asciiTheme="minorHAnsi" w:hAnsiTheme="minorHAnsi"/>
        </w:rPr>
        <w:t xml:space="preserve">ty of these types of products. </w:t>
      </w:r>
      <w:r w:rsidRPr="00C87A10">
        <w:rPr>
          <w:rFonts w:asciiTheme="minorHAnsi" w:hAnsiTheme="minorHAnsi"/>
        </w:rPr>
        <w:t>Analytical technologies to improvement measurement of other post-translational modifications including deamidated species, glycated species, sialylated species, C-terminal variants (HC -Lys, HC-Pro Amide), N-terminal variants (Gln vs pyro Glu), and oxidized forms would also be of interest.</w:t>
      </w:r>
    </w:p>
    <w:p w14:paraId="5BAD8DC9" w14:textId="77777777" w:rsidR="00546306" w:rsidRPr="00C87A10" w:rsidRDefault="00546306" w:rsidP="00546306">
      <w:pPr>
        <w:pStyle w:val="ListParagraph"/>
        <w:spacing w:before="0" w:beforeAutospacing="0" w:after="0" w:afterAutospacing="0"/>
        <w:ind w:hanging="360"/>
        <w:rPr>
          <w:rFonts w:asciiTheme="minorHAnsi" w:hAnsiTheme="minorHAnsi"/>
        </w:rPr>
      </w:pPr>
    </w:p>
    <w:p w14:paraId="2C253DA0" w14:textId="77777777" w:rsidR="00546306" w:rsidRDefault="00546306" w:rsidP="00546306">
      <w:pPr>
        <w:pStyle w:val="ListParagraph"/>
        <w:spacing w:before="0" w:beforeAutospacing="0" w:after="0" w:afterAutospacing="0"/>
        <w:ind w:hanging="360"/>
        <w:rPr>
          <w:rFonts w:asciiTheme="minorHAnsi" w:hAnsiTheme="minorHAnsi"/>
        </w:rPr>
      </w:pPr>
      <w:r w:rsidRPr="00B13C76">
        <w:rPr>
          <w:rFonts w:asciiTheme="minorHAnsi" w:hAnsiTheme="minorHAnsi"/>
        </w:rPr>
        <w:t>•</w:t>
      </w:r>
      <w:r w:rsidRPr="00B13C76">
        <w:rPr>
          <w:rFonts w:asciiTheme="minorHAnsi" w:hAnsiTheme="minorHAnsi"/>
        </w:rPr>
        <w:tab/>
        <w:t>Higher Order Structure</w:t>
      </w:r>
      <w:r>
        <w:rPr>
          <w:rFonts w:asciiTheme="minorHAnsi" w:hAnsiTheme="minorHAnsi"/>
        </w:rPr>
        <w:br/>
      </w:r>
      <w:r w:rsidRPr="00C87A10">
        <w:rPr>
          <w:rFonts w:asciiTheme="minorHAnsi" w:hAnsiTheme="minorHAnsi"/>
        </w:rPr>
        <w:t>Protein therapeutics must be folded into a three-dimensional structure to become functional and often a three-dimensional structure can be misfolded. It is possible that a distribution of three dimensional structures can exist for a product where there will be one major three-dimensional structure present with other minor variants differing in three-dimensional structure. We seek the development of new or improved higher order structure measurement tools that can detect and quantify the properly folded three-dimensional structure along with misfolded variants of protein therapeutics.</w:t>
      </w:r>
    </w:p>
    <w:p w14:paraId="2BB9E24B" w14:textId="77777777" w:rsidR="00546306" w:rsidRPr="00C87A10" w:rsidRDefault="00546306" w:rsidP="00546306">
      <w:pPr>
        <w:pStyle w:val="ListParagraph"/>
        <w:spacing w:before="0" w:beforeAutospacing="0" w:after="0" w:afterAutospacing="0"/>
        <w:ind w:hanging="360"/>
        <w:rPr>
          <w:rFonts w:asciiTheme="minorHAnsi" w:hAnsiTheme="minorHAnsi"/>
        </w:rPr>
      </w:pPr>
    </w:p>
    <w:p w14:paraId="152B0F72" w14:textId="77777777" w:rsidR="00546306" w:rsidRPr="00C87A10" w:rsidRDefault="00546306" w:rsidP="00546306">
      <w:pPr>
        <w:pStyle w:val="ListParagraph"/>
        <w:spacing w:before="0" w:beforeAutospacing="0" w:after="0" w:afterAutospacing="0"/>
        <w:ind w:hanging="360"/>
        <w:rPr>
          <w:rFonts w:asciiTheme="minorHAnsi" w:hAnsiTheme="minorHAnsi"/>
        </w:rPr>
      </w:pPr>
      <w:r w:rsidRPr="00B13C76">
        <w:rPr>
          <w:rFonts w:asciiTheme="minorHAnsi" w:hAnsiTheme="minorHAnsi"/>
        </w:rPr>
        <w:t>•</w:t>
      </w:r>
      <w:r w:rsidRPr="00B13C76">
        <w:rPr>
          <w:rFonts w:asciiTheme="minorHAnsi" w:hAnsiTheme="minorHAnsi"/>
        </w:rPr>
        <w:tab/>
        <w:t>Protein Aggregation and Particulates</w:t>
      </w:r>
      <w:r>
        <w:rPr>
          <w:rFonts w:asciiTheme="minorHAnsi" w:hAnsiTheme="minorHAnsi"/>
        </w:rPr>
        <w:br/>
      </w:r>
      <w:r w:rsidRPr="00C87A10">
        <w:rPr>
          <w:rFonts w:asciiTheme="minorHAnsi" w:hAnsiTheme="minorHAnsi"/>
        </w:rPr>
        <w:t>Protein molecules can stick to each other to form aggregates which are thought to be the precursors to formation of larger particulate species. It is believed that these species have the potential to stimulate adverse immune responses in patients that can lead to neutralizati</w:t>
      </w:r>
      <w:r>
        <w:rPr>
          <w:rFonts w:asciiTheme="minorHAnsi" w:hAnsiTheme="minorHAnsi"/>
        </w:rPr>
        <w:t xml:space="preserve">on of the protein therapeutic. </w:t>
      </w:r>
      <w:r w:rsidRPr="00C87A10">
        <w:rPr>
          <w:rFonts w:asciiTheme="minorHAnsi" w:hAnsiTheme="minorHAnsi"/>
        </w:rPr>
        <w:t>Aggregation and particulate formation are particularly problematic for monoclonal antibody therapeutics that are typically formulated at high concentra</w:t>
      </w:r>
      <w:r>
        <w:rPr>
          <w:rFonts w:asciiTheme="minorHAnsi" w:hAnsiTheme="minorHAnsi"/>
        </w:rPr>
        <w:t xml:space="preserve">tions of 100 mg/ml or greater. </w:t>
      </w:r>
      <w:r w:rsidRPr="00C87A10">
        <w:rPr>
          <w:rFonts w:asciiTheme="minorHAnsi" w:hAnsiTheme="minorHAnsi"/>
        </w:rPr>
        <w:t>In order to better understand adverse immune reactions, the ability to measure and quantify different types of aggregates in</w:t>
      </w:r>
      <w:r>
        <w:rPr>
          <w:rFonts w:asciiTheme="minorHAnsi" w:hAnsiTheme="minorHAnsi"/>
        </w:rPr>
        <w:t xml:space="preserve"> products needs to be improved. </w:t>
      </w:r>
      <w:r w:rsidRPr="00C87A10">
        <w:rPr>
          <w:rFonts w:asciiTheme="minorHAnsi" w:hAnsiTheme="minorHAnsi"/>
        </w:rPr>
        <w:t xml:space="preserve">We seek the development of new or improved analytical tools that can directly measure the size and shape of protein aggregates or particulates, or assess their composition.  </w:t>
      </w:r>
    </w:p>
    <w:p w14:paraId="2FFC44BC" w14:textId="77777777" w:rsidR="00546306" w:rsidRDefault="00546306" w:rsidP="00546306">
      <w:pPr>
        <w:pStyle w:val="ListParagraph"/>
        <w:spacing w:before="0" w:beforeAutospacing="0" w:after="0" w:afterAutospacing="0"/>
        <w:ind w:left="360"/>
        <w:rPr>
          <w:rFonts w:asciiTheme="minorHAnsi" w:hAnsiTheme="minorHAnsi"/>
        </w:rPr>
      </w:pPr>
    </w:p>
    <w:p w14:paraId="7BE59C3C" w14:textId="77777777" w:rsidR="0054630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For assessment of all the product attributes above, new or improved analytical technologies or methods that require minimal sample preparation, or are capable of interrogating high concentration, formulated protein therapeutics, or protein therapeutics in raw process streams are also of particular interest in this opportunity.</w:t>
      </w:r>
    </w:p>
    <w:p w14:paraId="32A7B5FD" w14:textId="77777777" w:rsidR="00546306" w:rsidRPr="00C87A10" w:rsidRDefault="00546306" w:rsidP="00546306">
      <w:pPr>
        <w:pStyle w:val="ListParagraph"/>
        <w:spacing w:before="0" w:beforeAutospacing="0" w:after="0" w:afterAutospacing="0"/>
        <w:ind w:left="360"/>
        <w:rPr>
          <w:rFonts w:asciiTheme="minorHAnsi" w:hAnsiTheme="minorHAnsi"/>
        </w:rPr>
      </w:pPr>
    </w:p>
    <w:p w14:paraId="66FD7F0D" w14:textId="77777777" w:rsidR="00546306" w:rsidRPr="00B13C76" w:rsidRDefault="00546306" w:rsidP="00546306">
      <w:pPr>
        <w:pStyle w:val="ListParagraph"/>
        <w:spacing w:before="0" w:beforeAutospacing="0" w:after="0" w:afterAutospacing="0"/>
        <w:ind w:left="360"/>
        <w:rPr>
          <w:rFonts w:asciiTheme="minorHAnsi" w:hAnsiTheme="minorHAnsi"/>
        </w:rPr>
      </w:pPr>
      <w:r w:rsidRPr="00B13C76">
        <w:rPr>
          <w:rFonts w:asciiTheme="minorHAnsi" w:hAnsiTheme="minorHAnsi"/>
        </w:rPr>
        <w:t>Phase I expected results:</w:t>
      </w:r>
    </w:p>
    <w:p w14:paraId="26001541" w14:textId="77777777" w:rsidR="00546306" w:rsidRDefault="00546306" w:rsidP="00546306">
      <w:pPr>
        <w:spacing w:before="0" w:beforeAutospacing="0" w:after="0" w:afterAutospacing="0"/>
        <w:ind w:left="360"/>
        <w:contextualSpacing/>
        <w:rPr>
          <w:rFonts w:asciiTheme="minorHAnsi" w:hAnsiTheme="minorHAnsi"/>
        </w:rPr>
      </w:pPr>
      <w:r w:rsidRPr="00211409">
        <w:rPr>
          <w:rFonts w:asciiTheme="minorHAnsi" w:hAnsiTheme="minorHAnsi"/>
        </w:rPr>
        <w:t>Establish proof of concept of new or improved analytical technology to measure desired product quality attribute (s) of protein therapeutics.</w:t>
      </w:r>
      <w:r>
        <w:rPr>
          <w:rFonts w:asciiTheme="minorHAnsi" w:hAnsiTheme="minorHAnsi"/>
        </w:rPr>
        <w:t xml:space="preserve"> </w:t>
      </w:r>
      <w:r w:rsidRPr="00211409">
        <w:rPr>
          <w:rFonts w:asciiTheme="minorHAnsi" w:hAnsiTheme="minorHAnsi"/>
        </w:rPr>
        <w:t>Optimize and establish performance characteristics of new or improved analytical technology including sensitivity, resolution, quantitation, measurement speed (including sample preparation steps), accuracy, precision, and reproducibility.</w:t>
      </w:r>
    </w:p>
    <w:p w14:paraId="6C3C17EE" w14:textId="77777777" w:rsidR="00546306" w:rsidRPr="00211409" w:rsidRDefault="00546306" w:rsidP="00546306">
      <w:pPr>
        <w:spacing w:before="0" w:beforeAutospacing="0" w:after="0" w:afterAutospacing="0"/>
        <w:ind w:left="360"/>
        <w:contextualSpacing/>
        <w:rPr>
          <w:rFonts w:asciiTheme="minorHAnsi" w:hAnsiTheme="minorHAnsi"/>
        </w:rPr>
      </w:pPr>
    </w:p>
    <w:p w14:paraId="586F03F0" w14:textId="77777777" w:rsidR="00546306" w:rsidRDefault="00546306" w:rsidP="00546306">
      <w:pPr>
        <w:spacing w:before="0" w:beforeAutospacing="0" w:after="0" w:afterAutospacing="0"/>
        <w:ind w:left="360"/>
        <w:rPr>
          <w:rFonts w:asciiTheme="minorHAnsi" w:hAnsiTheme="minorHAnsi"/>
        </w:rPr>
      </w:pPr>
      <w:r w:rsidRPr="00B13C76">
        <w:rPr>
          <w:rFonts w:asciiTheme="minorHAnsi" w:hAnsiTheme="minorHAnsi"/>
        </w:rPr>
        <w:t>Phase II expected results:</w:t>
      </w:r>
    </w:p>
    <w:p w14:paraId="35F6FF68" w14:textId="77777777" w:rsidR="00546306" w:rsidRPr="00211409" w:rsidRDefault="00546306" w:rsidP="00546306">
      <w:pPr>
        <w:spacing w:before="0" w:beforeAutospacing="0" w:after="0" w:afterAutospacing="0"/>
        <w:ind w:left="360"/>
        <w:rPr>
          <w:rStyle w:val="PlaceholderText"/>
          <w:rFonts w:asciiTheme="minorHAnsi" w:hAnsiTheme="minorHAnsi"/>
          <w:color w:val="auto"/>
        </w:rPr>
      </w:pPr>
      <w:r w:rsidRPr="00211409">
        <w:rPr>
          <w:rFonts w:asciiTheme="minorHAnsi" w:hAnsiTheme="minorHAnsi"/>
        </w:rPr>
        <w:t>Directly compare results of new or improved analytical technology with results from a current state-of-the art analytical method (can be conceptually similar or orthogonal analytical method) used for characterization or product release testing of protein therapeutics. Demonstrate a factor of 2X or greater improvement in sensitivity, resolution, accuracy, precision, or speed of the new or improved analytical technology.</w:t>
      </w:r>
      <w:r w:rsidRPr="00211409">
        <w:rPr>
          <w:rFonts w:asciiTheme="minorHAnsi" w:hAnsiTheme="minorHAnsi"/>
        </w:rPr>
        <w:br/>
      </w:r>
    </w:p>
    <w:p w14:paraId="5FB0FDDD" w14:textId="77777777" w:rsidR="00546306" w:rsidRDefault="00546306" w:rsidP="00546306">
      <w:pPr>
        <w:pStyle w:val="ListParagraph"/>
        <w:spacing w:before="0" w:beforeAutospacing="0" w:after="0" w:afterAutospacing="0"/>
        <w:ind w:left="360"/>
        <w:rPr>
          <w:rStyle w:val="PlaceholderText"/>
          <w:rFonts w:asciiTheme="minorHAnsi" w:hAnsiTheme="minorHAnsi"/>
          <w:color w:val="000000" w:themeColor="text1"/>
        </w:rPr>
      </w:pPr>
      <w:r w:rsidRPr="00B13C76">
        <w:rPr>
          <w:rStyle w:val="PlaceholderText"/>
          <w:rFonts w:asciiTheme="minorHAnsi" w:hAnsiTheme="minorHAnsi"/>
          <w:color w:val="000000" w:themeColor="text1"/>
        </w:rPr>
        <w:t>NIST will be available to consult or for potential collaboration with the awardee depending on the measureme</w:t>
      </w:r>
      <w:r>
        <w:rPr>
          <w:rStyle w:val="PlaceholderText"/>
          <w:rFonts w:asciiTheme="minorHAnsi" w:hAnsiTheme="minorHAnsi"/>
          <w:color w:val="000000" w:themeColor="text1"/>
        </w:rPr>
        <w:t xml:space="preserve">nt technology to be developed. </w:t>
      </w:r>
      <w:r w:rsidRPr="00B13C76">
        <w:rPr>
          <w:rStyle w:val="PlaceholderText"/>
          <w:rFonts w:asciiTheme="minorHAnsi" w:hAnsiTheme="minorHAnsi"/>
          <w:color w:val="000000" w:themeColor="text1"/>
        </w:rPr>
        <w:t>NIST will also be willing to provide where appropriate reference materials to better compare performance of the proposed new method or technology with that of the current state-of-the-art.</w:t>
      </w:r>
      <w:r w:rsidRPr="00B13C76">
        <w:rPr>
          <w:rStyle w:val="PlaceholderText"/>
          <w:rFonts w:asciiTheme="minorHAnsi" w:hAnsiTheme="minorHAnsi"/>
          <w:color w:val="000000" w:themeColor="text1"/>
        </w:rPr>
        <w:tab/>
      </w:r>
    </w:p>
    <w:p w14:paraId="2407F342" w14:textId="77777777" w:rsidR="00546306" w:rsidRPr="00B13C76" w:rsidRDefault="00546306" w:rsidP="00546306">
      <w:pPr>
        <w:pStyle w:val="ListParagraph"/>
        <w:spacing w:before="0" w:beforeAutospacing="0" w:after="0" w:afterAutospacing="0"/>
        <w:ind w:left="360"/>
        <w:rPr>
          <w:rStyle w:val="PlaceholderText"/>
          <w:rFonts w:asciiTheme="minorHAnsi" w:hAnsiTheme="minorHAnsi"/>
          <w:color w:val="000000" w:themeColor="text1"/>
        </w:rPr>
      </w:pPr>
    </w:p>
    <w:p w14:paraId="600BFB00" w14:textId="77777777" w:rsidR="00546306" w:rsidRDefault="00546306" w:rsidP="00546306">
      <w:pPr>
        <w:pStyle w:val="Default"/>
        <w:spacing w:before="0" w:beforeAutospacing="0" w:after="0" w:afterAutospacing="0"/>
        <w:ind w:left="0"/>
        <w:outlineLvl w:val="1"/>
        <w:rPr>
          <w:rFonts w:asciiTheme="minorHAnsi" w:hAnsiTheme="minorHAnsi"/>
        </w:rPr>
      </w:pPr>
      <w:r w:rsidRPr="007A7B5C">
        <w:rPr>
          <w:rFonts w:asciiTheme="minorHAnsi" w:hAnsiTheme="minorHAnsi"/>
          <w:b/>
          <w:color w:val="365F91" w:themeColor="accent1" w:themeShade="BF"/>
        </w:rPr>
        <w:br/>
      </w:r>
      <w:bookmarkStart w:id="130" w:name="_Toc436752288"/>
      <w:bookmarkStart w:id="131" w:name="_Toc473538031"/>
      <w:r w:rsidRPr="008B1F2A">
        <w:rPr>
          <w:rFonts w:asciiTheme="minorHAnsi" w:hAnsiTheme="minorHAnsi" w:cstheme="minorHAnsi"/>
          <w:b/>
          <w:color w:val="0070C0"/>
          <w:sz w:val="28"/>
          <w:szCs w:val="28"/>
        </w:rPr>
        <w:t>9.03 Cryptography and Privacy</w:t>
      </w:r>
      <w:bookmarkEnd w:id="130"/>
      <w:bookmarkEnd w:id="131"/>
    </w:p>
    <w:p w14:paraId="46A9088A" w14:textId="77777777" w:rsidR="00546306" w:rsidRDefault="00546306" w:rsidP="00546306">
      <w:pPr>
        <w:pStyle w:val="Default"/>
        <w:spacing w:before="0" w:beforeAutospacing="0" w:after="0" w:afterAutospacing="0"/>
        <w:ind w:left="360" w:hanging="360"/>
        <w:rPr>
          <w:rFonts w:asciiTheme="minorHAnsi" w:hAnsiTheme="minorHAnsi"/>
          <w:b/>
          <w:color w:val="0070C0"/>
        </w:rPr>
      </w:pPr>
    </w:p>
    <w:p w14:paraId="5DB9724B" w14:textId="77777777" w:rsidR="00546306" w:rsidRDefault="00546306" w:rsidP="00546306">
      <w:pPr>
        <w:pStyle w:val="Default"/>
        <w:spacing w:before="0" w:beforeAutospacing="0" w:after="0" w:afterAutospacing="0"/>
        <w:ind w:left="360" w:hanging="360"/>
        <w:rPr>
          <w:rFonts w:asciiTheme="minorHAnsi" w:hAnsiTheme="minorHAnsi"/>
        </w:rPr>
      </w:pPr>
      <w:r w:rsidRPr="008B1F2A">
        <w:rPr>
          <w:rFonts w:asciiTheme="minorHAnsi" w:hAnsiTheme="minorHAnsi"/>
          <w:b/>
          <w:color w:val="0070C0"/>
        </w:rPr>
        <w:t>9.03.01 Personal Data Stores to put Users in Charge of their Own Information</w:t>
      </w:r>
      <w:r w:rsidRPr="008B1F2A">
        <w:rPr>
          <w:rFonts w:asciiTheme="minorHAnsi" w:hAnsiTheme="minorHAnsi"/>
          <w:color w:val="0070C0"/>
        </w:rPr>
        <w:br/>
      </w:r>
    </w:p>
    <w:p w14:paraId="2E62911F" w14:textId="77777777" w:rsidR="00546306" w:rsidRDefault="00546306" w:rsidP="00546306">
      <w:pPr>
        <w:pStyle w:val="Default"/>
        <w:spacing w:before="0" w:beforeAutospacing="0" w:after="0" w:afterAutospacing="0"/>
        <w:ind w:left="360"/>
        <w:rPr>
          <w:rFonts w:asciiTheme="minorHAnsi" w:hAnsiTheme="minorHAnsi"/>
        </w:rPr>
      </w:pPr>
      <w:r w:rsidRPr="00C87A10">
        <w:rPr>
          <w:rFonts w:asciiTheme="minorHAnsi" w:hAnsiTheme="minorHAnsi"/>
        </w:rPr>
        <w:t xml:space="preserve">In working toward </w:t>
      </w:r>
      <w:r w:rsidRPr="00C87A10">
        <w:rPr>
          <w:rFonts w:asciiTheme="minorHAnsi" w:hAnsiTheme="minorHAnsi"/>
          <w:lang w:val="en"/>
        </w:rPr>
        <w:t>National Strategy for Trusted Identities in Cyberspace (</w:t>
      </w:r>
      <w:r w:rsidRPr="00C87A10">
        <w:rPr>
          <w:rFonts w:asciiTheme="minorHAnsi" w:hAnsiTheme="minorHAnsi"/>
        </w:rPr>
        <w:t>NSTIC) aligned online transactions, the NSTIC National Program Office (NPO) has identified current inconveniences that arise when individuals request services and benefits from the government. In these transactions, government websites repeatedly ask individuals for the same personal information. In some cases, websites do not actually need specific values for attributes; they just need a claim (e.g., a claim that a user is in a certain age range, instead of using a birthdate). Users lack a convenient way to disclose requested information without repetitious form filling, transform verified attributes into claims, or track where information has been disclosed, leaving them susceptible to over-collection and over-sharing of personal information. Potentially old and incorrect data also reduces the quality of services, and can be costly for government agencies. Finally, agencies incur security costs and liabilities maintaining personal information in order to communicate with customers. This is not only an issue with government transactions – it’s also a part of our everyday interactions with private companies</w:t>
      </w:r>
      <w:r>
        <w:rPr>
          <w:rFonts w:asciiTheme="minorHAnsi" w:hAnsiTheme="minorHAnsi"/>
        </w:rPr>
        <w:t xml:space="preserve"> [1-2]</w:t>
      </w:r>
      <w:r w:rsidRPr="00C87A10">
        <w:rPr>
          <w:rFonts w:asciiTheme="minorHAnsi" w:hAnsiTheme="minorHAnsi"/>
        </w:rPr>
        <w:t xml:space="preserve">. </w:t>
      </w:r>
    </w:p>
    <w:p w14:paraId="16661EFE" w14:textId="77777777" w:rsidR="00546306" w:rsidRPr="00C87A10" w:rsidRDefault="00546306" w:rsidP="00546306">
      <w:pPr>
        <w:pStyle w:val="Default"/>
        <w:spacing w:before="0" w:beforeAutospacing="0" w:after="0" w:afterAutospacing="0"/>
        <w:ind w:left="360" w:hanging="360"/>
        <w:rPr>
          <w:rFonts w:asciiTheme="minorHAnsi" w:hAnsiTheme="minorHAnsi"/>
          <w:b/>
        </w:rPr>
      </w:pPr>
    </w:p>
    <w:p w14:paraId="66BFA9BF" w14:textId="77777777" w:rsidR="00546306" w:rsidRPr="00C87A10" w:rsidRDefault="00546306" w:rsidP="00546306">
      <w:pPr>
        <w:spacing w:before="0" w:beforeAutospacing="0" w:after="0" w:afterAutospacing="0"/>
        <w:ind w:left="360"/>
        <w:rPr>
          <w:rFonts w:asciiTheme="minorHAnsi" w:hAnsiTheme="minorHAnsi"/>
        </w:rPr>
      </w:pPr>
      <w:r w:rsidRPr="00C87A10">
        <w:rPr>
          <w:rFonts w:asciiTheme="minorHAnsi" w:hAnsiTheme="minorHAnsi"/>
        </w:rPr>
        <w:t>One solution is commonly known as a Personal Data Store (PDS). While commercial pilot programs have demonstrated its utility, it has yet to reach broad adoption in the government space. A PDS will provide users the ability to grant relying parties – sites that utilize identities or attributes provided by a third party service – secure, ongoing access to their personal information, attributes, and preferences. Hosted PDSs are segmented away from the rest of an information system, insulating private information and attribute details. Individuals will retain full control of their personal information; they’ll decide which attributes to release or permit access to and to whom.</w:t>
      </w:r>
    </w:p>
    <w:p w14:paraId="61DFFC6C" w14:textId="77777777" w:rsidR="00546306" w:rsidRDefault="00546306" w:rsidP="00546306">
      <w:pPr>
        <w:spacing w:before="0" w:beforeAutospacing="0" w:after="0" w:afterAutospacing="0"/>
        <w:ind w:left="360"/>
        <w:rPr>
          <w:rFonts w:asciiTheme="minorHAnsi" w:hAnsiTheme="minorHAnsi"/>
        </w:rPr>
      </w:pPr>
    </w:p>
    <w:p w14:paraId="68E3949F" w14:textId="77777777" w:rsidR="00546306" w:rsidRDefault="00546306" w:rsidP="00546306">
      <w:pPr>
        <w:spacing w:before="0" w:beforeAutospacing="0" w:after="0" w:afterAutospacing="0"/>
        <w:ind w:left="360"/>
        <w:rPr>
          <w:rFonts w:asciiTheme="minorHAnsi" w:hAnsiTheme="minorHAnsi"/>
        </w:rPr>
      </w:pPr>
      <w:r w:rsidRPr="00C87A10">
        <w:rPr>
          <w:rFonts w:asciiTheme="minorHAnsi" w:hAnsiTheme="minorHAnsi"/>
        </w:rPr>
        <w:t>The PDS should meet several critical requirements:</w:t>
      </w:r>
    </w:p>
    <w:p w14:paraId="7DC98C59" w14:textId="77777777" w:rsidR="00546306" w:rsidRPr="00C87A10" w:rsidRDefault="00546306" w:rsidP="00546306">
      <w:pPr>
        <w:spacing w:before="0" w:beforeAutospacing="0" w:after="0" w:afterAutospacing="0"/>
        <w:ind w:left="360"/>
        <w:rPr>
          <w:rFonts w:asciiTheme="minorHAnsi" w:hAnsiTheme="minorHAnsi"/>
        </w:rPr>
      </w:pPr>
    </w:p>
    <w:p w14:paraId="381A2473" w14:textId="77777777" w:rsidR="00546306" w:rsidRPr="00C87A10" w:rsidRDefault="00546306" w:rsidP="00546306">
      <w:pPr>
        <w:pStyle w:val="ListParagraph"/>
        <w:numPr>
          <w:ilvl w:val="0"/>
          <w:numId w:val="24"/>
        </w:numPr>
        <w:spacing w:before="0" w:beforeAutospacing="0" w:after="0" w:afterAutospacing="0"/>
        <w:ind w:left="720"/>
        <w:contextualSpacing/>
        <w:rPr>
          <w:rFonts w:asciiTheme="minorHAnsi" w:hAnsiTheme="minorHAnsi"/>
        </w:rPr>
      </w:pPr>
      <w:r w:rsidRPr="00C87A10">
        <w:rPr>
          <w:rFonts w:asciiTheme="minorHAnsi" w:hAnsiTheme="minorHAnsi"/>
        </w:rPr>
        <w:t>Interoperate with a countless number of agencies or private companies engaging customers in online transactions by using open standards to transmit and store personal information and attributes;</w:t>
      </w:r>
    </w:p>
    <w:p w14:paraId="5DF51BD4" w14:textId="77777777" w:rsidR="00546306" w:rsidRPr="00C87A10" w:rsidRDefault="00546306" w:rsidP="00546306">
      <w:pPr>
        <w:pStyle w:val="ListParagraph"/>
        <w:numPr>
          <w:ilvl w:val="0"/>
          <w:numId w:val="24"/>
        </w:numPr>
        <w:spacing w:before="0" w:beforeAutospacing="0" w:after="0" w:afterAutospacing="0"/>
        <w:ind w:left="720"/>
        <w:contextualSpacing/>
        <w:rPr>
          <w:rFonts w:asciiTheme="minorHAnsi" w:hAnsiTheme="minorHAnsi"/>
        </w:rPr>
      </w:pPr>
      <w:r w:rsidRPr="00C87A10">
        <w:rPr>
          <w:rFonts w:asciiTheme="minorHAnsi" w:hAnsiTheme="minorHAnsi"/>
        </w:rPr>
        <w:t>Revoke access to information provided to third or relying parties, and provide individuals with a clear and usable method for managing access to their stored data;</w:t>
      </w:r>
    </w:p>
    <w:p w14:paraId="1F397BDE" w14:textId="77777777" w:rsidR="00546306" w:rsidRPr="00C87A10" w:rsidRDefault="00546306" w:rsidP="00546306">
      <w:pPr>
        <w:pStyle w:val="ListParagraph"/>
        <w:numPr>
          <w:ilvl w:val="0"/>
          <w:numId w:val="24"/>
        </w:numPr>
        <w:spacing w:before="0" w:beforeAutospacing="0" w:after="0" w:afterAutospacing="0"/>
        <w:ind w:left="720"/>
        <w:contextualSpacing/>
        <w:rPr>
          <w:rFonts w:asciiTheme="minorHAnsi" w:hAnsiTheme="minorHAnsi"/>
        </w:rPr>
      </w:pPr>
      <w:r w:rsidRPr="00C87A10">
        <w:rPr>
          <w:rFonts w:asciiTheme="minorHAnsi" w:hAnsiTheme="minorHAnsi"/>
        </w:rPr>
        <w:t>Allow users to download their data in an open, portable format that can be migrated to other PDSs, maintaining the focus on user choice and convenience;</w:t>
      </w:r>
    </w:p>
    <w:p w14:paraId="7B51C40B" w14:textId="77777777" w:rsidR="00546306" w:rsidRPr="00C87A10" w:rsidRDefault="00546306" w:rsidP="00546306">
      <w:pPr>
        <w:pStyle w:val="ListParagraph"/>
        <w:numPr>
          <w:ilvl w:val="0"/>
          <w:numId w:val="24"/>
        </w:numPr>
        <w:spacing w:before="0" w:beforeAutospacing="0" w:after="0" w:afterAutospacing="0"/>
        <w:ind w:left="720"/>
        <w:contextualSpacing/>
        <w:rPr>
          <w:rFonts w:asciiTheme="minorHAnsi" w:hAnsiTheme="minorHAnsi"/>
        </w:rPr>
      </w:pPr>
      <w:r w:rsidRPr="00C87A10">
        <w:rPr>
          <w:rFonts w:asciiTheme="minorHAnsi" w:hAnsiTheme="minorHAnsi"/>
        </w:rPr>
        <w:t>Store, or link to, credential and attribute verifications from credential and attribute service providers, allowing individuals to share both self-asserted and signed or verified data about themselves;</w:t>
      </w:r>
    </w:p>
    <w:p w14:paraId="0ADAD661" w14:textId="77777777" w:rsidR="00546306" w:rsidRPr="00C87A10" w:rsidRDefault="00546306" w:rsidP="00546306">
      <w:pPr>
        <w:pStyle w:val="ListParagraph"/>
        <w:numPr>
          <w:ilvl w:val="0"/>
          <w:numId w:val="24"/>
        </w:numPr>
        <w:spacing w:before="0" w:beforeAutospacing="0" w:after="0" w:afterAutospacing="0"/>
        <w:ind w:left="720"/>
        <w:contextualSpacing/>
        <w:rPr>
          <w:rFonts w:asciiTheme="minorHAnsi" w:hAnsiTheme="minorHAnsi"/>
        </w:rPr>
      </w:pPr>
      <w:r w:rsidRPr="00C87A10">
        <w:rPr>
          <w:rFonts w:asciiTheme="minorHAnsi" w:hAnsiTheme="minorHAnsi"/>
        </w:rPr>
        <w:t>Provide the option for users to disclose verified attributes without revealing the user’s relationship with the relying party to the verifying credential or attribute service provider or revealing the user’s relationship with the verifying credential or attribute service provider to the relying party; and</w:t>
      </w:r>
    </w:p>
    <w:p w14:paraId="085F0ECC" w14:textId="77777777" w:rsidR="00546306" w:rsidRPr="00C87A10" w:rsidRDefault="00546306" w:rsidP="00546306">
      <w:pPr>
        <w:pStyle w:val="ListParagraph"/>
        <w:numPr>
          <w:ilvl w:val="0"/>
          <w:numId w:val="24"/>
        </w:numPr>
        <w:spacing w:before="0" w:beforeAutospacing="0" w:after="0" w:afterAutospacing="0"/>
        <w:ind w:left="720"/>
        <w:contextualSpacing/>
        <w:rPr>
          <w:rFonts w:asciiTheme="minorHAnsi" w:hAnsiTheme="minorHAnsi"/>
        </w:rPr>
      </w:pPr>
      <w:r w:rsidRPr="00C87A10">
        <w:rPr>
          <w:rFonts w:asciiTheme="minorHAnsi" w:hAnsiTheme="minorHAnsi"/>
        </w:rPr>
        <w:t>Transform verified attributes into provable claims.</w:t>
      </w:r>
    </w:p>
    <w:p w14:paraId="41C76D7E" w14:textId="77777777" w:rsidR="00546306" w:rsidRDefault="00546306" w:rsidP="00546306">
      <w:pPr>
        <w:pStyle w:val="ListParagraph"/>
        <w:spacing w:before="0" w:beforeAutospacing="0" w:after="0" w:afterAutospacing="0"/>
        <w:ind w:left="360"/>
        <w:rPr>
          <w:rFonts w:asciiTheme="minorHAnsi" w:hAnsiTheme="minorHAnsi"/>
        </w:rPr>
      </w:pPr>
    </w:p>
    <w:p w14:paraId="1AC05C42" w14:textId="77777777" w:rsidR="00546306" w:rsidRDefault="00546306" w:rsidP="00546306">
      <w:pPr>
        <w:pStyle w:val="ListParagraph"/>
        <w:spacing w:before="0" w:beforeAutospacing="0" w:after="0" w:afterAutospacing="0"/>
        <w:ind w:left="360"/>
        <w:rPr>
          <w:rFonts w:asciiTheme="minorHAnsi" w:hAnsiTheme="minorHAnsi"/>
        </w:rPr>
      </w:pPr>
      <w:r w:rsidRPr="00C87A10">
        <w:rPr>
          <w:rFonts w:asciiTheme="minorHAnsi" w:hAnsiTheme="minorHAnsi"/>
        </w:rPr>
        <w:t>Through the PDS, the user will manage their self-asserted data as well as provide access to any user-approved external authoritative sources. The PDS will be beneficial when citizens engage with government agencies online – especially through Connect.Gov. With Connect.Gov, individuals will be able to use their credentials from approved external websites to log in at federal websites. A personal data store would put citizens in control of their personal information in these transactions, cultivating trust in Connect.Gov. As the private sector becomes increasingly competitive regarding privacy, and more devices request information a part of the growing Internet of Things, tools like PDSs provide more privacy benefits by helping individuals manage their information disclosures, as well as increasing trust in online transactions across the Internet.</w:t>
      </w:r>
    </w:p>
    <w:p w14:paraId="60A00F84" w14:textId="77777777" w:rsidR="00546306" w:rsidRPr="00C87A10" w:rsidRDefault="00546306" w:rsidP="00546306">
      <w:pPr>
        <w:pStyle w:val="ListParagraph"/>
        <w:spacing w:before="0" w:beforeAutospacing="0" w:after="0" w:afterAutospacing="0"/>
        <w:ind w:left="360"/>
        <w:rPr>
          <w:rFonts w:asciiTheme="minorHAnsi" w:hAnsiTheme="minorHAnsi"/>
        </w:rPr>
      </w:pPr>
    </w:p>
    <w:p w14:paraId="778015FD" w14:textId="4D478A96" w:rsidR="00546306" w:rsidRPr="00C87A10" w:rsidRDefault="00546306" w:rsidP="00546306">
      <w:pPr>
        <w:pStyle w:val="ListParagraph"/>
        <w:spacing w:before="0" w:beforeAutospacing="0" w:after="0" w:afterAutospacing="0"/>
        <w:ind w:left="360"/>
        <w:rPr>
          <w:rFonts w:asciiTheme="minorHAnsi" w:hAnsiTheme="minorHAnsi"/>
        </w:rPr>
      </w:pPr>
      <w:r w:rsidRPr="00C87A10">
        <w:rPr>
          <w:rFonts w:asciiTheme="minorHAnsi" w:hAnsiTheme="minorHAnsi"/>
        </w:rPr>
        <w:t xml:space="preserve">PDSs will enable trust, accuracy and convenience for individuals providing the same information to multiple agencies and companies without needing to fill out cumbersome, error-prone forms. Additionally, it will improve service delivery of the U.S. government by allowing its authoritative data to be made available, if an individual </w:t>
      </w:r>
      <w:r w:rsidR="00A65085">
        <w:rPr>
          <w:rFonts w:asciiTheme="minorHAnsi" w:hAnsiTheme="minorHAnsi"/>
        </w:rPr>
        <w:t>chooses</w:t>
      </w:r>
      <w:r w:rsidRPr="00C87A10">
        <w:rPr>
          <w:rFonts w:asciiTheme="minorHAnsi" w:hAnsiTheme="minorHAnsi"/>
        </w:rPr>
        <w:t xml:space="preserve"> through a PDS. This is a unique opportunity for a provably secure, technical solution to keep personal information under user control at a time when well-intentioned government actions toward data protection are so often met with suspicion. PDSs will provide a more explicit approach to consent, giving individuals greater control over what information is released, under what conditions, and to whom.</w:t>
      </w:r>
    </w:p>
    <w:p w14:paraId="07D87F5A" w14:textId="77777777" w:rsidR="00546306" w:rsidRDefault="00546306" w:rsidP="00546306">
      <w:pPr>
        <w:spacing w:before="0" w:beforeAutospacing="0" w:after="0" w:afterAutospacing="0"/>
        <w:ind w:left="360"/>
        <w:rPr>
          <w:rFonts w:asciiTheme="minorHAnsi" w:hAnsiTheme="minorHAnsi"/>
        </w:rPr>
      </w:pPr>
    </w:p>
    <w:p w14:paraId="179A5DAA" w14:textId="77777777" w:rsidR="00546306" w:rsidRPr="00C87A10" w:rsidRDefault="00546306" w:rsidP="00546306">
      <w:pPr>
        <w:spacing w:before="0" w:beforeAutospacing="0" w:after="0" w:afterAutospacing="0"/>
        <w:ind w:left="360"/>
        <w:rPr>
          <w:rFonts w:asciiTheme="minorHAnsi" w:hAnsiTheme="minorHAnsi"/>
        </w:rPr>
      </w:pPr>
      <w:r w:rsidRPr="00C87A10">
        <w:rPr>
          <w:rFonts w:asciiTheme="minorHAnsi" w:hAnsiTheme="minorHAnsi"/>
        </w:rPr>
        <w:t>Phase I expected results:</w:t>
      </w:r>
      <w:r w:rsidRPr="00C87A10">
        <w:rPr>
          <w:rFonts w:asciiTheme="minorHAnsi" w:hAnsiTheme="minorHAnsi"/>
        </w:rPr>
        <w:br/>
      </w:r>
      <w:r>
        <w:rPr>
          <w:rFonts w:asciiTheme="minorHAnsi" w:hAnsiTheme="minorHAnsi"/>
        </w:rPr>
        <w:t xml:space="preserve">Develop </w:t>
      </w:r>
      <w:r w:rsidRPr="00C87A10">
        <w:rPr>
          <w:rFonts w:asciiTheme="minorHAnsi" w:hAnsiTheme="minorHAnsi"/>
        </w:rPr>
        <w:t>the architecture and a functioning prototype of the PDS, including user interfaces. These should be testable and deployable, as well as have integration abilities based on open standards.</w:t>
      </w:r>
    </w:p>
    <w:p w14:paraId="1807FE8E" w14:textId="77777777" w:rsidR="00546306" w:rsidRDefault="00546306" w:rsidP="00546306">
      <w:pPr>
        <w:spacing w:before="0" w:beforeAutospacing="0" w:after="0" w:afterAutospacing="0"/>
        <w:ind w:left="360"/>
        <w:rPr>
          <w:rFonts w:asciiTheme="minorHAnsi" w:hAnsiTheme="minorHAnsi"/>
        </w:rPr>
      </w:pPr>
    </w:p>
    <w:p w14:paraId="05BD3F1E" w14:textId="77777777" w:rsidR="00546306" w:rsidRPr="00C87A10" w:rsidRDefault="00546306" w:rsidP="00546306">
      <w:pPr>
        <w:spacing w:before="0" w:beforeAutospacing="0" w:after="0" w:afterAutospacing="0"/>
        <w:ind w:left="360"/>
        <w:rPr>
          <w:rFonts w:asciiTheme="minorHAnsi" w:hAnsiTheme="minorHAnsi"/>
        </w:rPr>
      </w:pPr>
      <w:r w:rsidRPr="00C87A10">
        <w:rPr>
          <w:rFonts w:asciiTheme="minorHAnsi" w:hAnsiTheme="minorHAnsi"/>
        </w:rPr>
        <w:t>Phase II expected results:</w:t>
      </w:r>
      <w:r w:rsidRPr="00C87A10">
        <w:rPr>
          <w:rFonts w:asciiTheme="minorHAnsi" w:hAnsiTheme="minorHAnsi"/>
        </w:rPr>
        <w:br/>
      </w:r>
      <w:r>
        <w:rPr>
          <w:rFonts w:asciiTheme="minorHAnsi" w:hAnsiTheme="minorHAnsi"/>
        </w:rPr>
        <w:t>Develop a</w:t>
      </w:r>
      <w:r w:rsidRPr="00C87A10">
        <w:rPr>
          <w:rFonts w:asciiTheme="minorHAnsi" w:hAnsiTheme="minorHAnsi"/>
        </w:rPr>
        <w:t xml:space="preserve">n open-source PDS architecture </w:t>
      </w:r>
      <w:r w:rsidRPr="00C87A10">
        <w:rPr>
          <w:rFonts w:asciiTheme="minorHAnsi" w:hAnsiTheme="minorHAnsi"/>
          <w:color w:val="000000"/>
        </w:rPr>
        <w:t>based on open standards (where applicable)</w:t>
      </w:r>
      <w:r w:rsidRPr="00C87A10">
        <w:rPr>
          <w:rFonts w:asciiTheme="minorHAnsi" w:hAnsiTheme="minorHAnsi"/>
        </w:rPr>
        <w:t xml:space="preserve">. </w:t>
      </w:r>
      <w:r>
        <w:rPr>
          <w:rFonts w:asciiTheme="minorHAnsi" w:hAnsiTheme="minorHAnsi"/>
        </w:rPr>
        <w:t xml:space="preserve">Demonstrate </w:t>
      </w:r>
      <w:r w:rsidRPr="00C87A10">
        <w:rPr>
          <w:rFonts w:asciiTheme="minorHAnsi" w:hAnsiTheme="minorHAnsi"/>
        </w:rPr>
        <w:t xml:space="preserve">successful integration into the Connect.Gov architecture and successfully test and pilot </w:t>
      </w:r>
      <w:r>
        <w:rPr>
          <w:rFonts w:asciiTheme="minorHAnsi" w:hAnsiTheme="minorHAnsi"/>
        </w:rPr>
        <w:t xml:space="preserve">this integration </w:t>
      </w:r>
      <w:r w:rsidRPr="00C87A10">
        <w:rPr>
          <w:rFonts w:asciiTheme="minorHAnsi" w:hAnsiTheme="minorHAnsi"/>
        </w:rPr>
        <w:t>with at least two applications at different federal agencies.</w:t>
      </w:r>
    </w:p>
    <w:p w14:paraId="482B17D9" w14:textId="77777777" w:rsidR="00546306" w:rsidRDefault="00546306" w:rsidP="00546306">
      <w:pPr>
        <w:spacing w:before="0" w:beforeAutospacing="0" w:after="0" w:afterAutospacing="0"/>
        <w:ind w:left="360"/>
        <w:rPr>
          <w:rFonts w:asciiTheme="minorHAnsi" w:hAnsiTheme="minorHAnsi"/>
        </w:rPr>
      </w:pPr>
      <w:r w:rsidRPr="00C87A10">
        <w:rPr>
          <w:rFonts w:asciiTheme="minorHAnsi" w:hAnsiTheme="minorHAnsi"/>
        </w:rPr>
        <w:t>NIST will provide consultation and input through regular discussions to solve problems as they occur. NIST will also work with General Services Administration (GSA) and other agencies to provide the test applications through Connect.Gov to which the integration will occur.</w:t>
      </w:r>
    </w:p>
    <w:p w14:paraId="383EB148" w14:textId="77777777" w:rsidR="00546306" w:rsidRPr="00C87A10" w:rsidRDefault="00546306" w:rsidP="00546306">
      <w:pPr>
        <w:spacing w:before="0" w:beforeAutospacing="0" w:after="0" w:afterAutospacing="0"/>
        <w:ind w:left="360"/>
        <w:rPr>
          <w:rStyle w:val="PlaceholderText"/>
          <w:rFonts w:asciiTheme="minorHAnsi" w:hAnsiTheme="minorHAnsi"/>
        </w:rPr>
      </w:pPr>
    </w:p>
    <w:p w14:paraId="5823DBA4" w14:textId="16C08328" w:rsidR="00546306" w:rsidRDefault="00546306" w:rsidP="00D324E1">
      <w:pPr>
        <w:pStyle w:val="ListParagraph"/>
        <w:spacing w:before="0" w:beforeAutospacing="0" w:after="0" w:afterAutospacing="0"/>
        <w:ind w:left="360"/>
        <w:rPr>
          <w:rFonts w:asciiTheme="minorHAnsi" w:hAnsiTheme="minorHAnsi"/>
        </w:rPr>
      </w:pPr>
      <w:r>
        <w:rPr>
          <w:rFonts w:asciiTheme="minorHAnsi" w:hAnsiTheme="minorHAnsi"/>
        </w:rPr>
        <w:t>References:</w:t>
      </w:r>
      <w:r>
        <w:rPr>
          <w:rFonts w:asciiTheme="minorHAnsi" w:hAnsiTheme="minorHAnsi"/>
        </w:rPr>
        <w:br/>
        <w:t>[</w:t>
      </w:r>
      <w:r w:rsidRPr="00C87A10">
        <w:rPr>
          <w:rFonts w:asciiTheme="minorHAnsi" w:hAnsiTheme="minorHAnsi"/>
        </w:rPr>
        <w:t>1</w:t>
      </w:r>
      <w:r>
        <w:rPr>
          <w:rFonts w:asciiTheme="minorHAnsi" w:hAnsiTheme="minorHAnsi"/>
        </w:rPr>
        <w:t>]</w:t>
      </w:r>
      <w:r w:rsidRPr="00C87A10">
        <w:rPr>
          <w:rFonts w:asciiTheme="minorHAnsi" w:hAnsiTheme="minorHAnsi"/>
        </w:rPr>
        <w:t xml:space="preserve"> National Strategy for Trusted Identities in Cyberspace </w:t>
      </w:r>
      <w:r w:rsidR="00D324E1">
        <w:rPr>
          <w:rFonts w:asciiTheme="minorHAnsi" w:hAnsiTheme="minorHAnsi"/>
        </w:rPr>
        <w:t>(</w:t>
      </w:r>
      <w:hyperlink r:id="rId79" w:history="1">
        <w:r w:rsidR="00D324E1" w:rsidRPr="00D324E1">
          <w:rPr>
            <w:rStyle w:val="Hyperlink"/>
            <w:rFonts w:asciiTheme="minorHAnsi" w:hAnsiTheme="minorHAnsi"/>
          </w:rPr>
          <w:t>https://www.nist.gov/sites/default/files/documents/2016/12/08/nsticstrategy.pdf</w:t>
        </w:r>
      </w:hyperlink>
      <w:r w:rsidR="00D324E1">
        <w:rPr>
          <w:rFonts w:asciiTheme="minorHAnsi" w:hAnsiTheme="minorHAnsi"/>
        </w:rPr>
        <w:t>)</w:t>
      </w:r>
      <w:r w:rsidR="00D324E1" w:rsidRPr="00D324E1">
        <w:rPr>
          <w:rFonts w:asciiTheme="minorHAnsi" w:hAnsiTheme="minorHAnsi"/>
        </w:rPr>
        <w:t>.</w:t>
      </w:r>
    </w:p>
    <w:p w14:paraId="72ADFD2A" w14:textId="77777777" w:rsidR="00546306" w:rsidRPr="00C87A10" w:rsidRDefault="00546306" w:rsidP="00546306">
      <w:pPr>
        <w:pStyle w:val="ListParagraph"/>
        <w:spacing w:before="0" w:beforeAutospacing="0" w:after="0" w:afterAutospacing="0"/>
        <w:ind w:left="360"/>
        <w:rPr>
          <w:rFonts w:asciiTheme="minorHAnsi" w:hAnsiTheme="minorHAnsi"/>
        </w:rPr>
      </w:pPr>
    </w:p>
    <w:p w14:paraId="17D62541" w14:textId="77777777" w:rsidR="00546306" w:rsidRPr="00C87A10" w:rsidRDefault="00546306" w:rsidP="00546306">
      <w:pPr>
        <w:pStyle w:val="Default"/>
        <w:spacing w:before="0" w:beforeAutospacing="0" w:after="0" w:afterAutospacing="0"/>
        <w:ind w:left="360"/>
        <w:rPr>
          <w:rFonts w:asciiTheme="minorHAnsi" w:hAnsiTheme="minorHAnsi" w:cstheme="minorHAnsi"/>
          <w:b/>
          <w:color w:val="365F91" w:themeColor="accent1" w:themeShade="BF"/>
        </w:rPr>
      </w:pPr>
      <w:r>
        <w:rPr>
          <w:rFonts w:asciiTheme="minorHAnsi" w:hAnsiTheme="minorHAnsi"/>
        </w:rPr>
        <w:t>[</w:t>
      </w:r>
      <w:r w:rsidRPr="00C87A10">
        <w:rPr>
          <w:rFonts w:asciiTheme="minorHAnsi" w:hAnsiTheme="minorHAnsi"/>
        </w:rPr>
        <w:t>2</w:t>
      </w:r>
      <w:r>
        <w:rPr>
          <w:rFonts w:asciiTheme="minorHAnsi" w:hAnsiTheme="minorHAnsi"/>
        </w:rPr>
        <w:t>]</w:t>
      </w:r>
      <w:r w:rsidRPr="00C87A10">
        <w:rPr>
          <w:rFonts w:asciiTheme="minorHAnsi" w:hAnsiTheme="minorHAnsi"/>
        </w:rPr>
        <w:t xml:space="preserve"> Privacy Enhancing Technologies </w:t>
      </w:r>
      <w:r w:rsidRPr="00C87A10">
        <w:rPr>
          <w:rStyle w:val="PlaceholderText"/>
          <w:rFonts w:asciiTheme="minorHAnsi" w:hAnsiTheme="minorHAnsi"/>
          <w:color w:val="auto"/>
        </w:rPr>
        <w:t>Workshop (</w:t>
      </w:r>
      <w:hyperlink r:id="rId80" w:history="1">
        <w:r w:rsidRPr="00F32AB6">
          <w:rPr>
            <w:rStyle w:val="Hyperlink"/>
            <w:rFonts w:asciiTheme="minorHAnsi" w:hAnsiTheme="minorHAnsi"/>
          </w:rPr>
          <w:t>http://www.nist.gov/itl/csd/ct/pec-workshop.cfm</w:t>
        </w:r>
      </w:hyperlink>
      <w:r>
        <w:rPr>
          <w:rStyle w:val="Hyperlink"/>
          <w:rFonts w:asciiTheme="minorHAnsi" w:hAnsiTheme="minorHAnsi"/>
        </w:rPr>
        <w:t>)</w:t>
      </w:r>
      <w:r w:rsidRPr="00C87A10">
        <w:rPr>
          <w:rStyle w:val="PlaceholderText"/>
          <w:rFonts w:asciiTheme="minorHAnsi" w:hAnsiTheme="minorHAnsi"/>
          <w:color w:val="auto"/>
        </w:rPr>
        <w:t>.</w:t>
      </w:r>
      <w:r w:rsidRPr="00C87A10">
        <w:rPr>
          <w:rStyle w:val="PlaceholderText"/>
          <w:rFonts w:asciiTheme="minorHAnsi" w:hAnsiTheme="minorHAnsi"/>
          <w:color w:val="auto"/>
        </w:rPr>
        <w:br/>
      </w:r>
      <w:r w:rsidRPr="00C87A10">
        <w:rPr>
          <w:rFonts w:asciiTheme="minorHAnsi" w:hAnsiTheme="minorHAnsi" w:cstheme="minorHAnsi"/>
          <w:b/>
          <w:color w:val="365F91" w:themeColor="accent1" w:themeShade="BF"/>
        </w:rPr>
        <w:br/>
      </w:r>
    </w:p>
    <w:p w14:paraId="0D5FDECC" w14:textId="77777777" w:rsidR="00546306" w:rsidRPr="008B1F2A" w:rsidRDefault="00546306" w:rsidP="00546306">
      <w:pPr>
        <w:pStyle w:val="ListParagraph"/>
        <w:widowControl w:val="0"/>
        <w:tabs>
          <w:tab w:val="left" w:pos="0"/>
        </w:tabs>
        <w:spacing w:before="0" w:beforeAutospacing="0" w:after="0" w:afterAutospacing="0"/>
        <w:ind w:left="0"/>
        <w:outlineLvl w:val="1"/>
        <w:rPr>
          <w:rFonts w:asciiTheme="minorHAnsi" w:hAnsiTheme="minorHAnsi" w:cstheme="minorHAnsi"/>
          <w:b/>
          <w:color w:val="0070C0"/>
          <w:sz w:val="28"/>
          <w:szCs w:val="28"/>
        </w:rPr>
      </w:pPr>
      <w:bookmarkStart w:id="132" w:name="_Toc436752289"/>
      <w:bookmarkStart w:id="133" w:name="_Toc473538032"/>
      <w:r w:rsidRPr="008B1F2A">
        <w:rPr>
          <w:rFonts w:asciiTheme="minorHAnsi" w:hAnsiTheme="minorHAnsi" w:cstheme="minorHAnsi"/>
          <w:b/>
          <w:color w:val="0070C0"/>
          <w:sz w:val="28"/>
          <w:szCs w:val="28"/>
        </w:rPr>
        <w:t>9.04 Cyber Physical Systems</w:t>
      </w:r>
      <w:bookmarkEnd w:id="132"/>
      <w:bookmarkEnd w:id="133"/>
    </w:p>
    <w:p w14:paraId="31F2E3B8" w14:textId="77777777" w:rsidR="00546306" w:rsidRDefault="00546306" w:rsidP="00546306">
      <w:pPr>
        <w:pStyle w:val="ListParagraph"/>
        <w:widowControl w:val="0"/>
        <w:tabs>
          <w:tab w:val="left" w:pos="360"/>
        </w:tabs>
        <w:spacing w:before="0" w:beforeAutospacing="0" w:after="0" w:afterAutospacing="0"/>
        <w:ind w:left="360" w:hanging="360"/>
        <w:rPr>
          <w:rFonts w:asciiTheme="minorHAnsi" w:hAnsiTheme="minorHAnsi"/>
          <w:b/>
          <w:color w:val="0070C0"/>
        </w:rPr>
      </w:pPr>
    </w:p>
    <w:p w14:paraId="4E16D8BE" w14:textId="77777777" w:rsidR="00546306" w:rsidRDefault="00546306" w:rsidP="00546306">
      <w:pPr>
        <w:pStyle w:val="ListParagraph"/>
        <w:widowControl w:val="0"/>
        <w:tabs>
          <w:tab w:val="left" w:pos="360"/>
        </w:tabs>
        <w:spacing w:before="0" w:beforeAutospacing="0" w:after="0" w:afterAutospacing="0"/>
        <w:ind w:left="360" w:hanging="360"/>
        <w:rPr>
          <w:rFonts w:asciiTheme="minorHAnsi" w:hAnsiTheme="minorHAnsi" w:cs="Courier New"/>
          <w:color w:val="000000"/>
        </w:rPr>
      </w:pPr>
      <w:r w:rsidRPr="008B1F2A">
        <w:rPr>
          <w:rFonts w:asciiTheme="minorHAnsi" w:hAnsiTheme="minorHAnsi"/>
          <w:b/>
          <w:color w:val="0070C0"/>
        </w:rPr>
        <w:t>9.04.01 A Category-Theoretic Tool for Modeling Cyber-Physical Systems</w:t>
      </w:r>
      <w:r w:rsidRPr="008B1F2A">
        <w:rPr>
          <w:rFonts w:asciiTheme="minorHAnsi" w:hAnsiTheme="minorHAnsi"/>
          <w:b/>
          <w:color w:val="0070C0"/>
        </w:rPr>
        <w:br/>
      </w:r>
    </w:p>
    <w:p w14:paraId="5D85D520" w14:textId="77777777" w:rsidR="00546306" w:rsidRPr="001075B4" w:rsidRDefault="00546306" w:rsidP="00546306">
      <w:pPr>
        <w:pStyle w:val="ListParagraph"/>
        <w:widowControl w:val="0"/>
        <w:tabs>
          <w:tab w:val="left" w:pos="360"/>
        </w:tabs>
        <w:spacing w:before="0" w:beforeAutospacing="0" w:after="0" w:afterAutospacing="0"/>
        <w:ind w:left="360" w:hanging="360"/>
        <w:rPr>
          <w:rFonts w:asciiTheme="minorHAnsi" w:hAnsiTheme="minorHAnsi"/>
          <w:b/>
          <w:color w:val="984806" w:themeColor="accent6" w:themeShade="80"/>
        </w:rPr>
      </w:pPr>
      <w:r>
        <w:rPr>
          <w:rFonts w:asciiTheme="minorHAnsi" w:hAnsiTheme="minorHAnsi" w:cs="Courier New"/>
          <w:color w:val="000000"/>
        </w:rPr>
        <w:tab/>
      </w:r>
      <w:r w:rsidRPr="001075B4">
        <w:rPr>
          <w:rFonts w:asciiTheme="minorHAnsi" w:hAnsiTheme="minorHAnsi" w:cs="Courier New"/>
          <w:color w:val="000000"/>
        </w:rPr>
        <w:t>The ability to compose existing interacting systems into a single</w:t>
      </w:r>
      <w:r w:rsidRPr="001075B4">
        <w:rPr>
          <w:rFonts w:asciiTheme="minorHAnsi" w:hAnsiTheme="minorHAnsi"/>
          <w:color w:val="000000"/>
        </w:rPr>
        <w:t xml:space="preserve"> </w:t>
      </w:r>
      <w:r w:rsidRPr="001075B4">
        <w:rPr>
          <w:rFonts w:asciiTheme="minorHAnsi" w:hAnsiTheme="minorHAnsi" w:cs="Courier New"/>
          <w:color w:val="000000"/>
        </w:rPr>
        <w:t>higher-level system is essential to several emerging transformational</w:t>
      </w:r>
      <w:r w:rsidRPr="001075B4">
        <w:rPr>
          <w:rFonts w:asciiTheme="minorHAnsi" w:hAnsiTheme="minorHAnsi"/>
          <w:color w:val="000000"/>
        </w:rPr>
        <w:t xml:space="preserve"> </w:t>
      </w:r>
      <w:r w:rsidRPr="001075B4">
        <w:rPr>
          <w:rFonts w:asciiTheme="minorHAnsi" w:hAnsiTheme="minorHAnsi" w:cs="Courier New"/>
          <w:color w:val="000000"/>
        </w:rPr>
        <w:t>technology platforms, such as cloud services, the Internet of things (IoT),</w:t>
      </w:r>
      <w:r w:rsidRPr="001075B4">
        <w:rPr>
          <w:rFonts w:asciiTheme="minorHAnsi" w:hAnsiTheme="minorHAnsi"/>
          <w:color w:val="000000"/>
        </w:rPr>
        <w:t xml:space="preserve"> </w:t>
      </w:r>
      <w:r w:rsidRPr="001075B4">
        <w:rPr>
          <w:rFonts w:asciiTheme="minorHAnsi" w:hAnsiTheme="minorHAnsi" w:cs="Courier New"/>
          <w:color w:val="000000"/>
        </w:rPr>
        <w:t>and cyber-physical systems (CPS). On a small scale, this has been achieved</w:t>
      </w:r>
      <w:r w:rsidRPr="001075B4">
        <w:rPr>
          <w:rFonts w:asciiTheme="minorHAnsi" w:hAnsiTheme="minorHAnsi"/>
          <w:color w:val="000000"/>
        </w:rPr>
        <w:t xml:space="preserve"> </w:t>
      </w:r>
      <w:r w:rsidRPr="001075B4">
        <w:rPr>
          <w:rFonts w:asciiTheme="minorHAnsi" w:hAnsiTheme="minorHAnsi" w:cs="Courier New"/>
          <w:color w:val="000000"/>
        </w:rPr>
        <w:t>by data exchange formats, programming language interfaces, and algebraic</w:t>
      </w:r>
      <w:r w:rsidRPr="001075B4">
        <w:rPr>
          <w:rFonts w:asciiTheme="minorHAnsi" w:hAnsiTheme="minorHAnsi"/>
          <w:color w:val="000000"/>
        </w:rPr>
        <w:t xml:space="preserve"> </w:t>
      </w:r>
      <w:r w:rsidRPr="001075B4">
        <w:rPr>
          <w:rFonts w:asciiTheme="minorHAnsi" w:hAnsiTheme="minorHAnsi" w:cs="Courier New"/>
          <w:color w:val="000000"/>
        </w:rPr>
        <w:t>specification frameworks. However, a formal account of modularity for</w:t>
      </w:r>
      <w:r w:rsidRPr="001075B4">
        <w:rPr>
          <w:rFonts w:asciiTheme="minorHAnsi" w:hAnsiTheme="minorHAnsi"/>
          <w:color w:val="000000"/>
        </w:rPr>
        <w:t xml:space="preserve"> </w:t>
      </w:r>
      <w:r w:rsidRPr="001075B4">
        <w:rPr>
          <w:rFonts w:asciiTheme="minorHAnsi" w:hAnsiTheme="minorHAnsi" w:cs="Courier New"/>
          <w:color w:val="000000"/>
        </w:rPr>
        <w:t>large-scale systems has been out of reach. Category theory, as a theory of structure and compositionality, stands out as a possible mathematical</w:t>
      </w:r>
      <w:r w:rsidRPr="001075B4">
        <w:rPr>
          <w:rFonts w:asciiTheme="minorHAnsi" w:hAnsiTheme="minorHAnsi"/>
          <w:color w:val="000000"/>
        </w:rPr>
        <w:t xml:space="preserve"> </w:t>
      </w:r>
      <w:r w:rsidRPr="001075B4">
        <w:rPr>
          <w:rFonts w:asciiTheme="minorHAnsi" w:hAnsiTheme="minorHAnsi" w:cs="Courier New"/>
          <w:color w:val="000000"/>
        </w:rPr>
        <w:t>formalism for specifying, analyzing, and composing large-scale modular</w:t>
      </w:r>
      <w:r w:rsidRPr="001075B4">
        <w:rPr>
          <w:rFonts w:asciiTheme="minorHAnsi" w:hAnsiTheme="minorHAnsi"/>
          <w:color w:val="000000"/>
        </w:rPr>
        <w:t xml:space="preserve"> </w:t>
      </w:r>
      <w:r>
        <w:rPr>
          <w:rFonts w:asciiTheme="minorHAnsi" w:hAnsiTheme="minorHAnsi" w:cs="Courier New"/>
          <w:color w:val="000000"/>
        </w:rPr>
        <w:t xml:space="preserve">structures. </w:t>
      </w:r>
      <w:r w:rsidRPr="001075B4">
        <w:rPr>
          <w:rFonts w:asciiTheme="minorHAnsi" w:hAnsiTheme="minorHAnsi" w:cs="Courier New"/>
          <w:color w:val="000000"/>
        </w:rPr>
        <w:t>This SBIR subtopic is calling for a software tool to test the</w:t>
      </w:r>
      <w:r w:rsidRPr="001075B4">
        <w:rPr>
          <w:rFonts w:asciiTheme="minorHAnsi" w:hAnsiTheme="minorHAnsi"/>
          <w:color w:val="000000"/>
        </w:rPr>
        <w:t xml:space="preserve"> </w:t>
      </w:r>
      <w:r w:rsidRPr="001075B4">
        <w:rPr>
          <w:rFonts w:asciiTheme="minorHAnsi" w:hAnsiTheme="minorHAnsi" w:cs="Courier New"/>
          <w:color w:val="000000"/>
        </w:rPr>
        <w:t>categorical formalism on a testbed of interacting systems composition</w:t>
      </w:r>
      <w:r w:rsidRPr="001075B4">
        <w:rPr>
          <w:rFonts w:asciiTheme="minorHAnsi" w:hAnsiTheme="minorHAnsi"/>
          <w:color w:val="000000"/>
        </w:rPr>
        <w:t xml:space="preserve"> </w:t>
      </w:r>
      <w:r w:rsidRPr="001075B4">
        <w:rPr>
          <w:rFonts w:asciiTheme="minorHAnsi" w:hAnsiTheme="minorHAnsi" w:cs="Courier New"/>
          <w:color w:val="000000"/>
        </w:rPr>
        <w:t>problems. The software tool should be able to create categorical models of</w:t>
      </w:r>
      <w:r w:rsidRPr="001075B4">
        <w:rPr>
          <w:rFonts w:asciiTheme="minorHAnsi" w:hAnsiTheme="minorHAnsi"/>
          <w:color w:val="000000"/>
        </w:rPr>
        <w:t xml:space="preserve"> </w:t>
      </w:r>
      <w:r w:rsidRPr="001075B4">
        <w:rPr>
          <w:rFonts w:asciiTheme="minorHAnsi" w:hAnsiTheme="minorHAnsi" w:cs="Courier New"/>
          <w:color w:val="000000"/>
        </w:rPr>
        <w:t>systems composition and show that these models apply to concrete</w:t>
      </w:r>
      <w:r w:rsidRPr="001075B4">
        <w:rPr>
          <w:rFonts w:asciiTheme="minorHAnsi" w:hAnsiTheme="minorHAnsi"/>
          <w:color w:val="000000"/>
        </w:rPr>
        <w:t xml:space="preserve"> </w:t>
      </w:r>
      <w:r w:rsidRPr="001075B4">
        <w:rPr>
          <w:rFonts w:asciiTheme="minorHAnsi" w:hAnsiTheme="minorHAnsi" w:cs="Courier New"/>
          <w:color w:val="000000"/>
        </w:rPr>
        <w:t>problems, such as those occurring for cyber-physical systems. The work proposed should lead to new generation of tools that will enhance the ability to build, test, and validate this new generation of cyber-physical systems</w:t>
      </w:r>
      <w:r>
        <w:rPr>
          <w:rFonts w:asciiTheme="minorHAnsi" w:hAnsiTheme="minorHAnsi" w:cs="Courier New"/>
          <w:color w:val="000000"/>
        </w:rPr>
        <w:t xml:space="preserve"> [1]</w:t>
      </w:r>
      <w:r w:rsidRPr="001075B4">
        <w:rPr>
          <w:rFonts w:asciiTheme="minorHAnsi" w:hAnsiTheme="minorHAnsi" w:cs="Courier New"/>
          <w:color w:val="000000"/>
        </w:rPr>
        <w:t>.</w:t>
      </w:r>
    </w:p>
    <w:p w14:paraId="724E203D" w14:textId="77777777" w:rsidR="00546306" w:rsidRPr="001075B4" w:rsidRDefault="00546306" w:rsidP="00546306">
      <w:pPr>
        <w:pStyle w:val="ListParagraph"/>
        <w:spacing w:before="0" w:beforeAutospacing="0" w:after="0" w:afterAutospacing="0"/>
        <w:ind w:left="360"/>
        <w:rPr>
          <w:rFonts w:asciiTheme="minorHAnsi" w:hAnsiTheme="minorHAnsi"/>
        </w:rPr>
      </w:pPr>
      <w:r w:rsidRPr="001075B4">
        <w:rPr>
          <w:rFonts w:asciiTheme="minorHAnsi" w:hAnsiTheme="minorHAnsi"/>
        </w:rPr>
        <w:t>The goal of the project is to create suite of tools based on category theory to transcend current ad-hoc practices in the creation of large</w:t>
      </w:r>
      <w:r>
        <w:rPr>
          <w:rFonts w:asciiTheme="minorHAnsi" w:hAnsiTheme="minorHAnsi"/>
        </w:rPr>
        <w:t xml:space="preserve">-scale cyber-physical systems. </w:t>
      </w:r>
      <w:r w:rsidRPr="001075B4">
        <w:rPr>
          <w:rFonts w:asciiTheme="minorHAnsi" w:hAnsiTheme="minorHAnsi"/>
        </w:rPr>
        <w:t>The project will demonstrate the ability to define, build, test and validate the design of cyber-physical systems. Given their possible ubiquity in the future, it is important to have good formal methods that form the basis of design for cyber-physical systems and the internet of things.</w:t>
      </w:r>
    </w:p>
    <w:p w14:paraId="3A37A86A" w14:textId="77777777" w:rsidR="00546306" w:rsidRDefault="00546306" w:rsidP="00546306">
      <w:pPr>
        <w:pStyle w:val="ListParagraph"/>
        <w:spacing w:before="0" w:beforeAutospacing="0" w:after="0" w:afterAutospacing="0"/>
        <w:ind w:left="360"/>
        <w:rPr>
          <w:rFonts w:asciiTheme="minorHAnsi" w:hAnsiTheme="minorHAnsi"/>
        </w:rPr>
      </w:pPr>
    </w:p>
    <w:p w14:paraId="0444C5D9" w14:textId="77777777" w:rsidR="00546306" w:rsidRPr="001075B4" w:rsidRDefault="00546306" w:rsidP="00546306">
      <w:pPr>
        <w:pStyle w:val="ListParagraph"/>
        <w:spacing w:before="0" w:beforeAutospacing="0" w:after="0" w:afterAutospacing="0"/>
        <w:ind w:left="360"/>
        <w:rPr>
          <w:rFonts w:asciiTheme="minorHAnsi" w:hAnsiTheme="minorHAnsi"/>
        </w:rPr>
      </w:pPr>
      <w:r w:rsidRPr="001075B4">
        <w:rPr>
          <w:rFonts w:asciiTheme="minorHAnsi" w:hAnsiTheme="minorHAnsi"/>
        </w:rPr>
        <w:t>Phase I expected results:</w:t>
      </w:r>
      <w:r w:rsidRPr="001075B4">
        <w:rPr>
          <w:rFonts w:asciiTheme="minorHAnsi" w:hAnsiTheme="minorHAnsi"/>
        </w:rPr>
        <w:br/>
      </w:r>
      <w:r>
        <w:rPr>
          <w:rFonts w:asciiTheme="minorHAnsi" w:hAnsiTheme="minorHAnsi"/>
        </w:rPr>
        <w:t>D</w:t>
      </w:r>
      <w:r w:rsidRPr="001075B4">
        <w:rPr>
          <w:rFonts w:asciiTheme="minorHAnsi" w:hAnsiTheme="minorHAnsi"/>
        </w:rPr>
        <w:t xml:space="preserve">emonstrate the feasibility of creating tools based on category theoretic foundations through exemplars of such a system. </w:t>
      </w:r>
      <w:r>
        <w:rPr>
          <w:rFonts w:asciiTheme="minorHAnsi" w:hAnsiTheme="minorHAnsi"/>
        </w:rPr>
        <w:t>E</w:t>
      </w:r>
      <w:r w:rsidRPr="001075B4">
        <w:rPr>
          <w:rFonts w:asciiTheme="minorHAnsi" w:hAnsiTheme="minorHAnsi"/>
        </w:rPr>
        <w:t>valuate the market needs and requirements of such tools.</w:t>
      </w:r>
    </w:p>
    <w:p w14:paraId="5D66D96A" w14:textId="77777777" w:rsidR="00546306" w:rsidRDefault="00546306" w:rsidP="00546306">
      <w:pPr>
        <w:spacing w:before="0" w:beforeAutospacing="0" w:after="0" w:afterAutospacing="0"/>
        <w:ind w:left="360"/>
        <w:rPr>
          <w:rFonts w:asciiTheme="minorHAnsi" w:hAnsiTheme="minorHAnsi"/>
        </w:rPr>
      </w:pPr>
    </w:p>
    <w:p w14:paraId="4DAFB191" w14:textId="77777777" w:rsidR="00546306" w:rsidRPr="001075B4" w:rsidRDefault="00546306" w:rsidP="00546306">
      <w:pPr>
        <w:spacing w:before="0" w:beforeAutospacing="0" w:after="0" w:afterAutospacing="0"/>
        <w:ind w:left="360"/>
        <w:rPr>
          <w:rFonts w:asciiTheme="minorHAnsi" w:hAnsiTheme="minorHAnsi"/>
        </w:rPr>
      </w:pPr>
      <w:r w:rsidRPr="001075B4">
        <w:rPr>
          <w:rFonts w:asciiTheme="minorHAnsi" w:hAnsiTheme="minorHAnsi"/>
        </w:rPr>
        <w:t>Phase II expected results:</w:t>
      </w:r>
      <w:r w:rsidRPr="001075B4">
        <w:rPr>
          <w:rFonts w:asciiTheme="minorHAnsi" w:hAnsiTheme="minorHAnsi"/>
        </w:rPr>
        <w:br/>
      </w:r>
      <w:r>
        <w:rPr>
          <w:rFonts w:asciiTheme="minorHAnsi" w:hAnsiTheme="minorHAnsi"/>
        </w:rPr>
        <w:t>D</w:t>
      </w:r>
      <w:r w:rsidRPr="001075B4">
        <w:rPr>
          <w:rFonts w:asciiTheme="minorHAnsi" w:hAnsiTheme="minorHAnsi"/>
        </w:rPr>
        <w:t>evelop and demonstrat</w:t>
      </w:r>
      <w:r>
        <w:rPr>
          <w:rFonts w:asciiTheme="minorHAnsi" w:hAnsiTheme="minorHAnsi"/>
        </w:rPr>
        <w:t>e</w:t>
      </w:r>
      <w:r w:rsidRPr="001075B4">
        <w:rPr>
          <w:rFonts w:asciiTheme="minorHAnsi" w:hAnsiTheme="minorHAnsi"/>
        </w:rPr>
        <w:t xml:space="preserve"> the use of the tools proposed in Phase I</w:t>
      </w:r>
      <w:r>
        <w:rPr>
          <w:rFonts w:asciiTheme="minorHAnsi" w:hAnsiTheme="minorHAnsi"/>
        </w:rPr>
        <w:t>, involving potential customers</w:t>
      </w:r>
      <w:r w:rsidRPr="001075B4">
        <w:rPr>
          <w:rFonts w:asciiTheme="minorHAnsi" w:hAnsiTheme="minorHAnsi"/>
        </w:rPr>
        <w:t xml:space="preserve">. </w:t>
      </w:r>
      <w:r>
        <w:rPr>
          <w:rFonts w:asciiTheme="minorHAnsi" w:hAnsiTheme="minorHAnsi"/>
        </w:rPr>
        <w:t xml:space="preserve">Develop </w:t>
      </w:r>
      <w:r w:rsidRPr="001075B4">
        <w:rPr>
          <w:rFonts w:asciiTheme="minorHAnsi" w:hAnsiTheme="minorHAnsi"/>
        </w:rPr>
        <w:t xml:space="preserve">business plans and a detailed path to commercialization. </w:t>
      </w:r>
    </w:p>
    <w:p w14:paraId="683BDD64" w14:textId="77777777" w:rsidR="00546306" w:rsidRDefault="00546306" w:rsidP="00546306">
      <w:pPr>
        <w:spacing w:before="0" w:beforeAutospacing="0" w:after="0" w:afterAutospacing="0"/>
        <w:ind w:left="360"/>
        <w:rPr>
          <w:rStyle w:val="PlaceholderText"/>
          <w:rFonts w:asciiTheme="minorHAnsi" w:hAnsiTheme="minorHAnsi"/>
          <w:color w:val="auto"/>
        </w:rPr>
      </w:pPr>
    </w:p>
    <w:p w14:paraId="5BA93DBD" w14:textId="77777777" w:rsidR="00546306" w:rsidRPr="001075B4" w:rsidRDefault="00546306" w:rsidP="00546306">
      <w:pPr>
        <w:spacing w:before="0" w:beforeAutospacing="0" w:after="0" w:afterAutospacing="0"/>
        <w:ind w:left="360"/>
        <w:rPr>
          <w:rStyle w:val="PlaceholderText"/>
          <w:rFonts w:asciiTheme="minorHAnsi" w:hAnsiTheme="minorHAnsi"/>
          <w:color w:val="auto"/>
        </w:rPr>
      </w:pPr>
      <w:r w:rsidRPr="001075B4">
        <w:rPr>
          <w:rStyle w:val="PlaceholderText"/>
          <w:rFonts w:asciiTheme="minorHAnsi" w:hAnsiTheme="minorHAnsi"/>
          <w:color w:val="auto"/>
        </w:rPr>
        <w:t>NIST may work both in consultative and collaborative capacity in assisting the awardee.</w:t>
      </w:r>
    </w:p>
    <w:p w14:paraId="06B25188" w14:textId="77777777" w:rsidR="00546306" w:rsidRDefault="00546306" w:rsidP="00546306">
      <w:pPr>
        <w:pStyle w:val="ListParagraph"/>
        <w:spacing w:before="0" w:beforeAutospacing="0" w:after="0" w:afterAutospacing="0"/>
        <w:ind w:left="360"/>
        <w:rPr>
          <w:rFonts w:asciiTheme="minorHAnsi" w:hAnsiTheme="minorHAnsi"/>
        </w:rPr>
      </w:pPr>
    </w:p>
    <w:p w14:paraId="01EE8808" w14:textId="77777777" w:rsidR="00546306" w:rsidRPr="001075B4" w:rsidRDefault="00546306" w:rsidP="00546306">
      <w:pPr>
        <w:pStyle w:val="ListParagraph"/>
        <w:spacing w:before="0" w:beforeAutospacing="0" w:after="0" w:afterAutospacing="0"/>
        <w:ind w:left="360"/>
        <w:rPr>
          <w:rFonts w:asciiTheme="minorHAnsi" w:hAnsiTheme="minorHAnsi"/>
          <w:b/>
        </w:rPr>
      </w:pPr>
      <w:r w:rsidRPr="001075B4">
        <w:rPr>
          <w:rFonts w:asciiTheme="minorHAnsi" w:hAnsiTheme="minorHAnsi"/>
        </w:rPr>
        <w:t>Reference:</w:t>
      </w:r>
      <w:r w:rsidRPr="001075B4">
        <w:rPr>
          <w:rFonts w:asciiTheme="minorHAnsi" w:hAnsiTheme="minorHAnsi"/>
        </w:rPr>
        <w:br/>
      </w:r>
      <w:r>
        <w:rPr>
          <w:rFonts w:asciiTheme="minorHAnsi" w:hAnsiTheme="minorHAnsi"/>
        </w:rPr>
        <w:t xml:space="preserve">[1] </w:t>
      </w:r>
      <w:r w:rsidRPr="001075B4">
        <w:rPr>
          <w:rFonts w:asciiTheme="minorHAnsi" w:hAnsiTheme="minorHAnsi"/>
        </w:rPr>
        <w:t>Lee</w:t>
      </w:r>
      <w:r>
        <w:rPr>
          <w:rFonts w:asciiTheme="minorHAnsi" w:hAnsiTheme="minorHAnsi"/>
        </w:rPr>
        <w:t>, E.A</w:t>
      </w:r>
      <w:r w:rsidRPr="001075B4">
        <w:rPr>
          <w:rFonts w:asciiTheme="minorHAnsi" w:hAnsiTheme="minorHAnsi"/>
        </w:rPr>
        <w:t>. "Cyber Physical Systems: Design Challenges"</w:t>
      </w:r>
      <w:r>
        <w:rPr>
          <w:rFonts w:asciiTheme="minorHAnsi" w:hAnsiTheme="minorHAnsi"/>
        </w:rPr>
        <w:t>,</w:t>
      </w:r>
      <w:r w:rsidRPr="001075B4">
        <w:rPr>
          <w:rFonts w:asciiTheme="minorHAnsi" w:hAnsiTheme="minorHAnsi"/>
        </w:rPr>
        <w:t xml:space="preserve"> International Symposium on Object/Component/Service-Oriented Real-Time Distributed Computing (ISORC), May, 2008; Invited Paper.</w:t>
      </w:r>
      <w:r>
        <w:rPr>
          <w:rFonts w:asciiTheme="minorHAnsi" w:hAnsiTheme="minorHAnsi"/>
        </w:rPr>
        <w:br/>
      </w:r>
    </w:p>
    <w:p w14:paraId="36E5422B" w14:textId="77777777" w:rsidR="00546306" w:rsidRDefault="00546306" w:rsidP="00546306">
      <w:pPr>
        <w:pStyle w:val="ListParagraph"/>
        <w:spacing w:before="0" w:beforeAutospacing="0" w:after="0" w:afterAutospacing="0"/>
        <w:ind w:left="360" w:hanging="360"/>
        <w:rPr>
          <w:rFonts w:asciiTheme="minorHAnsi" w:hAnsiTheme="minorHAnsi"/>
        </w:rPr>
      </w:pPr>
      <w:r w:rsidRPr="008B1F2A">
        <w:rPr>
          <w:rFonts w:asciiTheme="minorHAnsi" w:hAnsiTheme="minorHAnsi"/>
          <w:b/>
          <w:color w:val="0070C0"/>
        </w:rPr>
        <w:t>9.04.02 Process Reference Data for Sustainability</w:t>
      </w:r>
      <w:r>
        <w:rPr>
          <w:rFonts w:asciiTheme="minorHAnsi" w:hAnsiTheme="minorHAnsi"/>
        </w:rPr>
        <w:br/>
      </w:r>
    </w:p>
    <w:p w14:paraId="14284C5C" w14:textId="6FBBF80C" w:rsidR="00546306" w:rsidRPr="00C87A10" w:rsidRDefault="00546306" w:rsidP="00546306">
      <w:pPr>
        <w:pStyle w:val="ListParagraph"/>
        <w:spacing w:before="0" w:beforeAutospacing="0" w:after="0" w:afterAutospacing="0"/>
        <w:ind w:left="360"/>
        <w:rPr>
          <w:rFonts w:asciiTheme="minorHAnsi" w:hAnsiTheme="minorHAnsi"/>
          <w:color w:val="FF0000"/>
        </w:rPr>
      </w:pPr>
      <w:r w:rsidRPr="00C87A10">
        <w:rPr>
          <w:rFonts w:asciiTheme="minorHAnsi" w:hAnsiTheme="minorHAnsi"/>
        </w:rPr>
        <w:t>Current approaches to understanding the environmental impacts of manufactured products are based on a methodology known a</w:t>
      </w:r>
      <w:r>
        <w:rPr>
          <w:rFonts w:asciiTheme="minorHAnsi" w:hAnsiTheme="minorHAnsi"/>
        </w:rPr>
        <w:t xml:space="preserve">s life cycle assessment (LCA.) </w:t>
      </w:r>
      <w:r w:rsidRPr="00C87A10">
        <w:rPr>
          <w:rFonts w:asciiTheme="minorHAnsi" w:hAnsiTheme="minorHAnsi"/>
        </w:rPr>
        <w:t>LCA uses generalized estimates for the impact of the different processes involved in the manufacturing of these products. The actual impacts of manufacturing processes can vary dramatically and are influenced by a wide range of factors, including the manufacturing operating environments and process settings and the cost and availability of labor, energy and materials</w:t>
      </w:r>
      <w:r>
        <w:rPr>
          <w:rFonts w:asciiTheme="minorHAnsi" w:hAnsiTheme="minorHAnsi"/>
        </w:rPr>
        <w:t xml:space="preserve"> [1</w:t>
      </w:r>
      <w:r w:rsidR="00B100C9">
        <w:rPr>
          <w:rFonts w:asciiTheme="minorHAnsi" w:hAnsiTheme="minorHAnsi"/>
        </w:rPr>
        <w:t>,2</w:t>
      </w:r>
      <w:r>
        <w:rPr>
          <w:rFonts w:asciiTheme="minorHAnsi" w:hAnsiTheme="minorHAnsi"/>
        </w:rPr>
        <w:t>]</w:t>
      </w:r>
      <w:r w:rsidRPr="00C87A10">
        <w:rPr>
          <w:rFonts w:asciiTheme="minorHAnsi" w:hAnsiTheme="minorHAnsi"/>
        </w:rPr>
        <w:t>.</w:t>
      </w:r>
    </w:p>
    <w:p w14:paraId="69061CA4" w14:textId="77777777" w:rsidR="00546306" w:rsidRDefault="00546306" w:rsidP="00546306">
      <w:pPr>
        <w:pStyle w:val="ListParagraph"/>
        <w:spacing w:before="0" w:beforeAutospacing="0" w:after="0" w:afterAutospacing="0"/>
        <w:ind w:left="360"/>
        <w:rPr>
          <w:rFonts w:asciiTheme="minorHAnsi" w:hAnsiTheme="minorHAnsi"/>
        </w:rPr>
      </w:pPr>
    </w:p>
    <w:p w14:paraId="2A85BAC3" w14:textId="77777777" w:rsidR="00546306" w:rsidRPr="00C87A10" w:rsidRDefault="00546306" w:rsidP="00546306">
      <w:pPr>
        <w:pStyle w:val="ListParagraph"/>
        <w:spacing w:before="0" w:beforeAutospacing="0" w:after="0" w:afterAutospacing="0"/>
        <w:ind w:left="360"/>
        <w:rPr>
          <w:rFonts w:asciiTheme="minorHAnsi" w:hAnsiTheme="minorHAnsi"/>
        </w:rPr>
      </w:pPr>
      <w:r w:rsidRPr="00C87A10">
        <w:rPr>
          <w:rFonts w:asciiTheme="minorHAnsi" w:hAnsiTheme="minorHAnsi"/>
        </w:rPr>
        <w:t>The LCA tools available today focus on material production and use sustainability approximations that fail to account for specific manufacturing process performance, thus resulting in uncertain comparisons. With newer equipment, or by outfitting older equipment with sensors, we are able to accurately measure many of the factors contributing to the overall sustainability impact, such as energy, water, and material use; however, each process assessment is time consuming and the results are not widely shared.</w:t>
      </w:r>
    </w:p>
    <w:p w14:paraId="675A95FE" w14:textId="77777777" w:rsidR="00546306" w:rsidRDefault="00546306" w:rsidP="00546306">
      <w:pPr>
        <w:pStyle w:val="ListParagraph"/>
        <w:spacing w:before="0" w:beforeAutospacing="0" w:after="0" w:afterAutospacing="0"/>
        <w:ind w:left="360"/>
        <w:rPr>
          <w:rFonts w:asciiTheme="minorHAnsi" w:hAnsiTheme="minorHAnsi"/>
        </w:rPr>
      </w:pPr>
    </w:p>
    <w:p w14:paraId="1939123C" w14:textId="77777777" w:rsidR="00546306" w:rsidRPr="00C87A10" w:rsidRDefault="00546306" w:rsidP="00546306">
      <w:pPr>
        <w:pStyle w:val="ListParagraph"/>
        <w:spacing w:before="0" w:beforeAutospacing="0" w:after="0" w:afterAutospacing="0"/>
        <w:ind w:left="360"/>
        <w:rPr>
          <w:rFonts w:asciiTheme="minorHAnsi" w:hAnsiTheme="minorHAnsi"/>
        </w:rPr>
      </w:pPr>
      <w:r w:rsidRPr="00C87A10">
        <w:rPr>
          <w:rFonts w:asciiTheme="minorHAnsi" w:hAnsiTheme="minorHAnsi"/>
        </w:rPr>
        <w:t>An easily accessible source of manufacturing process reference data would allow more accurate assessments of the overall sustainability impact. A collection of reference data of manufacturing processes which use formal representation methods capable of integrating into software solutions such as analysis packages will be useful for industry decision making, integration with LCA solution providers, and educational purposes in general. For example, this reference data could be incorporated by solution providers to analyze manufacturing plans to reduce the impact of the manufacturing processes in terms of the environment, as well as operational costs. The data could further be used to predict production costs, schedule manufacturing resources, and control quality of production.</w:t>
      </w:r>
    </w:p>
    <w:p w14:paraId="3D7D3CEC" w14:textId="77777777" w:rsidR="00546306" w:rsidRDefault="00546306" w:rsidP="00546306">
      <w:pPr>
        <w:pStyle w:val="ListParagraph"/>
        <w:spacing w:before="0" w:beforeAutospacing="0" w:after="0" w:afterAutospacing="0"/>
        <w:ind w:left="360"/>
        <w:rPr>
          <w:rFonts w:asciiTheme="minorHAnsi" w:hAnsiTheme="minorHAnsi"/>
        </w:rPr>
      </w:pPr>
    </w:p>
    <w:p w14:paraId="0896FB43" w14:textId="77777777" w:rsidR="00546306" w:rsidRPr="00C87A10" w:rsidRDefault="00546306" w:rsidP="00546306">
      <w:pPr>
        <w:pStyle w:val="ListParagraph"/>
        <w:spacing w:before="0" w:beforeAutospacing="0" w:after="0" w:afterAutospacing="0"/>
        <w:ind w:left="360"/>
        <w:rPr>
          <w:rFonts w:asciiTheme="minorHAnsi" w:hAnsiTheme="minorHAnsi"/>
        </w:rPr>
      </w:pPr>
      <w:r w:rsidRPr="00C87A10">
        <w:rPr>
          <w:rFonts w:asciiTheme="minorHAnsi" w:hAnsiTheme="minorHAnsi"/>
        </w:rPr>
        <w:t>The repository of reference data should support collaboration for data contributions from a variety of sources, mechanisms for rating data accuracy and validity, mechanisms for people to find relevant data sources, and mechanisms to support automated</w:t>
      </w:r>
      <w:r>
        <w:rPr>
          <w:rFonts w:asciiTheme="minorHAnsi" w:hAnsiTheme="minorHAnsi"/>
        </w:rPr>
        <w:t xml:space="preserve"> interfaces to the repository. </w:t>
      </w:r>
      <w:r w:rsidRPr="00C87A10">
        <w:rPr>
          <w:rFonts w:asciiTheme="minorHAnsi" w:hAnsiTheme="minorHAnsi"/>
        </w:rPr>
        <w:t xml:space="preserve">Furthermore, a business model for providing a viable service is needed.  Reference data collection is a time consuming and the resulting data may </w:t>
      </w:r>
      <w:r>
        <w:rPr>
          <w:rFonts w:asciiTheme="minorHAnsi" w:hAnsiTheme="minorHAnsi"/>
        </w:rPr>
        <w:t xml:space="preserve">contain sensitive information. </w:t>
      </w:r>
      <w:r w:rsidRPr="00C87A10">
        <w:rPr>
          <w:rFonts w:asciiTheme="minorHAnsi" w:hAnsiTheme="minorHAnsi"/>
        </w:rPr>
        <w:t>The project should outline a business model that will support a variety of different stakeholder needs including academic research, industry specific interests, and integration with an enterprise’s proprietary reference data.</w:t>
      </w:r>
      <w:r>
        <w:rPr>
          <w:rFonts w:asciiTheme="minorHAnsi" w:hAnsiTheme="minorHAnsi"/>
        </w:rPr>
        <w:br/>
      </w:r>
    </w:p>
    <w:p w14:paraId="2331DE6E" w14:textId="77777777" w:rsidR="00546306" w:rsidRPr="00C87A10" w:rsidRDefault="00546306" w:rsidP="00546306">
      <w:pPr>
        <w:pStyle w:val="ListParagraph"/>
        <w:spacing w:before="0" w:beforeAutospacing="0" w:after="0" w:afterAutospacing="0"/>
        <w:ind w:left="360"/>
        <w:rPr>
          <w:rFonts w:asciiTheme="minorHAnsi" w:hAnsiTheme="minorHAnsi"/>
        </w:rPr>
      </w:pPr>
      <w:r w:rsidRPr="00C87A10">
        <w:rPr>
          <w:rFonts w:asciiTheme="minorHAnsi" w:hAnsiTheme="minorHAnsi"/>
        </w:rPr>
        <w:t xml:space="preserve">The goal of this project is to make manufacturing process sustainability reference data available to enable accurate estimates of the impact of manufacturing processes. Process reference data can facilitate process trade-off analysis that will result in an overall reduction of the impact of manufacturing activities and that will reduce costs to manufacturers. </w:t>
      </w:r>
    </w:p>
    <w:p w14:paraId="4B2EF86E" w14:textId="77777777" w:rsidR="00546306" w:rsidRDefault="00546306" w:rsidP="00546306">
      <w:pPr>
        <w:pStyle w:val="ListParagraph"/>
        <w:spacing w:before="0" w:beforeAutospacing="0" w:after="0" w:afterAutospacing="0"/>
        <w:ind w:left="360"/>
        <w:rPr>
          <w:rFonts w:asciiTheme="minorHAnsi" w:hAnsiTheme="minorHAnsi"/>
        </w:rPr>
      </w:pPr>
    </w:p>
    <w:p w14:paraId="63FD5EF6" w14:textId="77777777" w:rsidR="00546306" w:rsidRPr="00C87A10" w:rsidRDefault="00546306" w:rsidP="00546306">
      <w:pPr>
        <w:pStyle w:val="ListParagraph"/>
        <w:spacing w:before="0" w:beforeAutospacing="0" w:after="0" w:afterAutospacing="0"/>
        <w:ind w:left="360"/>
        <w:rPr>
          <w:rFonts w:asciiTheme="minorHAnsi" w:hAnsiTheme="minorHAnsi"/>
        </w:rPr>
      </w:pPr>
      <w:r w:rsidRPr="00C87A10">
        <w:rPr>
          <w:rFonts w:asciiTheme="minorHAnsi" w:hAnsiTheme="minorHAnsi"/>
        </w:rPr>
        <w:t>Phase I expected results:</w:t>
      </w:r>
      <w:r w:rsidRPr="00C87A10">
        <w:rPr>
          <w:rFonts w:asciiTheme="minorHAnsi" w:hAnsiTheme="minorHAnsi"/>
        </w:rPr>
        <w:br/>
        <w:t>Demonstrat</w:t>
      </w:r>
      <w:r>
        <w:rPr>
          <w:rFonts w:asciiTheme="minorHAnsi" w:hAnsiTheme="minorHAnsi"/>
        </w:rPr>
        <w:t>e</w:t>
      </w:r>
      <w:r w:rsidRPr="00C87A10">
        <w:rPr>
          <w:rFonts w:asciiTheme="minorHAnsi" w:hAnsiTheme="minorHAnsi"/>
        </w:rPr>
        <w:t xml:space="preserve"> a framework for collecting unit manufacturing process data in a standard and reusable way from a range of contributors</w:t>
      </w:r>
      <w:r>
        <w:rPr>
          <w:rFonts w:asciiTheme="minorHAnsi" w:hAnsiTheme="minorHAnsi"/>
        </w:rPr>
        <w:t>, making use of e</w:t>
      </w:r>
      <w:r w:rsidRPr="00C87A10">
        <w:rPr>
          <w:rFonts w:asciiTheme="minorHAnsi" w:hAnsiTheme="minorHAnsi"/>
        </w:rPr>
        <w:t xml:space="preserve">merging standards from ASTM E60.13, Committee on Sustainable Manufacturing, for process characterization </w:t>
      </w:r>
      <w:r>
        <w:rPr>
          <w:rFonts w:asciiTheme="minorHAnsi" w:hAnsiTheme="minorHAnsi"/>
        </w:rPr>
        <w:t xml:space="preserve">and the development of </w:t>
      </w:r>
      <w:r w:rsidRPr="00C87A10">
        <w:rPr>
          <w:rFonts w:asciiTheme="minorHAnsi" w:hAnsiTheme="minorHAnsi"/>
        </w:rPr>
        <w:t>standard templates for information collection, storage, and retrieval. The reference data set should provide at a minimum the information needed for composing the unit manufacturing processes for purposes of sustainability-related decision support. Creat</w:t>
      </w:r>
      <w:r>
        <w:rPr>
          <w:rFonts w:asciiTheme="minorHAnsi" w:hAnsiTheme="minorHAnsi"/>
        </w:rPr>
        <w:t>e</w:t>
      </w:r>
      <w:r w:rsidRPr="00C87A10">
        <w:rPr>
          <w:rFonts w:asciiTheme="minorHAnsi" w:hAnsiTheme="minorHAnsi"/>
        </w:rPr>
        <w:t xml:space="preserve"> and provid</w:t>
      </w:r>
      <w:r>
        <w:rPr>
          <w:rFonts w:asciiTheme="minorHAnsi" w:hAnsiTheme="minorHAnsi"/>
        </w:rPr>
        <w:t>e</w:t>
      </w:r>
      <w:r w:rsidRPr="00C87A10">
        <w:rPr>
          <w:rFonts w:asciiTheme="minorHAnsi" w:hAnsiTheme="minorHAnsi"/>
        </w:rPr>
        <w:t xml:space="preserve"> such a database </w:t>
      </w:r>
      <w:r>
        <w:rPr>
          <w:rFonts w:asciiTheme="minorHAnsi" w:hAnsiTheme="minorHAnsi"/>
        </w:rPr>
        <w:t>to</w:t>
      </w:r>
      <w:r w:rsidRPr="00C87A10">
        <w:rPr>
          <w:rFonts w:asciiTheme="minorHAnsi" w:hAnsiTheme="minorHAnsi"/>
        </w:rPr>
        <w:t xml:space="preserve"> address existing gaps on manufacturing process</w:t>
      </w:r>
      <w:r>
        <w:rPr>
          <w:rFonts w:asciiTheme="minorHAnsi" w:hAnsiTheme="minorHAnsi"/>
        </w:rPr>
        <w:t>-</w:t>
      </w:r>
      <w:r w:rsidRPr="00C87A10">
        <w:rPr>
          <w:rFonts w:asciiTheme="minorHAnsi" w:hAnsiTheme="minorHAnsi"/>
        </w:rPr>
        <w:t xml:space="preserve"> specific information for life cycle analysis</w:t>
      </w:r>
      <w:r>
        <w:rPr>
          <w:rFonts w:asciiTheme="minorHAnsi" w:hAnsiTheme="minorHAnsi"/>
        </w:rPr>
        <w:t xml:space="preserve">. </w:t>
      </w:r>
      <w:r w:rsidRPr="00C87A10">
        <w:rPr>
          <w:rFonts w:asciiTheme="minorHAnsi" w:hAnsiTheme="minorHAnsi"/>
        </w:rPr>
        <w:t xml:space="preserve">The framework </w:t>
      </w:r>
      <w:r>
        <w:rPr>
          <w:rFonts w:asciiTheme="minorHAnsi" w:hAnsiTheme="minorHAnsi"/>
        </w:rPr>
        <w:t xml:space="preserve">will </w:t>
      </w:r>
      <w:r w:rsidRPr="00C87A10">
        <w:rPr>
          <w:rFonts w:asciiTheme="minorHAnsi" w:hAnsiTheme="minorHAnsi"/>
        </w:rPr>
        <w:t>include methods to support collaborative contribution, open discussion, and rating of contributed process data.</w:t>
      </w:r>
    </w:p>
    <w:p w14:paraId="0A30FCC1" w14:textId="77777777" w:rsidR="00546306" w:rsidRDefault="00546306" w:rsidP="00546306">
      <w:pPr>
        <w:spacing w:before="0" w:beforeAutospacing="0" w:after="0" w:afterAutospacing="0"/>
        <w:ind w:left="360"/>
        <w:rPr>
          <w:rFonts w:asciiTheme="minorHAnsi" w:hAnsiTheme="minorHAnsi"/>
        </w:rPr>
      </w:pPr>
    </w:p>
    <w:p w14:paraId="145D357C" w14:textId="77777777" w:rsidR="00546306" w:rsidRPr="00C87A10" w:rsidRDefault="00546306" w:rsidP="00546306">
      <w:pPr>
        <w:spacing w:before="0" w:beforeAutospacing="0" w:after="0" w:afterAutospacing="0"/>
        <w:ind w:left="360"/>
        <w:rPr>
          <w:rFonts w:asciiTheme="minorHAnsi" w:hAnsiTheme="minorHAnsi"/>
        </w:rPr>
      </w:pPr>
      <w:r w:rsidRPr="00C87A10">
        <w:rPr>
          <w:rFonts w:asciiTheme="minorHAnsi" w:hAnsiTheme="minorHAnsi"/>
        </w:rPr>
        <w:t>Phase II expected results:</w:t>
      </w:r>
      <w:r w:rsidRPr="00C87A10">
        <w:rPr>
          <w:rFonts w:asciiTheme="minorHAnsi" w:hAnsiTheme="minorHAnsi"/>
        </w:rPr>
        <w:br/>
      </w:r>
      <w:r>
        <w:rPr>
          <w:rFonts w:asciiTheme="minorHAnsi" w:hAnsiTheme="minorHAnsi"/>
        </w:rPr>
        <w:t>Develop a</w:t>
      </w:r>
      <w:r w:rsidRPr="00C87A10">
        <w:rPr>
          <w:rFonts w:asciiTheme="minorHAnsi" w:hAnsiTheme="minorHAnsi"/>
        </w:rPr>
        <w:t xml:space="preserve"> repository of reference data sets for manufacturing processes represented </w:t>
      </w:r>
      <w:r>
        <w:rPr>
          <w:rFonts w:asciiTheme="minorHAnsi" w:hAnsiTheme="minorHAnsi"/>
        </w:rPr>
        <w:t xml:space="preserve">in Phase I </w:t>
      </w:r>
      <w:r w:rsidRPr="00C87A10">
        <w:rPr>
          <w:rFonts w:asciiTheme="minorHAnsi" w:hAnsiTheme="minorHAnsi"/>
        </w:rPr>
        <w:t>using a standardized format suitable for access by both end us</w:t>
      </w:r>
      <w:r>
        <w:rPr>
          <w:rFonts w:asciiTheme="minorHAnsi" w:hAnsiTheme="minorHAnsi"/>
        </w:rPr>
        <w:t xml:space="preserve">ers and software applications. </w:t>
      </w:r>
      <w:r w:rsidRPr="00C87A10">
        <w:rPr>
          <w:rFonts w:asciiTheme="minorHAnsi" w:hAnsiTheme="minorHAnsi"/>
        </w:rPr>
        <w:t xml:space="preserve">The repository should accept and solicit contributions of data and provide mechanisms for the data to be reviewed and discussed. Features for determining the validity and accuracy of the </w:t>
      </w:r>
      <w:r>
        <w:rPr>
          <w:rFonts w:asciiTheme="minorHAnsi" w:hAnsiTheme="minorHAnsi"/>
        </w:rPr>
        <w:t>datasets should be considered. </w:t>
      </w:r>
      <w:r w:rsidRPr="00C87A10">
        <w:rPr>
          <w:rFonts w:asciiTheme="minorHAnsi" w:hAnsiTheme="minorHAnsi"/>
        </w:rPr>
        <w:t xml:space="preserve">The number of manufacturing processes in use is so large that collaborative development of the data sets will be necessary in order for the system to have broad coverage increasing its usefulness. </w:t>
      </w:r>
      <w:r>
        <w:rPr>
          <w:rFonts w:asciiTheme="minorHAnsi" w:hAnsiTheme="minorHAnsi"/>
        </w:rPr>
        <w:t xml:space="preserve">Provide a </w:t>
      </w:r>
      <w:r w:rsidRPr="00C87A10">
        <w:rPr>
          <w:rFonts w:asciiTheme="minorHAnsi" w:hAnsiTheme="minorHAnsi"/>
        </w:rPr>
        <w:t xml:space="preserve">collection of unit manufacturing process data to a wide range of manufacturing customers either directly or through providers of manufacturing analysis solutions. </w:t>
      </w:r>
      <w:r>
        <w:rPr>
          <w:rFonts w:asciiTheme="minorHAnsi" w:hAnsiTheme="minorHAnsi"/>
        </w:rPr>
        <w:t>Provide</w:t>
      </w:r>
      <w:r w:rsidRPr="00C87A10">
        <w:rPr>
          <w:rFonts w:asciiTheme="minorHAnsi" w:hAnsiTheme="minorHAnsi"/>
        </w:rPr>
        <w:t xml:space="preserve"> a variety of innovative mechanisms to make the data available.  </w:t>
      </w:r>
    </w:p>
    <w:p w14:paraId="56D98075" w14:textId="77777777" w:rsidR="00546306" w:rsidRDefault="00546306" w:rsidP="00546306">
      <w:pPr>
        <w:spacing w:before="0" w:beforeAutospacing="0" w:after="0" w:afterAutospacing="0"/>
        <w:ind w:left="360"/>
        <w:rPr>
          <w:rStyle w:val="PlaceholderText"/>
          <w:rFonts w:asciiTheme="minorHAnsi" w:hAnsiTheme="minorHAnsi"/>
          <w:color w:val="auto"/>
        </w:rPr>
      </w:pPr>
    </w:p>
    <w:p w14:paraId="7121DAFF" w14:textId="77777777" w:rsidR="00546306" w:rsidRPr="00C87A10" w:rsidRDefault="00546306" w:rsidP="00546306">
      <w:pPr>
        <w:spacing w:before="0" w:beforeAutospacing="0" w:after="0" w:afterAutospacing="0"/>
        <w:ind w:left="360"/>
        <w:rPr>
          <w:rStyle w:val="PlaceholderText"/>
          <w:rFonts w:asciiTheme="minorHAnsi" w:hAnsiTheme="minorHAnsi"/>
          <w:color w:val="auto"/>
        </w:rPr>
      </w:pPr>
      <w:r w:rsidRPr="00C87A10">
        <w:rPr>
          <w:rStyle w:val="PlaceholderText"/>
          <w:rFonts w:asciiTheme="minorHAnsi" w:hAnsiTheme="minorHAnsi"/>
          <w:color w:val="auto"/>
        </w:rPr>
        <w:t>NIST will be available to work collaboratively with the awardee providing consultation and input on the standards activities and directions and connecting a network of data providers.</w:t>
      </w:r>
    </w:p>
    <w:p w14:paraId="3ADB6851" w14:textId="77777777" w:rsidR="00546306" w:rsidRDefault="00546306" w:rsidP="00546306">
      <w:pPr>
        <w:spacing w:before="0" w:beforeAutospacing="0" w:after="0" w:afterAutospacing="0"/>
        <w:ind w:left="360"/>
        <w:rPr>
          <w:rStyle w:val="PlaceholderText"/>
          <w:rFonts w:asciiTheme="minorHAnsi" w:hAnsiTheme="minorHAnsi"/>
          <w:color w:val="auto"/>
        </w:rPr>
      </w:pPr>
    </w:p>
    <w:p w14:paraId="6FFCB372" w14:textId="34031D6A" w:rsidR="00546306" w:rsidRPr="00C87A10" w:rsidRDefault="00546306" w:rsidP="0079178F">
      <w:pPr>
        <w:spacing w:before="0" w:beforeAutospacing="0" w:after="0" w:afterAutospacing="0"/>
        <w:ind w:left="360"/>
        <w:rPr>
          <w:rFonts w:asciiTheme="minorHAnsi" w:hAnsiTheme="minorHAnsi"/>
        </w:rPr>
      </w:pPr>
      <w:r w:rsidRPr="00C87A10">
        <w:rPr>
          <w:rStyle w:val="PlaceholderText"/>
          <w:rFonts w:asciiTheme="minorHAnsi" w:hAnsiTheme="minorHAnsi"/>
          <w:color w:val="auto"/>
        </w:rPr>
        <w:t>References:</w:t>
      </w:r>
      <w:r w:rsidRPr="00C87A10">
        <w:rPr>
          <w:rFonts w:asciiTheme="minorHAnsi" w:hAnsiTheme="minorHAnsi"/>
        </w:rPr>
        <w:t xml:space="preserve"> </w:t>
      </w:r>
      <w:r>
        <w:rPr>
          <w:rFonts w:asciiTheme="minorHAnsi" w:hAnsiTheme="minorHAnsi"/>
          <w:color w:val="4F81BD" w:themeColor="accent1"/>
        </w:rPr>
        <w:br/>
      </w:r>
      <w:r>
        <w:rPr>
          <w:rFonts w:asciiTheme="minorHAnsi" w:hAnsiTheme="minorHAnsi"/>
        </w:rPr>
        <w:t>[</w:t>
      </w:r>
      <w:r w:rsidR="0079178F">
        <w:rPr>
          <w:rFonts w:asciiTheme="minorHAnsi" w:hAnsiTheme="minorHAnsi"/>
        </w:rPr>
        <w:t>1</w:t>
      </w:r>
      <w:r>
        <w:rPr>
          <w:rFonts w:asciiTheme="minorHAnsi" w:hAnsiTheme="minorHAnsi"/>
        </w:rPr>
        <w:t>]</w:t>
      </w:r>
      <w:r w:rsidRPr="00C87A10">
        <w:rPr>
          <w:rFonts w:asciiTheme="minorHAnsi" w:hAnsiTheme="minorHAnsi"/>
        </w:rPr>
        <w:t xml:space="preserve"> Unit process life cycle inventory (UPLCI), as part of the CO2PE! Initiative is an international effort to document, analyze, and improve the environmental footprint for a wide range of manufacturing processes. </w:t>
      </w:r>
      <w:hyperlink r:id="rId81" w:history="1">
        <w:r w:rsidRPr="009F5DFD">
          <w:rPr>
            <w:rFonts w:asciiTheme="minorHAnsi" w:hAnsiTheme="minorHAnsi"/>
            <w:color w:val="0D11B3"/>
            <w:u w:val="single"/>
          </w:rPr>
          <w:t>http://www.co2pe.org/</w:t>
        </w:r>
      </w:hyperlink>
      <w:r w:rsidRPr="00C87A10">
        <w:rPr>
          <w:rFonts w:asciiTheme="minorHAnsi" w:hAnsiTheme="minorHAnsi"/>
          <w:color w:val="4F81BD" w:themeColor="accent1"/>
        </w:rPr>
        <w:t>.</w:t>
      </w:r>
      <w:r>
        <w:rPr>
          <w:rFonts w:asciiTheme="minorHAnsi" w:hAnsiTheme="minorHAnsi"/>
          <w:color w:val="4F81BD" w:themeColor="accent1"/>
        </w:rPr>
        <w:br/>
      </w:r>
    </w:p>
    <w:p w14:paraId="4C7D0E61" w14:textId="44381BE6" w:rsidR="00546306" w:rsidRPr="006C39C5" w:rsidRDefault="00546306" w:rsidP="00546306">
      <w:pPr>
        <w:pStyle w:val="ListParagraph"/>
        <w:spacing w:before="0" w:beforeAutospacing="0" w:after="0" w:afterAutospacing="0"/>
        <w:ind w:left="360"/>
        <w:rPr>
          <w:rFonts w:asciiTheme="minorHAnsi" w:hAnsiTheme="minorHAnsi"/>
        </w:rPr>
      </w:pPr>
      <w:r>
        <w:rPr>
          <w:rFonts w:asciiTheme="minorHAnsi" w:hAnsiTheme="minorHAnsi"/>
        </w:rPr>
        <w:t>[</w:t>
      </w:r>
      <w:r w:rsidR="0079178F">
        <w:rPr>
          <w:rFonts w:asciiTheme="minorHAnsi" w:hAnsiTheme="minorHAnsi"/>
        </w:rPr>
        <w:t>2</w:t>
      </w:r>
      <w:r>
        <w:rPr>
          <w:rFonts w:asciiTheme="minorHAnsi" w:hAnsiTheme="minorHAnsi"/>
        </w:rPr>
        <w:t>]</w:t>
      </w:r>
      <w:r w:rsidRPr="00C87A10">
        <w:rPr>
          <w:rFonts w:asciiTheme="minorHAnsi" w:hAnsiTheme="minorHAnsi"/>
        </w:rPr>
        <w:t xml:space="preserve"> </w:t>
      </w:r>
      <w:r>
        <w:rPr>
          <w:rFonts w:asciiTheme="minorHAnsi" w:hAnsiTheme="minorHAnsi"/>
        </w:rPr>
        <w:t xml:space="preserve">Mani, M., Madan, J., Lee, J.H., Lyons, K.W. and Gupta, S.K. </w:t>
      </w:r>
      <w:r w:rsidRPr="00C87A10">
        <w:rPr>
          <w:rFonts w:asciiTheme="minorHAnsi" w:hAnsiTheme="minorHAnsi"/>
        </w:rPr>
        <w:t>“Sustainability characterization</w:t>
      </w:r>
      <w:r>
        <w:rPr>
          <w:rFonts w:asciiTheme="minorHAnsi" w:hAnsiTheme="minorHAnsi"/>
        </w:rPr>
        <w:t xml:space="preserve"> for manufacturing processes”, </w:t>
      </w:r>
      <w:r w:rsidRPr="00C87A10">
        <w:rPr>
          <w:rFonts w:asciiTheme="minorHAnsi" w:hAnsiTheme="minorHAnsi"/>
        </w:rPr>
        <w:t xml:space="preserve">International Journal of Production Research 52 (20), 5895-5912; </w:t>
      </w:r>
      <w:hyperlink r:id="rId82" w:history="1">
        <w:r w:rsidRPr="009F5DFD">
          <w:rPr>
            <w:rFonts w:asciiTheme="minorHAnsi" w:hAnsiTheme="minorHAnsi"/>
            <w:color w:val="0D11B3"/>
            <w:u w:val="single"/>
          </w:rPr>
          <w:t>http://www.tandfonline.com/doi/abs/10.1080/00207543.2014.886788</w:t>
        </w:r>
      </w:hyperlink>
      <w:r w:rsidRPr="00C87A10">
        <w:rPr>
          <w:rFonts w:asciiTheme="minorHAnsi" w:hAnsiTheme="minorHAnsi"/>
        </w:rPr>
        <w:t>.</w:t>
      </w:r>
      <w:r>
        <w:rPr>
          <w:rFonts w:asciiTheme="minorHAnsi" w:hAnsiTheme="minorHAnsi"/>
        </w:rPr>
        <w:br/>
      </w:r>
    </w:p>
    <w:p w14:paraId="749D83B7" w14:textId="77777777" w:rsidR="00546306" w:rsidRDefault="00546306" w:rsidP="00546306">
      <w:pPr>
        <w:pStyle w:val="ListParagraph"/>
        <w:spacing w:before="0" w:beforeAutospacing="0" w:after="0" w:afterAutospacing="0"/>
        <w:ind w:left="360" w:hanging="360"/>
        <w:rPr>
          <w:rFonts w:asciiTheme="minorHAnsi" w:hAnsiTheme="minorHAnsi"/>
        </w:rPr>
      </w:pPr>
      <w:r w:rsidRPr="008B1F2A">
        <w:rPr>
          <w:rFonts w:asciiTheme="minorHAnsi" w:hAnsiTheme="minorHAnsi"/>
          <w:b/>
          <w:color w:val="0070C0"/>
        </w:rPr>
        <w:t>9.04.03 Novel Methods for Determining Commercial Building Envelope Airtightness</w:t>
      </w:r>
      <w:r w:rsidRPr="008B1F2A">
        <w:rPr>
          <w:rFonts w:asciiTheme="minorHAnsi" w:hAnsiTheme="minorHAnsi"/>
          <w:color w:val="0070C0"/>
        </w:rPr>
        <w:br/>
      </w:r>
    </w:p>
    <w:p w14:paraId="59D2F392" w14:textId="77777777" w:rsidR="00546306" w:rsidRPr="006C39C5" w:rsidRDefault="00546306" w:rsidP="00546306">
      <w:pPr>
        <w:pStyle w:val="ListParagraph"/>
        <w:spacing w:before="0" w:beforeAutospacing="0" w:after="0" w:afterAutospacing="0"/>
        <w:ind w:left="360"/>
        <w:rPr>
          <w:rFonts w:asciiTheme="minorHAnsi" w:hAnsiTheme="minorHAnsi"/>
        </w:rPr>
      </w:pPr>
      <w:r w:rsidRPr="006C39C5">
        <w:rPr>
          <w:rFonts w:asciiTheme="minorHAnsi" w:hAnsiTheme="minorHAnsi"/>
        </w:rPr>
        <w:t xml:space="preserve">Today, there are an estimated 8 billion square meters of commercial building space in the U. S., which consume 19 % of the energy used in the U. S. </w:t>
      </w:r>
      <w:r w:rsidRPr="006C39C5">
        <w:rPr>
          <w:rFonts w:asciiTheme="minorHAnsi" w:hAnsiTheme="minorHAnsi"/>
        </w:rPr>
        <w:fldChar w:fldCharType="begin"/>
      </w:r>
      <w:r w:rsidRPr="006C39C5">
        <w:rPr>
          <w:rFonts w:asciiTheme="minorHAnsi" w:hAnsiTheme="minorHAnsi"/>
        </w:rPr>
        <w:instrText xml:space="preserve"> ADDIN EN.CITE &lt;EndNote&gt;&lt;Cite&gt;&lt;Author&gt;DOE&lt;/Author&gt;&lt;Year&gt;2011&lt;/Year&gt;&lt;RecNum&gt;1868&lt;/RecNum&gt;&lt;DisplayText&gt;[1]&lt;/DisplayText&gt;&lt;record&gt;&lt;rec-number&gt;1868&lt;/rec-number&gt;&lt;foreign-keys&gt;&lt;key app="EN" db-id="tpfsp5zpkdadawetz2jpwzfardpx5tswrx0p" timestamp="1414780290"&gt;1868&lt;/key&gt;&lt;/foreign-keys&gt;&lt;ref-type name="Web Page"&gt;12&lt;/ref-type&gt;&lt;contributors&gt;&lt;authors&gt;&lt;author&gt;DOE&lt;/author&gt;&lt;/authors&gt;&lt;tertiary-authors&gt;&lt;author&gt;U.S. Dept. Energy&lt;/author&gt;&lt;/tertiary-authors&gt;&lt;/contributors&gt;&lt;titles&gt;&lt;title&gt;Building Energy Data Book&lt;/title&gt;&lt;/titles&gt;&lt;volume&gt;2014&lt;/volume&gt;&lt;dates&gt;&lt;year&gt;2011&lt;/year&gt;&lt;/dates&gt;&lt;pub-location&gt;Washington&lt;/pub-location&gt;&lt;publisher&gt;U.S. Department of Energy&lt;/publisher&gt;&lt;urls&gt;&lt;related-urls&gt;&lt;url&gt;http://buildingsdatabook.eren.doe.gov/&lt;/url&gt;&lt;/related-urls&gt;&lt;/urls&gt;&lt;/record&gt;&lt;/Cite&gt;&lt;/EndNote&gt;</w:instrText>
      </w:r>
      <w:r w:rsidRPr="006C39C5">
        <w:rPr>
          <w:rFonts w:asciiTheme="minorHAnsi" w:hAnsiTheme="minorHAnsi"/>
        </w:rPr>
        <w:fldChar w:fldCharType="separate"/>
      </w:r>
      <w:r w:rsidRPr="006C39C5">
        <w:rPr>
          <w:rFonts w:asciiTheme="minorHAnsi" w:hAnsiTheme="minorHAnsi"/>
          <w:noProof/>
        </w:rPr>
        <w:t>[1]</w:t>
      </w:r>
      <w:r w:rsidRPr="006C39C5">
        <w:rPr>
          <w:rFonts w:asciiTheme="minorHAnsi" w:hAnsiTheme="minorHAnsi"/>
        </w:rPr>
        <w:fldChar w:fldCharType="end"/>
      </w:r>
      <w:r w:rsidRPr="006C39C5">
        <w:rPr>
          <w:rFonts w:asciiTheme="minorHAnsi" w:hAnsiTheme="minorHAnsi"/>
        </w:rPr>
        <w:t xml:space="preserve">. A report by the U. S. Department of Energy estimates that reducing air leakage through the exterior envelope of commercial buildings could result in energy savings of over 800 TBtu U. S.-wide by 2030 (5 % of the energy consumed by commercial buildings in 2014) </w:t>
      </w:r>
      <w:r w:rsidRPr="006C39C5">
        <w:rPr>
          <w:rFonts w:asciiTheme="minorHAnsi" w:hAnsiTheme="minorHAnsi"/>
        </w:rPr>
        <w:fldChar w:fldCharType="begin"/>
      </w:r>
      <w:r w:rsidRPr="006C39C5">
        <w:rPr>
          <w:rFonts w:asciiTheme="minorHAnsi" w:hAnsiTheme="minorHAnsi"/>
        </w:rPr>
        <w:instrText xml:space="preserve"> ADDIN EN.CITE &lt;EndNote&gt;&lt;Cite&gt;&lt;Author&gt;DOE&lt;/Author&gt;&lt;Year&gt;2014&lt;/Year&gt;&lt;RecNum&gt;2069&lt;/RecNum&gt;&lt;DisplayText&gt;[2]&lt;/DisplayText&gt;&lt;record&gt;&lt;rec-number&gt;2069&lt;/rec-number&gt;&lt;foreign-keys&gt;&lt;key app="EN" db-id="tpfsp5zpkdadawetz2jpwzfardpx5tswrx0p" timestamp="1427816006"&gt;2069&lt;/key&gt;&lt;/foreign-keys&gt;&lt;ref-type name="Report"&gt;27&lt;/ref-type&gt;&lt;contributors&gt;&lt;authors&gt;&lt;author&gt;DOE&lt;/author&gt;&lt;/authors&gt;&lt;/contributors&gt;&lt;titles&gt;&lt;title&gt;Windows and Building Envelope Research and Development: Roadmap for Emerging Technologies&lt;/title&gt;&lt;/titles&gt;&lt;dates&gt;&lt;year&gt;2014&lt;/year&gt;&lt;/dates&gt;&lt;pub-location&gt;Washington, D. C.&lt;/pub-location&gt;&lt;publisher&gt;U. S. Department of Energy&lt;/publisher&gt;&lt;urls&gt;&lt;/urls&gt;&lt;/record&gt;&lt;/Cite&gt;&lt;/EndNote&gt;</w:instrText>
      </w:r>
      <w:r w:rsidRPr="006C39C5">
        <w:rPr>
          <w:rFonts w:asciiTheme="minorHAnsi" w:hAnsiTheme="minorHAnsi"/>
        </w:rPr>
        <w:fldChar w:fldCharType="separate"/>
      </w:r>
      <w:r w:rsidRPr="006C39C5">
        <w:rPr>
          <w:rFonts w:asciiTheme="minorHAnsi" w:hAnsiTheme="minorHAnsi"/>
          <w:noProof/>
        </w:rPr>
        <w:t>[2]</w:t>
      </w:r>
      <w:r w:rsidRPr="006C39C5">
        <w:rPr>
          <w:rFonts w:asciiTheme="minorHAnsi" w:hAnsiTheme="minorHAnsi"/>
        </w:rPr>
        <w:fldChar w:fldCharType="end"/>
      </w:r>
      <w:r w:rsidRPr="006C39C5">
        <w:rPr>
          <w:rFonts w:asciiTheme="minorHAnsi" w:hAnsiTheme="minorHAnsi"/>
        </w:rPr>
        <w:t xml:space="preserve">. Leaky building exteriors also lead to moisture issues inside wall cavities and building interiors, which can affect the integrity of the building envelope and the health of the occupants </w:t>
      </w:r>
      <w:r w:rsidRPr="006C39C5">
        <w:rPr>
          <w:rFonts w:asciiTheme="minorHAnsi" w:hAnsiTheme="minorHAnsi"/>
        </w:rPr>
        <w:fldChar w:fldCharType="begin"/>
      </w:r>
      <w:r w:rsidRPr="006C39C5">
        <w:rPr>
          <w:rFonts w:asciiTheme="minorHAnsi" w:hAnsiTheme="minorHAnsi"/>
        </w:rPr>
        <w:instrText xml:space="preserve"> ADDIN EN.CITE &lt;EndNote&gt;&lt;Cite&gt;&lt;Author&gt;Bomberg&lt;/Author&gt;&lt;Year&gt;2015&lt;/Year&gt;&lt;RecNum&gt;2179&lt;/RecNum&gt;&lt;DisplayText&gt;[3, 4]&lt;/DisplayText&gt;&lt;record&gt;&lt;rec-number&gt;2179&lt;/rec-number&gt;&lt;foreign-keys&gt;&lt;key app="EN" db-id="tpfsp5zpkdadawetz2jpwzfardpx5tswrx0p" timestamp="1444144571"&gt;2179&lt;/key&gt;&lt;/foreign-keys&gt;&lt;ref-type name="Journal Article"&gt;17&lt;/ref-type&gt;&lt;contributors&gt;&lt;authors&gt;&lt;author&gt;Bomberg, Mark&lt;/author&gt;&lt;author&gt;Kisilewicz, Tomasz&lt;/author&gt;&lt;author&gt;Nowak, Katarzyna&lt;/author&gt;&lt;/authors&gt;&lt;/contributors&gt;&lt;titles&gt;&lt;title&gt;Is there an optimum range of airtightness for a building?&lt;/title&gt;&lt;secondary-title&gt;Journal of Building Physics&lt;/secondary-title&gt;&lt;/titles&gt;&lt;periodical&gt;&lt;full-title&gt;Journal of Building Physics&lt;/full-title&gt;&lt;/periodical&gt;&lt;dates&gt;&lt;year&gt;2015&lt;/year&gt;&lt;pub-dates&gt;&lt;date&gt;September 16, 2015&lt;/date&gt;&lt;/pub-dates&gt;&lt;/dates&gt;&lt;urls&gt;&lt;related-urls&gt;&lt;url&gt;http://jen.sagepub.com/content/early/2015/09/15/1744259115603041.abstract&lt;/url&gt;&lt;/related-urls&gt;&lt;/urls&gt;&lt;electronic-resource-num&gt;10.1177/1744259115603041&lt;/electronic-resource-num&gt;&lt;/record&gt;&lt;/Cite&gt;&lt;Cite&gt;&lt;Author&gt;IOM&lt;/Author&gt;&lt;Year&gt;2004&lt;/Year&gt;&lt;RecNum&gt;2191&lt;/RecNum&gt;&lt;record&gt;&lt;rec-number&gt;2191&lt;/rec-number&gt;&lt;foreign-keys&gt;&lt;key app="EN" db-id="tpfsp5zpkdadawetz2jpwzfardpx5tswrx0p" timestamp="1444849758"&gt;2191&lt;/key&gt;&lt;/foreign-keys&gt;&lt;ref-type name="Report"&gt;27&lt;/ref-type&gt;&lt;contributors&gt;&lt;authors&gt;&lt;author&gt;IOM&lt;/author&gt;&lt;/authors&gt;&lt;secondary-authors&gt;&lt;author&gt;Institute of Medicine&lt;/author&gt;&lt;/secondary-authors&gt;&lt;/contributors&gt;&lt;titles&gt;&lt;title&gt;Damp Indoor Spaces and Health&lt;/title&gt;&lt;/titles&gt;&lt;dates&gt;&lt;year&gt;2004&lt;/year&gt;&lt;/dates&gt;&lt;pub-location&gt;Washington, D.C.&lt;/pub-location&gt;&lt;publisher&gt;The National Academies Press&lt;/publisher&gt;&lt;label&gt;GA&lt;/label&gt;&lt;urls&gt;&lt;related-urls&gt;&lt;url&gt;http://www.nap.edu/html/terrorism/&lt;/url&gt;&lt;/related-urls&gt;&lt;/urls&gt;&lt;custom1&gt;Institute of Medicine&lt;/custom1&gt;&lt;/record&gt;&lt;/Cite&gt;&lt;/EndNote&gt;</w:instrText>
      </w:r>
      <w:r w:rsidRPr="006C39C5">
        <w:rPr>
          <w:rFonts w:asciiTheme="minorHAnsi" w:hAnsiTheme="minorHAnsi"/>
        </w:rPr>
        <w:fldChar w:fldCharType="separate"/>
      </w:r>
      <w:r w:rsidRPr="006C39C5">
        <w:rPr>
          <w:rFonts w:asciiTheme="minorHAnsi" w:hAnsiTheme="minorHAnsi"/>
          <w:noProof/>
        </w:rPr>
        <w:t>[3, 4]</w:t>
      </w:r>
      <w:r w:rsidRPr="006C39C5">
        <w:rPr>
          <w:rFonts w:asciiTheme="minorHAnsi" w:hAnsiTheme="minorHAnsi"/>
        </w:rPr>
        <w:fldChar w:fldCharType="end"/>
      </w:r>
      <w:r w:rsidRPr="006C39C5">
        <w:rPr>
          <w:rFonts w:asciiTheme="minorHAnsi" w:hAnsiTheme="minorHAnsi"/>
        </w:rPr>
        <w:t xml:space="preserve">. However, barriers to making improvements in building envelope airtightness include not knowing a building’s current airtightness and thus not knowing how much energy (and thus money) one could save by investing in airtightness improvements. The current primary technique for determining building envelope airtightness is the building pressurization test, which is standardized in the American Society of Testing and Materials (ASTM) Standard E779-10 </w:t>
      </w:r>
      <w:r w:rsidRPr="006C39C5">
        <w:rPr>
          <w:rFonts w:asciiTheme="minorHAnsi" w:hAnsiTheme="minorHAnsi"/>
        </w:rPr>
        <w:fldChar w:fldCharType="begin"/>
      </w:r>
      <w:r w:rsidRPr="006C39C5">
        <w:rPr>
          <w:rFonts w:asciiTheme="minorHAnsi" w:hAnsiTheme="minorHAnsi"/>
        </w:rPr>
        <w:instrText xml:space="preserve"> ADDIN EN.CITE &lt;EndNote&gt;&lt;Cite&gt;&lt;Author&gt;ASTM&lt;/Author&gt;&lt;Year&gt;2010&lt;/Year&gt;&lt;RecNum&gt;1573&lt;/RecNum&gt;&lt;DisplayText&gt;[5]&lt;/DisplayText&gt;&lt;record&gt;&lt;rec-number&gt;1573&lt;/rec-number&gt;&lt;foreign-keys&gt;&lt;key app="EN" db-id="tpfsp5zpkdadawetz2jpwzfardpx5tswrx0p" timestamp="1294324209"&gt;1573&lt;/key&gt;&lt;/foreign-keys&gt;&lt;ref-type name="Standard"&gt;58&lt;/ref-type&gt;&lt;contributors&gt;&lt;authors&gt;&lt;author&gt;ASTM&lt;/author&gt;&lt;/authors&gt;&lt;translated-authors&gt;&lt;author&gt;Am. Soc. Test. Mater.&lt;/author&gt;&lt;/translated-authors&gt;&lt;/contributors&gt;&lt;titles&gt;&lt;title&gt;ASTM E779-10 Standard Test Method for Determining Air Leakage Rate by Fan Pressurization&lt;/title&gt;&lt;/titles&gt;&lt;dates&gt;&lt;year&gt;2010&lt;/year&gt;&lt;/dates&gt;&lt;pub-location&gt;Philadelphia&lt;/pub-location&gt;&lt;publisher&gt;American Society of Testing and Materials&lt;/publisher&gt;&lt;label&gt;STANDARDS&lt;/label&gt;&lt;urls&gt;&lt;/urls&gt;&lt;/record&gt;&lt;/Cite&gt;&lt;/EndNote&gt;</w:instrText>
      </w:r>
      <w:r w:rsidRPr="006C39C5">
        <w:rPr>
          <w:rFonts w:asciiTheme="minorHAnsi" w:hAnsiTheme="minorHAnsi"/>
        </w:rPr>
        <w:fldChar w:fldCharType="separate"/>
      </w:r>
      <w:r w:rsidRPr="006C39C5">
        <w:rPr>
          <w:rFonts w:asciiTheme="minorHAnsi" w:hAnsiTheme="minorHAnsi"/>
          <w:noProof/>
        </w:rPr>
        <w:t>[5]</w:t>
      </w:r>
      <w:r w:rsidRPr="006C39C5">
        <w:rPr>
          <w:rFonts w:asciiTheme="minorHAnsi" w:hAnsiTheme="minorHAnsi"/>
        </w:rPr>
        <w:fldChar w:fldCharType="end"/>
      </w:r>
      <w:r w:rsidRPr="006C39C5">
        <w:rPr>
          <w:rFonts w:asciiTheme="minorHAnsi" w:hAnsiTheme="minorHAnsi"/>
        </w:rPr>
        <w:t xml:space="preserve">. However, many building owners, tenants, and other stakeholders choose not to conduct this test because of the cost, time, and disruption to day-to-day building operations. It has also been shown that building envelope airtightness does not correlate to building age or construction characteristics </w:t>
      </w:r>
      <w:r w:rsidRPr="006C39C5">
        <w:rPr>
          <w:rFonts w:asciiTheme="minorHAnsi" w:hAnsiTheme="minorHAnsi"/>
        </w:rPr>
        <w:fldChar w:fldCharType="begin"/>
      </w:r>
      <w:r w:rsidRPr="006C39C5">
        <w:rPr>
          <w:rFonts w:asciiTheme="minorHAnsi" w:hAnsiTheme="minorHAnsi"/>
        </w:rPr>
        <w:instrText xml:space="preserve"> ADDIN EN.CITE &lt;EndNote&gt;&lt;Cite&gt;&lt;Author&gt;Emmerich&lt;/Author&gt;&lt;Year&gt;2014&lt;/Year&gt;&lt;RecNum&gt;1792&lt;/RecNum&gt;&lt;DisplayText&gt;[6]&lt;/DisplayText&gt;&lt;record&gt;&lt;rec-number&gt;1792&lt;/rec-number&gt;&lt;foreign-keys&gt;&lt;key app="EN" db-id="tpfsp5zpkdadawetz2jpwzfardpx5tswrx0p" timestamp="1372188053"&gt;1792&lt;/key&gt;&lt;/foreign-keys&gt;&lt;ref-type name="Journal Article"&gt;17&lt;/ref-type&gt;&lt;contributors&gt;&lt;authors&gt;&lt;author&gt;Emmerich, Steven J.&lt;/author&gt;&lt;author&gt;Persily, Andrew K.&lt;/author&gt;&lt;/authors&gt;&lt;/contributors&gt;&lt;titles&gt;&lt;title&gt;Analysis of U. S. Commercial Building Envelope Air Leakage Database to Support Sustainable Building Design&lt;/title&gt;&lt;secondary-title&gt;International Journal of Ventilation&lt;/secondary-title&gt;&lt;/titles&gt;&lt;periodical&gt;&lt;full-title&gt;International Journal of Ventilation&lt;/full-title&gt;&lt;abbr-1&gt;Int J Vent&lt;/abbr-1&gt;&lt;/periodical&gt;&lt;pages&gt;331-343&lt;/pages&gt;&lt;volume&gt;12&lt;/volume&gt;&lt;number&gt;4&lt;/number&gt;&lt;dates&gt;&lt;year&gt;2014&lt;/year&gt;&lt;/dates&gt;&lt;label&gt;AIRTIGHTNESS&lt;/label&gt;&lt;urls&gt;&lt;/urls&gt;&lt;custom1&gt;Belgium&lt;/custom1&gt;&lt;/record&gt;&lt;/Cite&gt;&lt;/EndNote&gt;</w:instrText>
      </w:r>
      <w:r w:rsidRPr="006C39C5">
        <w:rPr>
          <w:rFonts w:asciiTheme="minorHAnsi" w:hAnsiTheme="minorHAnsi"/>
        </w:rPr>
        <w:fldChar w:fldCharType="separate"/>
      </w:r>
      <w:r w:rsidRPr="006C39C5">
        <w:rPr>
          <w:rFonts w:asciiTheme="minorHAnsi" w:hAnsiTheme="minorHAnsi"/>
          <w:noProof/>
        </w:rPr>
        <w:t>[6]</w:t>
      </w:r>
      <w:r w:rsidRPr="006C39C5">
        <w:rPr>
          <w:rFonts w:asciiTheme="minorHAnsi" w:hAnsiTheme="minorHAnsi"/>
        </w:rPr>
        <w:fldChar w:fldCharType="end"/>
      </w:r>
      <w:r w:rsidRPr="006C39C5">
        <w:rPr>
          <w:rFonts w:asciiTheme="minorHAnsi" w:hAnsiTheme="minorHAnsi"/>
        </w:rPr>
        <w:t xml:space="preserve">. </w:t>
      </w:r>
      <w:r w:rsidRPr="006C39C5" w:rsidDel="00D41334">
        <w:rPr>
          <w:rStyle w:val="CommentReference"/>
          <w:rFonts w:asciiTheme="minorHAnsi" w:hAnsiTheme="minorHAnsi"/>
        </w:rPr>
        <w:t xml:space="preserve"> </w:t>
      </w:r>
    </w:p>
    <w:p w14:paraId="0CD71E0E" w14:textId="77777777" w:rsidR="00546306" w:rsidRDefault="00546306" w:rsidP="00546306">
      <w:pPr>
        <w:pStyle w:val="ListParagraph"/>
        <w:spacing w:before="0" w:beforeAutospacing="0" w:after="0" w:afterAutospacing="0"/>
        <w:ind w:left="360"/>
        <w:rPr>
          <w:rFonts w:asciiTheme="minorHAnsi" w:hAnsiTheme="minorHAnsi"/>
        </w:rPr>
      </w:pPr>
    </w:p>
    <w:p w14:paraId="33A8B5C9" w14:textId="77777777" w:rsidR="00546306" w:rsidRPr="003633E6" w:rsidRDefault="00546306" w:rsidP="00546306">
      <w:pPr>
        <w:pStyle w:val="ListParagraph"/>
        <w:spacing w:before="0" w:beforeAutospacing="0" w:after="0" w:afterAutospacing="0"/>
        <w:ind w:left="360"/>
        <w:rPr>
          <w:rFonts w:asciiTheme="minorHAnsi" w:hAnsiTheme="minorHAnsi"/>
        </w:rPr>
      </w:pPr>
      <w:r w:rsidRPr="003633E6">
        <w:rPr>
          <w:rFonts w:asciiTheme="minorHAnsi" w:hAnsiTheme="minorHAnsi"/>
        </w:rPr>
        <w:t xml:space="preserve">Another method to determine building envelope airtightness is to use building energy models calibrated by utility data. Changes to equipment operation and efficiency, and to occupant usage are made in the model to reflect differences between design assumptions and operating conditions (e.g. </w:t>
      </w:r>
      <w:r w:rsidRPr="003633E6">
        <w:rPr>
          <w:rFonts w:asciiTheme="minorHAnsi" w:hAnsiTheme="minorHAnsi"/>
        </w:rPr>
        <w:fldChar w:fldCharType="begin"/>
      </w:r>
      <w:r w:rsidRPr="003633E6">
        <w:rPr>
          <w:rFonts w:asciiTheme="minorHAnsi" w:hAnsiTheme="minorHAnsi"/>
        </w:rPr>
        <w:instrText xml:space="preserve"> ADDIN EN.CITE &lt;EndNote&gt;&lt;Cite&gt;&lt;Author&gt;Raftery&lt;/Author&gt;&lt;Year&gt;2011&lt;/Year&gt;&lt;RecNum&gt;2189&lt;/RecNum&gt;&lt;DisplayText&gt;[7]&lt;/DisplayText&gt;&lt;record&gt;&lt;rec-number&gt;2189&lt;/rec-number&gt;&lt;foreign-keys&gt;&lt;key app="EN" db-id="tpfsp5zpkdadawetz2jpwzfardpx5tswrx0p" timestamp="1444741084"&gt;2189&lt;/key&gt;&lt;/foreign-keys&gt;&lt;ref-type name="Journal Article"&gt;17&lt;/ref-type&gt;&lt;contributors&gt;&lt;authors&gt;&lt;author&gt;Raftery, Paul&lt;/author&gt;&lt;author&gt;Keane, Marcus&lt;/author&gt;&lt;author&gt;Costa, Andrea&lt;/author&gt;&lt;/authors&gt;&lt;/contributors&gt;&lt;titles&gt;&lt;title&gt;Calibrating whole building energy models: Detailed case study using hourly measured data&lt;/title&gt;&lt;secondary-title&gt;Energy and Buildings&lt;/secondary-title&gt;&lt;/titles&gt;&lt;periodical&gt;&lt;full-title&gt;Energy and Buildings&lt;/full-title&gt;&lt;abbr-1&gt;Energ Buildings&lt;/abbr-1&gt;&lt;abbr-2&gt;Energy Build.&lt;/abbr-2&gt;&lt;/periodical&gt;&lt;pages&gt;3666-3679&lt;/pages&gt;&lt;volume&gt;43&lt;/volume&gt;&lt;number&gt;12&lt;/number&gt;&lt;keywords&gt;&lt;keyword&gt;Simulation&lt;/keyword&gt;&lt;keyword&gt;Calibration&lt;/keyword&gt;&lt;keyword&gt;EnergyPlus&lt;/keyword&gt;&lt;keyword&gt;Whole building energy model&lt;/keyword&gt;&lt;keyword&gt;Case study&lt;/keyword&gt;&lt;keyword&gt;Hourly data&lt;/keyword&gt;&lt;keyword&gt;Visualisation&lt;/keyword&gt;&lt;keyword&gt;Version control&lt;/keyword&gt;&lt;/keywords&gt;&lt;dates&gt;&lt;year&gt;2011&lt;/year&gt;&lt;pub-dates&gt;&lt;date&gt;12//&lt;/date&gt;&lt;/pub-dates&gt;&lt;/dates&gt;&lt;isbn&gt;0378-7788&lt;/isbn&gt;&lt;urls&gt;&lt;related-urls&gt;&lt;url&gt;http://www.sciencedirect.com/science/article/pii/S0378778811004415&lt;/url&gt;&lt;url&gt;http://ac.els-cdn.com/S0378778811004415/1-s2.0-S0378778811004415-main.pdf?_tid=1279bbe2-71aa-11e5-9a22-00000aacb362&amp;amp;acdnat=1444741277_2c5ecfa52b97d55c8ce5ab08b4632c2c&lt;/url&gt;&lt;/related-urls&gt;&lt;/urls&gt;&lt;electronic-resource-num&gt;http://dx.doi.org/10.1016/j.enbuild.2011.09.039&lt;/electronic-resource-num&gt;&lt;/record&gt;&lt;/Cite&gt;&lt;/EndNote&gt;</w:instrText>
      </w:r>
      <w:r w:rsidRPr="003633E6">
        <w:rPr>
          <w:rFonts w:asciiTheme="minorHAnsi" w:hAnsiTheme="minorHAnsi"/>
        </w:rPr>
        <w:fldChar w:fldCharType="separate"/>
      </w:r>
      <w:r w:rsidRPr="003633E6">
        <w:rPr>
          <w:rFonts w:asciiTheme="minorHAnsi" w:hAnsiTheme="minorHAnsi"/>
          <w:noProof/>
        </w:rPr>
        <w:t>[7]</w:t>
      </w:r>
      <w:r w:rsidRPr="003633E6">
        <w:rPr>
          <w:rFonts w:asciiTheme="minorHAnsi" w:hAnsiTheme="minorHAnsi"/>
        </w:rPr>
        <w:fldChar w:fldCharType="end"/>
      </w:r>
      <w:r w:rsidRPr="003633E6">
        <w:rPr>
          <w:rFonts w:asciiTheme="minorHAnsi" w:hAnsiTheme="minorHAnsi"/>
        </w:rPr>
        <w:t xml:space="preserve">). When significant differences still exist after these changes are made, they are attributed to unknowns in the input parameters, such as building envelope airtightness. This value may be then adjusted using engineering expertise. However, it is difficult to know whether the airtightness value identified during the calibration process is the actual value or merely one that matches the modeling results and utility data. </w:t>
      </w:r>
    </w:p>
    <w:p w14:paraId="6A52AA6C" w14:textId="77777777" w:rsidR="00546306" w:rsidRDefault="00546306" w:rsidP="00546306">
      <w:pPr>
        <w:spacing w:before="0" w:beforeAutospacing="0" w:after="0" w:afterAutospacing="0"/>
        <w:ind w:left="360"/>
        <w:rPr>
          <w:rFonts w:asciiTheme="minorHAnsi" w:hAnsiTheme="minorHAnsi"/>
        </w:rPr>
      </w:pPr>
    </w:p>
    <w:p w14:paraId="0060D93D" w14:textId="77777777" w:rsidR="00546306" w:rsidRDefault="00546306" w:rsidP="00546306">
      <w:pPr>
        <w:spacing w:before="0" w:beforeAutospacing="0" w:after="0" w:afterAutospacing="0"/>
        <w:ind w:left="360"/>
        <w:rPr>
          <w:rFonts w:asciiTheme="minorHAnsi" w:hAnsiTheme="minorHAnsi"/>
        </w:rPr>
      </w:pPr>
      <w:r w:rsidRPr="003633E6">
        <w:rPr>
          <w:rFonts w:asciiTheme="minorHAnsi" w:hAnsiTheme="minorHAnsi"/>
        </w:rPr>
        <w:t xml:space="preserve">Thus, a novel method is needed to determine building envelope airtightness that would be attractive to building owners and tenants. Such a method should be lower in cost, time, and effort and be less disruptive than the current best available technology, i.e., building pressurization testing. It should also provide a building envelope airtightness value with more confidence than calibrating energy models to coarse utility data. The new method should be accessible to the entire building industry. A commercial product that can deliver envelope airtightness values to clients would be crucial when faced with choosing whether or not to make capital investments to increase of airtightness. It would also allow building energy modelers to increase the confidence in their model results since infiltration is the one of the largest sources of the uncertainty </w:t>
      </w:r>
      <w:r w:rsidRPr="003633E6">
        <w:rPr>
          <w:rFonts w:asciiTheme="minorHAnsi" w:hAnsiTheme="minorHAnsi"/>
        </w:rPr>
        <w:fldChar w:fldCharType="begin"/>
      </w:r>
      <w:r w:rsidRPr="003633E6">
        <w:rPr>
          <w:rFonts w:asciiTheme="minorHAnsi" w:hAnsiTheme="minorHAnsi"/>
        </w:rPr>
        <w:instrText xml:space="preserve"> ADDIN EN.CITE &lt;EndNote&gt;&lt;Cite&gt;&lt;Author&gt;Hopfe&lt;/Author&gt;&lt;Year&gt;2011&lt;/Year&gt;&lt;RecNum&gt;1677&lt;/RecNum&gt;&lt;DisplayText&gt;[8]&lt;/DisplayText&gt;&lt;record&gt;&lt;rec-number&gt;1677&lt;/rec-number&gt;&lt;foreign-keys&gt;&lt;key app="EN" db-id="tpfsp5zpkdadawetz2jpwzfardpx5tswrx0p" timestamp="1319461719"&gt;1677&lt;/key&gt;&lt;/foreign-keys&gt;&lt;ref-type name="Journal Article"&gt;17&lt;/ref-type&gt;&lt;contributors&gt;&lt;authors&gt;&lt;author&gt;Hopfe, Christina J.&lt;/author&gt;&lt;author&gt;Hensen, Jan L. M.&lt;/author&gt;&lt;/authors&gt;&lt;/contributors&gt;&lt;titles&gt;&lt;title&gt;Uncertainty analysis in building performance simulation for design support&lt;/title&gt;&lt;secondary-title&gt;Energy and Buildings&lt;/secondary-title&gt;&lt;/titles&gt;&lt;periodical&gt;&lt;full-title&gt;Energy and Buildings&lt;/full-title&gt;&lt;abbr-1&gt;Energ Buildings&lt;/abbr-1&gt;&lt;abbr-2&gt;Energy Build.&lt;/abbr-2&gt;&lt;/periodical&gt;&lt;pages&gt;2798-2805&lt;/pages&gt;&lt;volume&gt;43&lt;/volume&gt;&lt;number&gt;10&lt;/number&gt;&lt;keywords&gt;&lt;keyword&gt;Building performance simulation&lt;/keyword&gt;&lt;keyword&gt;Uncertainty analysis&lt;/keyword&gt;&lt;keyword&gt;Robustness analysis&lt;/keyword&gt;&lt;keyword&gt;Physical&lt;/keyword&gt;&lt;keyword&gt;Design and scenario uncertainties&lt;/keyword&gt;&lt;/keywords&gt;&lt;dates&gt;&lt;year&gt;2011&lt;/year&gt;&lt;/dates&gt;&lt;isbn&gt;0378-7788&lt;/isbn&gt;&lt;label&gt;ENERGY SIMULATION&lt;/label&gt;&lt;urls&gt;&lt;related-urls&gt;&lt;url&gt;http://www.sciencedirect.com/science/article/pii/S0378778811002830&lt;/url&gt;&lt;url&gt;http://ac.els-cdn.com/S0378778811002830/1-s2.0-S0378778811002830-main.pdf?_tid=79a45ae8-6ec6-11e5-9597-00000aab0f02&amp;amp;acdnat=1444423622_a8f65a4010900d626214baebd057ff3c&lt;/url&gt;&lt;/related-urls&gt;&lt;/urls&gt;&lt;electronic-resource-num&gt;10.1016/j.enbuild.2011.06.034&lt;/electronic-resource-num&gt;&lt;/record&gt;&lt;/Cite&gt;&lt;/EndNote&gt;</w:instrText>
      </w:r>
      <w:r w:rsidRPr="003633E6">
        <w:rPr>
          <w:rFonts w:asciiTheme="minorHAnsi" w:hAnsiTheme="minorHAnsi"/>
        </w:rPr>
        <w:fldChar w:fldCharType="separate"/>
      </w:r>
      <w:r w:rsidRPr="003633E6">
        <w:rPr>
          <w:rFonts w:asciiTheme="minorHAnsi" w:hAnsiTheme="minorHAnsi"/>
          <w:noProof/>
        </w:rPr>
        <w:t>[8]</w:t>
      </w:r>
      <w:r w:rsidRPr="003633E6">
        <w:rPr>
          <w:rFonts w:asciiTheme="minorHAnsi" w:hAnsiTheme="minorHAnsi"/>
        </w:rPr>
        <w:fldChar w:fldCharType="end"/>
      </w:r>
      <w:r w:rsidRPr="003633E6">
        <w:rPr>
          <w:rFonts w:asciiTheme="minorHAnsi" w:hAnsiTheme="minorHAnsi"/>
        </w:rPr>
        <w:t xml:space="preserve">. </w:t>
      </w:r>
    </w:p>
    <w:p w14:paraId="1E7AB122" w14:textId="77777777" w:rsidR="00546306" w:rsidRPr="003633E6" w:rsidRDefault="00546306" w:rsidP="00546306">
      <w:pPr>
        <w:spacing w:before="0" w:beforeAutospacing="0" w:after="0" w:afterAutospacing="0"/>
        <w:ind w:left="360"/>
        <w:rPr>
          <w:rFonts w:asciiTheme="minorHAnsi" w:hAnsiTheme="minorHAnsi"/>
        </w:rPr>
      </w:pPr>
    </w:p>
    <w:p w14:paraId="63EA3320" w14:textId="77777777" w:rsidR="00546306" w:rsidRPr="003633E6" w:rsidRDefault="00546306" w:rsidP="00546306">
      <w:pPr>
        <w:pStyle w:val="ListParagraph"/>
        <w:spacing w:before="0" w:beforeAutospacing="0" w:after="0" w:afterAutospacing="0"/>
        <w:ind w:left="360"/>
        <w:rPr>
          <w:rFonts w:asciiTheme="minorHAnsi" w:hAnsiTheme="minorHAnsi"/>
        </w:rPr>
      </w:pPr>
      <w:r w:rsidRPr="003633E6">
        <w:rPr>
          <w:rFonts w:asciiTheme="minorHAnsi" w:hAnsiTheme="minorHAnsi"/>
        </w:rPr>
        <w:t xml:space="preserve">The adoption of such a method has the potential to improve the airtightness and energy usage of innumerable commercial buildings. In addition, improved airtightness can prolong the life of buildings reducing or eliminating moisture migration into the building. The development of a method to easily determine building envelope airtightness would serve NIST in satisfying its goal by advancing the measurement science in this field. It would also serve the U. S. in reaching its goals to reduce reliance on oil and improve energy security </w:t>
      </w:r>
      <w:r w:rsidRPr="003633E6">
        <w:rPr>
          <w:rFonts w:asciiTheme="minorHAnsi" w:hAnsiTheme="minorHAnsi"/>
        </w:rPr>
        <w:fldChar w:fldCharType="begin"/>
      </w:r>
      <w:r w:rsidRPr="003633E6">
        <w:rPr>
          <w:rFonts w:asciiTheme="minorHAnsi" w:hAnsiTheme="minorHAnsi"/>
        </w:rPr>
        <w:instrText xml:space="preserve"> ADDIN EN.CITE &lt;EndNote&gt;&lt;Cite&gt;&lt;Author&gt;Obama&lt;/Author&gt;&lt;Year&gt;2013&lt;/Year&gt;&lt;RecNum&gt;2190&lt;/RecNum&gt;&lt;DisplayText&gt;[9]&lt;/DisplayText&gt;&lt;record&gt;&lt;rec-number&gt;2190&lt;/rec-number&gt;&lt;foreign-keys&gt;&lt;key app="EN" db-id="tpfsp5zpkdadawetz2jpwzfardpx5tswrx0p" timestamp="1444742108"&gt;2190&lt;/key&gt;&lt;/foreign-keys&gt;&lt;ref-type name="Government Document"&gt;46&lt;/ref-type&gt;&lt;contributors&gt;&lt;authors&gt;&lt;author&gt;Obama, Barack&lt;/author&gt;&lt;/authors&gt;&lt;/contributors&gt;&lt;titles&gt;&lt;title&gt;The President&amp;apos;s Climate Action Plan&lt;/title&gt;&lt;/titles&gt;&lt;dates&gt;&lt;year&gt;2013&lt;/year&gt;&lt;/dates&gt;&lt;pub-location&gt;Washington, D. C.&lt;/pub-location&gt;&lt;urls&gt;&lt;/urls&gt;&lt;/record&gt;&lt;/Cite&gt;&lt;/EndNote&gt;</w:instrText>
      </w:r>
      <w:r w:rsidRPr="003633E6">
        <w:rPr>
          <w:rFonts w:asciiTheme="minorHAnsi" w:hAnsiTheme="minorHAnsi"/>
        </w:rPr>
        <w:fldChar w:fldCharType="separate"/>
      </w:r>
      <w:r w:rsidRPr="003633E6">
        <w:rPr>
          <w:rFonts w:asciiTheme="minorHAnsi" w:hAnsiTheme="minorHAnsi"/>
          <w:noProof/>
        </w:rPr>
        <w:t>[9]</w:t>
      </w:r>
      <w:r w:rsidRPr="003633E6">
        <w:rPr>
          <w:rFonts w:asciiTheme="minorHAnsi" w:hAnsiTheme="minorHAnsi"/>
        </w:rPr>
        <w:fldChar w:fldCharType="end"/>
      </w:r>
      <w:r w:rsidRPr="003633E6">
        <w:rPr>
          <w:rFonts w:asciiTheme="minorHAnsi" w:hAnsiTheme="minorHAnsi"/>
        </w:rPr>
        <w:t>.</w:t>
      </w:r>
    </w:p>
    <w:p w14:paraId="2AB84FAF" w14:textId="77777777" w:rsidR="00546306" w:rsidRDefault="00546306" w:rsidP="00546306">
      <w:pPr>
        <w:pStyle w:val="ListParagraph"/>
        <w:spacing w:before="0" w:beforeAutospacing="0" w:after="0" w:afterAutospacing="0"/>
        <w:ind w:left="360"/>
        <w:rPr>
          <w:rFonts w:asciiTheme="minorHAnsi" w:hAnsiTheme="minorHAnsi"/>
        </w:rPr>
      </w:pPr>
    </w:p>
    <w:p w14:paraId="7BD5A61E" w14:textId="77777777" w:rsidR="00546306" w:rsidRPr="003633E6" w:rsidRDefault="00546306" w:rsidP="00546306">
      <w:pPr>
        <w:pStyle w:val="ListParagraph"/>
        <w:spacing w:before="0" w:beforeAutospacing="0" w:after="0" w:afterAutospacing="0"/>
        <w:ind w:left="360"/>
        <w:rPr>
          <w:rFonts w:asciiTheme="minorHAnsi" w:hAnsiTheme="minorHAnsi"/>
        </w:rPr>
      </w:pPr>
      <w:r w:rsidRPr="003633E6">
        <w:rPr>
          <w:rFonts w:asciiTheme="minorHAnsi" w:hAnsiTheme="minorHAnsi"/>
        </w:rPr>
        <w:t>The method developed to determine building envelope airtightness should be lower in cost, time, and effort and be less disruptive to normal operations compared to c</w:t>
      </w:r>
      <w:r>
        <w:rPr>
          <w:rFonts w:asciiTheme="minorHAnsi" w:hAnsiTheme="minorHAnsi"/>
        </w:rPr>
        <w:t xml:space="preserve">urrently available technology. </w:t>
      </w:r>
      <w:r w:rsidRPr="003633E6">
        <w:rPr>
          <w:rFonts w:asciiTheme="minorHAnsi" w:hAnsiTheme="minorHAnsi"/>
        </w:rPr>
        <w:t>It should also provide a building envelope airtightness value with more confidence than calibrating to coarse utility data. It should be a method that can be used in a variety of building types including, but not limited to, stand-alone, those with shared walls, single story, and skyscrapers. The airtightness values determined by such a method should include bounds of uncertainty and be validated with pressurization test results. The method should be demonstrated in actual commercial buildings, with both multizone airflow and energy models of the buildings developed to support future research.</w:t>
      </w:r>
    </w:p>
    <w:p w14:paraId="4E52B9EB" w14:textId="77777777" w:rsidR="00546306" w:rsidRDefault="00546306" w:rsidP="00546306">
      <w:pPr>
        <w:pStyle w:val="ListParagraph"/>
        <w:spacing w:before="0" w:beforeAutospacing="0" w:after="0" w:afterAutospacing="0"/>
        <w:ind w:left="360"/>
        <w:rPr>
          <w:rFonts w:asciiTheme="minorHAnsi" w:hAnsiTheme="minorHAnsi"/>
        </w:rPr>
      </w:pPr>
    </w:p>
    <w:p w14:paraId="56B3514C" w14:textId="77777777" w:rsidR="00546306" w:rsidRPr="003633E6" w:rsidRDefault="00546306" w:rsidP="00546306">
      <w:pPr>
        <w:pStyle w:val="ListParagraph"/>
        <w:spacing w:before="0" w:beforeAutospacing="0" w:after="0" w:afterAutospacing="0"/>
        <w:ind w:left="360"/>
        <w:rPr>
          <w:rFonts w:asciiTheme="minorHAnsi" w:hAnsiTheme="minorHAnsi"/>
        </w:rPr>
      </w:pPr>
      <w:r w:rsidRPr="003633E6">
        <w:rPr>
          <w:rFonts w:asciiTheme="minorHAnsi" w:hAnsiTheme="minorHAnsi"/>
        </w:rPr>
        <w:t>Phase I expected results:</w:t>
      </w:r>
      <w:r w:rsidRPr="003633E6">
        <w:rPr>
          <w:rFonts w:asciiTheme="minorHAnsi" w:hAnsiTheme="minorHAnsi"/>
        </w:rPr>
        <w:br/>
      </w:r>
      <w:r>
        <w:rPr>
          <w:rFonts w:asciiTheme="minorHAnsi" w:hAnsiTheme="minorHAnsi"/>
        </w:rPr>
        <w:t xml:space="preserve">Develop a </w:t>
      </w:r>
      <w:r w:rsidRPr="003633E6">
        <w:rPr>
          <w:rFonts w:asciiTheme="minorHAnsi" w:hAnsiTheme="minorHAnsi"/>
        </w:rPr>
        <w:t xml:space="preserve">literature review or market research demonstrating their knowledge of the state of the art in sensors and approaches to determining building envelope airtightness that could be commercialized. </w:t>
      </w:r>
      <w:r>
        <w:rPr>
          <w:rFonts w:asciiTheme="minorHAnsi" w:hAnsiTheme="minorHAnsi"/>
        </w:rPr>
        <w:t>P</w:t>
      </w:r>
      <w:r w:rsidRPr="003633E6">
        <w:rPr>
          <w:rFonts w:asciiTheme="minorHAnsi" w:hAnsiTheme="minorHAnsi"/>
        </w:rPr>
        <w:t xml:space="preserve">resent the details of the proposed feasibility study (or studies) that have high potential to address the need for novel methods to determine building envelope airtightness in commercial buildings. </w:t>
      </w:r>
      <w:r>
        <w:rPr>
          <w:rFonts w:asciiTheme="minorHAnsi" w:hAnsiTheme="minorHAnsi"/>
        </w:rPr>
        <w:t>R</w:t>
      </w:r>
      <w:r w:rsidRPr="003633E6">
        <w:rPr>
          <w:rFonts w:asciiTheme="minorHAnsi" w:hAnsiTheme="minorHAnsi"/>
        </w:rPr>
        <w:t>eport the results of their study (or studies), including sensitivity and uncertainty analyses</w:t>
      </w:r>
      <w:r>
        <w:rPr>
          <w:rFonts w:asciiTheme="minorHAnsi" w:hAnsiTheme="minorHAnsi"/>
        </w:rPr>
        <w:t xml:space="preserve"> in the Phase I final report</w:t>
      </w:r>
      <w:r w:rsidRPr="003633E6">
        <w:rPr>
          <w:rFonts w:asciiTheme="minorHAnsi" w:hAnsiTheme="minorHAnsi"/>
        </w:rPr>
        <w:t>.</w:t>
      </w:r>
    </w:p>
    <w:p w14:paraId="3842C426" w14:textId="77777777" w:rsidR="00546306" w:rsidRDefault="00546306" w:rsidP="00546306">
      <w:pPr>
        <w:spacing w:before="0" w:beforeAutospacing="0" w:after="0" w:afterAutospacing="0"/>
        <w:ind w:left="360"/>
        <w:rPr>
          <w:rFonts w:asciiTheme="minorHAnsi" w:hAnsiTheme="minorHAnsi"/>
        </w:rPr>
      </w:pPr>
    </w:p>
    <w:p w14:paraId="746BC316" w14:textId="77777777" w:rsidR="00546306" w:rsidRPr="00B24090" w:rsidRDefault="00546306" w:rsidP="00546306">
      <w:pPr>
        <w:spacing w:before="0" w:beforeAutospacing="0" w:after="0" w:afterAutospacing="0"/>
        <w:ind w:left="360"/>
        <w:rPr>
          <w:rFonts w:ascii="Arial" w:hAnsi="Arial" w:cs="Arial"/>
        </w:rPr>
      </w:pPr>
      <w:r w:rsidRPr="003633E6">
        <w:rPr>
          <w:rFonts w:asciiTheme="minorHAnsi" w:hAnsiTheme="minorHAnsi"/>
        </w:rPr>
        <w:t>Phase II expected results:</w:t>
      </w:r>
      <w:r w:rsidRPr="003633E6">
        <w:rPr>
          <w:rFonts w:asciiTheme="minorHAnsi" w:hAnsiTheme="minorHAnsi"/>
        </w:rPr>
        <w:br/>
      </w:r>
      <w:r>
        <w:rPr>
          <w:rFonts w:asciiTheme="minorHAnsi" w:hAnsiTheme="minorHAnsi"/>
        </w:rPr>
        <w:t>P</w:t>
      </w:r>
      <w:r w:rsidRPr="003633E6">
        <w:rPr>
          <w:rFonts w:asciiTheme="minorHAnsi" w:hAnsiTheme="minorHAnsi"/>
        </w:rPr>
        <w:t xml:space="preserve">rovide a schedule to the NIST technical expert on how the method will be developed from Phase I to a final product. </w:t>
      </w:r>
      <w:r>
        <w:rPr>
          <w:rFonts w:asciiTheme="minorHAnsi" w:hAnsiTheme="minorHAnsi"/>
        </w:rPr>
        <w:t>S</w:t>
      </w:r>
      <w:r w:rsidRPr="003633E6">
        <w:rPr>
          <w:rFonts w:asciiTheme="minorHAnsi" w:hAnsiTheme="minorHAnsi"/>
        </w:rPr>
        <w:t xml:space="preserve">elect 3 or more commercial buildings for field testing (to be approved by the NIST technical expert) and obtain written consent to perform building envelope airtightness testing in order to validate the method developed. </w:t>
      </w:r>
      <w:r>
        <w:rPr>
          <w:rFonts w:asciiTheme="minorHAnsi" w:hAnsiTheme="minorHAnsi"/>
        </w:rPr>
        <w:t>I</w:t>
      </w:r>
      <w:r w:rsidRPr="003633E6">
        <w:rPr>
          <w:rFonts w:asciiTheme="minorHAnsi" w:hAnsiTheme="minorHAnsi"/>
        </w:rPr>
        <w:t xml:space="preserve">dentify plans to bring the method to the commercial marketplace and demonstrate that it is lower in cost, time and effort, and less disruptive to normal operations, compared to </w:t>
      </w:r>
      <w:r>
        <w:rPr>
          <w:rFonts w:asciiTheme="minorHAnsi" w:hAnsiTheme="minorHAnsi"/>
        </w:rPr>
        <w:t>currently available technology.</w:t>
      </w:r>
      <w:r w:rsidRPr="003633E6">
        <w:rPr>
          <w:rFonts w:asciiTheme="minorHAnsi" w:hAnsiTheme="minorHAnsi"/>
        </w:rPr>
        <w:t xml:space="preserve"> </w:t>
      </w:r>
      <w:r>
        <w:rPr>
          <w:rFonts w:asciiTheme="minorHAnsi" w:hAnsiTheme="minorHAnsi"/>
        </w:rPr>
        <w:t>P</w:t>
      </w:r>
      <w:r w:rsidRPr="003633E6">
        <w:rPr>
          <w:rFonts w:asciiTheme="minorHAnsi" w:hAnsiTheme="minorHAnsi"/>
        </w:rPr>
        <w:t>rovide a building envelope airtightness value with more confidence than calibrating to coarse utility data.</w:t>
      </w:r>
    </w:p>
    <w:p w14:paraId="652828AA" w14:textId="77777777" w:rsidR="00546306" w:rsidRDefault="00546306" w:rsidP="00546306">
      <w:pPr>
        <w:pStyle w:val="ListParagraph"/>
        <w:spacing w:before="0" w:beforeAutospacing="0" w:after="0" w:afterAutospacing="0"/>
        <w:ind w:left="360"/>
        <w:rPr>
          <w:rFonts w:asciiTheme="minorHAnsi" w:hAnsiTheme="minorHAnsi" w:cs="Arial"/>
        </w:rPr>
      </w:pPr>
    </w:p>
    <w:p w14:paraId="50ACDD65" w14:textId="77777777" w:rsidR="00546306"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The NIST technical expert will be available for consultations and discussions to answer questions and clarify any other technical aspects of this effort.</w:t>
      </w:r>
    </w:p>
    <w:p w14:paraId="12B64B27" w14:textId="77777777" w:rsidR="00546306" w:rsidRPr="00B24090" w:rsidRDefault="00546306" w:rsidP="00546306">
      <w:pPr>
        <w:pStyle w:val="ListParagraph"/>
        <w:spacing w:before="0" w:beforeAutospacing="0" w:after="0" w:afterAutospacing="0"/>
        <w:ind w:left="360"/>
        <w:rPr>
          <w:rFonts w:asciiTheme="minorHAnsi" w:hAnsiTheme="minorHAnsi" w:cs="Arial"/>
        </w:rPr>
      </w:pPr>
    </w:p>
    <w:p w14:paraId="766DDA60" w14:textId="77777777" w:rsidR="00546306" w:rsidRPr="00B24090"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References:</w:t>
      </w:r>
    </w:p>
    <w:p w14:paraId="6F5F9274" w14:textId="66439464" w:rsidR="00546306" w:rsidRPr="00B24090"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 xml:space="preserve">[1] DOE. Building Energy Data Book. 2011 [cited 2014; Available from: </w:t>
      </w:r>
      <w:hyperlink r:id="rId83" w:history="1">
        <w:r w:rsidRPr="007D7CC7">
          <w:rPr>
            <w:rStyle w:val="Hyperlink"/>
            <w:rFonts w:asciiTheme="minorHAnsi" w:hAnsiTheme="minorHAnsi" w:cs="Arial"/>
          </w:rPr>
          <w:t>http://buildingsdatabook.eren.doe.gov/</w:t>
        </w:r>
      </w:hyperlink>
      <w:r w:rsidR="00B100C9">
        <w:rPr>
          <w:rFonts w:asciiTheme="minorHAnsi" w:hAnsiTheme="minorHAnsi" w:cs="Arial"/>
        </w:rPr>
        <w:t>.</w:t>
      </w:r>
    </w:p>
    <w:p w14:paraId="40825677" w14:textId="77777777" w:rsidR="00546306" w:rsidRPr="00B24090" w:rsidRDefault="00546306" w:rsidP="00546306">
      <w:pPr>
        <w:pStyle w:val="ListParagraph"/>
        <w:spacing w:before="0" w:beforeAutospacing="0" w:after="0" w:afterAutospacing="0"/>
        <w:ind w:left="360"/>
        <w:rPr>
          <w:rFonts w:asciiTheme="minorHAnsi" w:hAnsiTheme="minorHAnsi" w:cs="Arial"/>
        </w:rPr>
      </w:pPr>
    </w:p>
    <w:p w14:paraId="633BE37A" w14:textId="77777777" w:rsidR="00546306" w:rsidRPr="00B24090"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[2] DOE, Windows and Building Envelope Research and Development: Roadmap for Emerging Technologies. 2014, U. S. Department of Energy: Washington, D. C.</w:t>
      </w:r>
    </w:p>
    <w:p w14:paraId="0B92ADC5" w14:textId="77777777" w:rsidR="00546306" w:rsidRPr="00B24090" w:rsidRDefault="00546306" w:rsidP="00546306">
      <w:pPr>
        <w:pStyle w:val="ListParagraph"/>
        <w:spacing w:before="0" w:beforeAutospacing="0" w:after="0" w:afterAutospacing="0"/>
        <w:ind w:left="360"/>
        <w:rPr>
          <w:rFonts w:asciiTheme="minorHAnsi" w:hAnsiTheme="minorHAnsi" w:cs="Arial"/>
        </w:rPr>
      </w:pPr>
    </w:p>
    <w:p w14:paraId="15210801" w14:textId="77777777" w:rsidR="00546306" w:rsidRPr="00B24090"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[3] Bomberg, M., Kisilewicz,</w:t>
      </w:r>
      <w:r>
        <w:rPr>
          <w:rFonts w:asciiTheme="minorHAnsi" w:hAnsiTheme="minorHAnsi" w:cs="Arial"/>
        </w:rPr>
        <w:t xml:space="preserve"> T.</w:t>
      </w:r>
      <w:r w:rsidRPr="00B24090">
        <w:rPr>
          <w:rFonts w:asciiTheme="minorHAnsi" w:hAnsiTheme="minorHAnsi" w:cs="Arial"/>
        </w:rPr>
        <w:t xml:space="preserve"> and Nowak,</w:t>
      </w:r>
      <w:r>
        <w:rPr>
          <w:rFonts w:asciiTheme="minorHAnsi" w:hAnsiTheme="minorHAnsi" w:cs="Arial"/>
        </w:rPr>
        <w:t xml:space="preserve"> K.</w:t>
      </w:r>
      <w:r w:rsidRPr="00B24090">
        <w:rPr>
          <w:rFonts w:asciiTheme="minorHAnsi" w:hAnsiTheme="minorHAnsi" w:cs="Arial"/>
        </w:rPr>
        <w:t xml:space="preserve"> </w:t>
      </w:r>
      <w:r>
        <w:rPr>
          <w:rFonts w:asciiTheme="minorHAnsi" w:hAnsiTheme="minorHAnsi" w:cs="Arial"/>
        </w:rPr>
        <w:t>“</w:t>
      </w:r>
      <w:r w:rsidRPr="00B24090">
        <w:rPr>
          <w:rFonts w:asciiTheme="minorHAnsi" w:hAnsiTheme="minorHAnsi" w:cs="Arial"/>
        </w:rPr>
        <w:t>Is there an optimum range of airtightness for a building?</w:t>
      </w:r>
      <w:r>
        <w:rPr>
          <w:rFonts w:asciiTheme="minorHAnsi" w:hAnsiTheme="minorHAnsi" w:cs="Arial"/>
        </w:rPr>
        <w:t>”,</w:t>
      </w:r>
      <w:r w:rsidRPr="00B24090">
        <w:rPr>
          <w:rFonts w:asciiTheme="minorHAnsi" w:hAnsiTheme="minorHAnsi" w:cs="Arial"/>
        </w:rPr>
        <w:t xml:space="preserve"> Journal of Building Physics, 2015.</w:t>
      </w:r>
    </w:p>
    <w:p w14:paraId="2F3CD300" w14:textId="77777777" w:rsidR="00546306" w:rsidRPr="00B24090" w:rsidRDefault="00546306" w:rsidP="00546306">
      <w:pPr>
        <w:pStyle w:val="ListParagraph"/>
        <w:spacing w:before="0" w:beforeAutospacing="0" w:after="0" w:afterAutospacing="0"/>
        <w:ind w:left="360"/>
        <w:rPr>
          <w:rFonts w:asciiTheme="minorHAnsi" w:hAnsiTheme="minorHAnsi" w:cs="Arial"/>
        </w:rPr>
      </w:pPr>
    </w:p>
    <w:p w14:paraId="4B776929" w14:textId="77777777" w:rsidR="00546306" w:rsidRPr="00B24090"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 xml:space="preserve">[4] IOM, </w:t>
      </w:r>
      <w:r>
        <w:rPr>
          <w:rFonts w:asciiTheme="minorHAnsi" w:hAnsiTheme="minorHAnsi" w:cs="Arial"/>
        </w:rPr>
        <w:t>“</w:t>
      </w:r>
      <w:r w:rsidRPr="00B24090">
        <w:rPr>
          <w:rFonts w:asciiTheme="minorHAnsi" w:hAnsiTheme="minorHAnsi" w:cs="Arial"/>
        </w:rPr>
        <w:t>Damp Indoor Spaces and Health</w:t>
      </w:r>
      <w:r>
        <w:rPr>
          <w:rFonts w:asciiTheme="minorHAnsi" w:hAnsiTheme="minorHAnsi" w:cs="Arial"/>
        </w:rPr>
        <w:t>”</w:t>
      </w:r>
      <w:r w:rsidRPr="00B24090">
        <w:rPr>
          <w:rFonts w:asciiTheme="minorHAnsi" w:hAnsiTheme="minorHAnsi" w:cs="Arial"/>
        </w:rPr>
        <w:t>, I.o. Medicine, Editor. 2004, The National Academies Press: Washington, D.C.</w:t>
      </w:r>
    </w:p>
    <w:p w14:paraId="3F0A32A5" w14:textId="77777777" w:rsidR="00546306" w:rsidRPr="00B24090" w:rsidRDefault="00546306" w:rsidP="00546306">
      <w:pPr>
        <w:pStyle w:val="ListParagraph"/>
        <w:spacing w:before="0" w:beforeAutospacing="0" w:after="0" w:afterAutospacing="0"/>
        <w:ind w:left="360"/>
        <w:rPr>
          <w:rFonts w:asciiTheme="minorHAnsi" w:hAnsiTheme="minorHAnsi" w:cs="Arial"/>
        </w:rPr>
      </w:pPr>
    </w:p>
    <w:p w14:paraId="0545BB3D" w14:textId="77777777" w:rsidR="00546306" w:rsidRPr="00B24090"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[5] ASTM, ASTM E779-10 Standard Test Method for Determining Air Leakage Rate by Fan Pressurization. 2010, American Society of Testing and Materials: Philadelphia.</w:t>
      </w:r>
    </w:p>
    <w:p w14:paraId="5F2CB7B9" w14:textId="77777777" w:rsidR="00546306" w:rsidRPr="00B24090" w:rsidRDefault="00546306" w:rsidP="00546306">
      <w:pPr>
        <w:pStyle w:val="ListParagraph"/>
        <w:spacing w:before="0" w:beforeAutospacing="0" w:after="0" w:afterAutospacing="0"/>
        <w:ind w:left="360"/>
        <w:rPr>
          <w:rFonts w:asciiTheme="minorHAnsi" w:hAnsiTheme="minorHAnsi" w:cs="Arial"/>
        </w:rPr>
      </w:pPr>
    </w:p>
    <w:p w14:paraId="5191269F" w14:textId="77777777" w:rsidR="00546306" w:rsidRPr="00B24090"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[6] Emmerich, S.J. and Persily,</w:t>
      </w:r>
      <w:r>
        <w:rPr>
          <w:rFonts w:asciiTheme="minorHAnsi" w:hAnsiTheme="minorHAnsi" w:cs="Arial"/>
        </w:rPr>
        <w:t xml:space="preserve"> A.K.</w:t>
      </w:r>
      <w:r w:rsidRPr="00B24090">
        <w:rPr>
          <w:rFonts w:asciiTheme="minorHAnsi" w:hAnsiTheme="minorHAnsi" w:cs="Arial"/>
        </w:rPr>
        <w:t xml:space="preserve"> </w:t>
      </w:r>
      <w:r>
        <w:rPr>
          <w:rFonts w:asciiTheme="minorHAnsi" w:hAnsiTheme="minorHAnsi" w:cs="Arial"/>
        </w:rPr>
        <w:t>“</w:t>
      </w:r>
      <w:r w:rsidRPr="00B24090">
        <w:rPr>
          <w:rFonts w:asciiTheme="minorHAnsi" w:hAnsiTheme="minorHAnsi" w:cs="Arial"/>
        </w:rPr>
        <w:t>Analysis of U. S. Commercial Building Envelope Air Leakage Database to Support Sustainable Building Design</w:t>
      </w:r>
      <w:r>
        <w:rPr>
          <w:rFonts w:asciiTheme="minorHAnsi" w:hAnsiTheme="minorHAnsi" w:cs="Arial"/>
        </w:rPr>
        <w:t>”,</w:t>
      </w:r>
      <w:r w:rsidRPr="00B24090">
        <w:rPr>
          <w:rFonts w:asciiTheme="minorHAnsi" w:hAnsiTheme="minorHAnsi" w:cs="Arial"/>
        </w:rPr>
        <w:t xml:space="preserve"> International Journal of Ventilation, 2014. 12(4): p. 331-343.</w:t>
      </w:r>
    </w:p>
    <w:p w14:paraId="4883899D" w14:textId="77777777" w:rsidR="00546306" w:rsidRPr="00B24090" w:rsidRDefault="00546306" w:rsidP="00546306">
      <w:pPr>
        <w:pStyle w:val="ListParagraph"/>
        <w:spacing w:before="0" w:beforeAutospacing="0" w:after="0" w:afterAutospacing="0"/>
        <w:ind w:left="360"/>
        <w:rPr>
          <w:rFonts w:asciiTheme="minorHAnsi" w:hAnsiTheme="minorHAnsi" w:cs="Arial"/>
        </w:rPr>
      </w:pPr>
    </w:p>
    <w:p w14:paraId="79431C6E" w14:textId="77777777" w:rsidR="00546306" w:rsidRPr="00B24090"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[7] Raftery, P., Keane,</w:t>
      </w:r>
      <w:r>
        <w:rPr>
          <w:rFonts w:asciiTheme="minorHAnsi" w:hAnsiTheme="minorHAnsi" w:cs="Arial"/>
        </w:rPr>
        <w:t xml:space="preserve"> M.</w:t>
      </w:r>
      <w:r w:rsidRPr="00B24090">
        <w:rPr>
          <w:rFonts w:asciiTheme="minorHAnsi" w:hAnsiTheme="minorHAnsi" w:cs="Arial"/>
        </w:rPr>
        <w:t xml:space="preserve"> and Costa,</w:t>
      </w:r>
      <w:r>
        <w:rPr>
          <w:rFonts w:asciiTheme="minorHAnsi" w:hAnsiTheme="minorHAnsi" w:cs="Arial"/>
        </w:rPr>
        <w:t xml:space="preserve"> A. “</w:t>
      </w:r>
      <w:r w:rsidRPr="00B24090">
        <w:rPr>
          <w:rFonts w:asciiTheme="minorHAnsi" w:hAnsiTheme="minorHAnsi" w:cs="Arial"/>
        </w:rPr>
        <w:t>Calibrating whole building energy models: Detailed case study using hourly measured data</w:t>
      </w:r>
      <w:r>
        <w:rPr>
          <w:rFonts w:asciiTheme="minorHAnsi" w:hAnsiTheme="minorHAnsi" w:cs="Arial"/>
        </w:rPr>
        <w:t>”,</w:t>
      </w:r>
      <w:r w:rsidRPr="00B24090">
        <w:rPr>
          <w:rFonts w:asciiTheme="minorHAnsi" w:hAnsiTheme="minorHAnsi" w:cs="Arial"/>
        </w:rPr>
        <w:t xml:space="preserve"> Energy and Buildings, 2011. 43(12): p. 3666-3679.</w:t>
      </w:r>
    </w:p>
    <w:p w14:paraId="1EA6A458" w14:textId="77777777" w:rsidR="00546306" w:rsidRPr="00B24090" w:rsidRDefault="00546306" w:rsidP="00546306">
      <w:pPr>
        <w:pStyle w:val="ListParagraph"/>
        <w:spacing w:before="0" w:beforeAutospacing="0" w:after="0" w:afterAutospacing="0"/>
        <w:ind w:left="360"/>
        <w:rPr>
          <w:rFonts w:asciiTheme="minorHAnsi" w:hAnsiTheme="minorHAnsi" w:cs="Arial"/>
        </w:rPr>
      </w:pPr>
    </w:p>
    <w:p w14:paraId="79FB8B86" w14:textId="77777777" w:rsidR="00546306" w:rsidRPr="00B24090"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[8] Hopfe, C.J. and Hensen</w:t>
      </w:r>
      <w:r>
        <w:rPr>
          <w:rFonts w:asciiTheme="minorHAnsi" w:hAnsiTheme="minorHAnsi" w:cs="Arial"/>
        </w:rPr>
        <w:t>, J.L.M. “</w:t>
      </w:r>
      <w:r w:rsidRPr="00B24090">
        <w:rPr>
          <w:rFonts w:asciiTheme="minorHAnsi" w:hAnsiTheme="minorHAnsi" w:cs="Arial"/>
        </w:rPr>
        <w:t>Uncertainty analysis in building performance simulation for design support</w:t>
      </w:r>
      <w:r>
        <w:rPr>
          <w:rFonts w:asciiTheme="minorHAnsi" w:hAnsiTheme="minorHAnsi" w:cs="Arial"/>
        </w:rPr>
        <w:t>”,</w:t>
      </w:r>
      <w:r w:rsidRPr="00B24090">
        <w:rPr>
          <w:rFonts w:asciiTheme="minorHAnsi" w:hAnsiTheme="minorHAnsi" w:cs="Arial"/>
        </w:rPr>
        <w:t xml:space="preserve"> Energy and Buildings, 2011. 43(10): p. 2798-2805.</w:t>
      </w:r>
    </w:p>
    <w:p w14:paraId="42247F6D" w14:textId="77777777" w:rsidR="00546306" w:rsidRPr="00B24090" w:rsidRDefault="00546306" w:rsidP="00546306">
      <w:pPr>
        <w:pStyle w:val="ListParagraph"/>
        <w:spacing w:before="0" w:beforeAutospacing="0" w:after="0" w:afterAutospacing="0"/>
        <w:ind w:left="360"/>
        <w:rPr>
          <w:rFonts w:asciiTheme="minorHAnsi" w:hAnsiTheme="minorHAnsi" w:cs="Arial"/>
        </w:rPr>
      </w:pPr>
    </w:p>
    <w:p w14:paraId="0D395A3C" w14:textId="77777777" w:rsidR="00546306" w:rsidRDefault="00546306" w:rsidP="00546306">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 xml:space="preserve">[9] Obama, B., </w:t>
      </w:r>
      <w:r>
        <w:rPr>
          <w:rFonts w:asciiTheme="minorHAnsi" w:hAnsiTheme="minorHAnsi" w:cs="Arial"/>
        </w:rPr>
        <w:t>“</w:t>
      </w:r>
      <w:r w:rsidRPr="00B24090">
        <w:rPr>
          <w:rFonts w:asciiTheme="minorHAnsi" w:hAnsiTheme="minorHAnsi" w:cs="Arial"/>
        </w:rPr>
        <w:t>The President's Climate Action Plan</w:t>
      </w:r>
      <w:r>
        <w:rPr>
          <w:rFonts w:asciiTheme="minorHAnsi" w:hAnsiTheme="minorHAnsi" w:cs="Arial"/>
        </w:rPr>
        <w:t>”,</w:t>
      </w:r>
      <w:r w:rsidRPr="00B24090">
        <w:rPr>
          <w:rFonts w:asciiTheme="minorHAnsi" w:hAnsiTheme="minorHAnsi" w:cs="Arial"/>
        </w:rPr>
        <w:t xml:space="preserve"> 2013: Washington, D. C.</w:t>
      </w:r>
    </w:p>
    <w:p w14:paraId="6C4756E8" w14:textId="77777777" w:rsidR="00546306" w:rsidRDefault="00546306" w:rsidP="00546306">
      <w:pPr>
        <w:pStyle w:val="ListParagraph"/>
        <w:spacing w:before="0" w:beforeAutospacing="0" w:after="0" w:afterAutospacing="0"/>
        <w:ind w:left="360"/>
        <w:rPr>
          <w:rFonts w:asciiTheme="minorHAnsi" w:hAnsiTheme="minorHAnsi" w:cs="Arial"/>
        </w:rPr>
      </w:pPr>
    </w:p>
    <w:p w14:paraId="07DDFB72" w14:textId="77777777" w:rsidR="00546306" w:rsidRPr="00B24090" w:rsidRDefault="00546306" w:rsidP="00546306">
      <w:pPr>
        <w:pStyle w:val="ListParagraph"/>
        <w:spacing w:before="0" w:beforeAutospacing="0" w:after="0" w:afterAutospacing="0"/>
        <w:ind w:left="360"/>
        <w:rPr>
          <w:rFonts w:asciiTheme="minorHAnsi" w:hAnsiTheme="minorHAnsi" w:cs="Arial"/>
        </w:rPr>
      </w:pPr>
    </w:p>
    <w:p w14:paraId="6A03ECF3" w14:textId="77777777" w:rsidR="00546306" w:rsidRPr="008B1F2A" w:rsidRDefault="00546306" w:rsidP="00546306">
      <w:pPr>
        <w:spacing w:before="0" w:beforeAutospacing="0" w:after="0" w:afterAutospacing="0"/>
        <w:ind w:left="0"/>
        <w:rPr>
          <w:rFonts w:asciiTheme="minorHAnsi" w:hAnsiTheme="minorHAnsi"/>
          <w:b/>
          <w:color w:val="0070C0"/>
        </w:rPr>
      </w:pPr>
      <w:r w:rsidRPr="008B1F2A">
        <w:rPr>
          <w:rFonts w:asciiTheme="minorHAnsi" w:hAnsiTheme="minorHAnsi"/>
          <w:b/>
          <w:color w:val="0070C0"/>
        </w:rPr>
        <w:t>9.04.04 Single-Chip eLoran Receiver</w:t>
      </w:r>
    </w:p>
    <w:p w14:paraId="33A60A62" w14:textId="77777777" w:rsidR="00546306" w:rsidRDefault="00546306" w:rsidP="00546306">
      <w:pPr>
        <w:spacing w:before="0" w:beforeAutospacing="0" w:after="0" w:afterAutospacing="0"/>
        <w:ind w:left="360"/>
        <w:rPr>
          <w:rFonts w:asciiTheme="minorHAnsi" w:hAnsiTheme="minorHAnsi"/>
        </w:rPr>
      </w:pPr>
    </w:p>
    <w:p w14:paraId="03E91EDB" w14:textId="77777777" w:rsidR="00546306" w:rsidRPr="00B24090" w:rsidRDefault="00546306" w:rsidP="00546306">
      <w:pPr>
        <w:spacing w:before="0" w:beforeAutospacing="0" w:after="0" w:afterAutospacing="0"/>
        <w:ind w:left="360"/>
        <w:rPr>
          <w:rFonts w:asciiTheme="minorHAnsi" w:hAnsiTheme="minorHAnsi"/>
        </w:rPr>
      </w:pPr>
      <w:r w:rsidRPr="00B24090">
        <w:rPr>
          <w:rFonts w:asciiTheme="minorHAnsi" w:hAnsiTheme="minorHAnsi"/>
        </w:rPr>
        <w:t>The Global Positioning System (GPS) is used for a myriad of innovative—and now, essential—applications that were not envisioned when the system was first designed [1]. The Department of Homeland Security reports that of their 18 defined areas of U.S. critical infrastructure (e.g., communications, transportation, and energy), 16 of them rely on GPS for precision timing and synchronization in their system operations [2]. However, the GPS signal is exceedingly weak, and it is vulnerable to interference, both accidental and deliberate.</w:t>
      </w:r>
    </w:p>
    <w:p w14:paraId="21517574" w14:textId="77777777" w:rsidR="00546306" w:rsidRPr="00B24090" w:rsidRDefault="00546306" w:rsidP="00546306">
      <w:pPr>
        <w:spacing w:before="0" w:beforeAutospacing="0" w:after="0" w:afterAutospacing="0"/>
        <w:ind w:left="360"/>
        <w:rPr>
          <w:rFonts w:asciiTheme="minorHAnsi" w:hAnsiTheme="minorHAnsi"/>
        </w:rPr>
      </w:pPr>
    </w:p>
    <w:p w14:paraId="4D1397F7" w14:textId="77777777" w:rsidR="00546306" w:rsidRPr="00B24090" w:rsidRDefault="00546306" w:rsidP="00546306">
      <w:pPr>
        <w:spacing w:before="0" w:beforeAutospacing="0" w:after="0" w:afterAutospacing="0"/>
        <w:ind w:left="360"/>
        <w:rPr>
          <w:rFonts w:asciiTheme="minorHAnsi" w:hAnsiTheme="minorHAnsi"/>
        </w:rPr>
      </w:pPr>
      <w:r w:rsidRPr="00B24090">
        <w:rPr>
          <w:rFonts w:asciiTheme="minorHAnsi" w:hAnsiTheme="minorHAnsi"/>
        </w:rPr>
        <w:t>Programs have been proposed to provide resilience to the many modern cyber physical systems that rely on GPS for timing data. One that is often suggested is “eLoran,” which could augment GPS by providing a complementary data transmission channel for timing and more [3–8].</w:t>
      </w:r>
    </w:p>
    <w:p w14:paraId="03B9BABF" w14:textId="77777777" w:rsidR="00546306" w:rsidRPr="00B24090" w:rsidRDefault="00546306" w:rsidP="00546306">
      <w:pPr>
        <w:spacing w:before="0" w:beforeAutospacing="0" w:after="0" w:afterAutospacing="0"/>
        <w:ind w:left="360"/>
        <w:rPr>
          <w:rFonts w:asciiTheme="minorHAnsi" w:hAnsiTheme="minorHAnsi"/>
        </w:rPr>
      </w:pPr>
    </w:p>
    <w:p w14:paraId="073DE6F7" w14:textId="77777777" w:rsidR="00546306" w:rsidRPr="00B24090" w:rsidRDefault="00546306" w:rsidP="00546306">
      <w:pPr>
        <w:spacing w:before="0" w:beforeAutospacing="0" w:after="0" w:afterAutospacing="0"/>
        <w:ind w:left="360"/>
        <w:rPr>
          <w:rFonts w:asciiTheme="minorHAnsi" w:hAnsiTheme="minorHAnsi"/>
        </w:rPr>
      </w:pPr>
      <w:r w:rsidRPr="00B24090">
        <w:rPr>
          <w:rFonts w:asciiTheme="minorHAnsi" w:hAnsiTheme="minorHAnsi"/>
        </w:rPr>
        <w:t xml:space="preserve">One of the developments that allowed GPS service to become so widely used was the development of application-specific integrated circuits (ASICs) that allowed engineers to incorporate GPS receivers into their products at very low cost (a few dollars or less). No such single-chip receivers currently exist for eLoran. Development and demonstration of ASICs for eLoran, or ASICs that integrate eLoran receiver functionality with that of other systems, would accelerate adoption and utilization of eLoran if and when it is deployed. While NIST has no operational responsibility for either GPS or eLoran, </w:t>
      </w:r>
      <w:r>
        <w:rPr>
          <w:rFonts w:asciiTheme="minorHAnsi" w:hAnsiTheme="minorHAnsi"/>
        </w:rPr>
        <w:t>NIST</w:t>
      </w:r>
      <w:r w:rsidRPr="00B24090">
        <w:rPr>
          <w:rFonts w:asciiTheme="minorHAnsi" w:hAnsiTheme="minorHAnsi"/>
        </w:rPr>
        <w:t xml:space="preserve"> seek</w:t>
      </w:r>
      <w:r>
        <w:rPr>
          <w:rFonts w:asciiTheme="minorHAnsi" w:hAnsiTheme="minorHAnsi"/>
        </w:rPr>
        <w:t>s</w:t>
      </w:r>
      <w:r w:rsidRPr="00B24090">
        <w:rPr>
          <w:rFonts w:asciiTheme="minorHAnsi" w:hAnsiTheme="minorHAnsi"/>
        </w:rPr>
        <w:t xml:space="preserve"> development of eLoran ASICs in order to help facilitate the broad dissemination of precise, accurate time standards and to provide robustness and resilience for critical cyber physical systems.</w:t>
      </w:r>
    </w:p>
    <w:p w14:paraId="6CD24055" w14:textId="77777777" w:rsidR="00546306" w:rsidRPr="00B24090" w:rsidRDefault="00546306" w:rsidP="00546306">
      <w:pPr>
        <w:spacing w:before="0" w:beforeAutospacing="0" w:after="0" w:afterAutospacing="0"/>
        <w:ind w:left="360"/>
        <w:rPr>
          <w:rFonts w:asciiTheme="minorHAnsi" w:hAnsiTheme="minorHAnsi"/>
        </w:rPr>
      </w:pPr>
    </w:p>
    <w:p w14:paraId="58FAFC55" w14:textId="77777777" w:rsidR="00546306" w:rsidRPr="00B24090" w:rsidRDefault="00546306" w:rsidP="00546306">
      <w:pPr>
        <w:spacing w:before="0" w:beforeAutospacing="0" w:after="0" w:afterAutospacing="0"/>
        <w:ind w:left="360"/>
        <w:rPr>
          <w:rFonts w:asciiTheme="minorHAnsi" w:hAnsiTheme="minorHAnsi"/>
        </w:rPr>
      </w:pPr>
      <w:r w:rsidRPr="00B24090">
        <w:rPr>
          <w:rFonts w:asciiTheme="minorHAnsi" w:hAnsiTheme="minorHAnsi"/>
        </w:rPr>
        <w:t>The goals of this project are to develop and demonstrate reference designs for single-chip eLoran receivers (ASICs). These designs could be for stand-alone eLoran receivers or—even better—integrated into ASICs that receive multiple time-dissemination signals (e.g., GPS, NIST’s WWVB). Designs must take care to capture all the timing precision available in these signals, and the designs must be amenable for eventual mass production at very low cost (commensurate in cost to today’s ASICs that provide precision time but which lack eLoran compatibility).</w:t>
      </w:r>
    </w:p>
    <w:p w14:paraId="2FAF21AC" w14:textId="77777777" w:rsidR="00546306" w:rsidRPr="00B24090" w:rsidRDefault="00546306" w:rsidP="00546306">
      <w:pPr>
        <w:spacing w:before="0" w:beforeAutospacing="0" w:after="0" w:afterAutospacing="0"/>
        <w:ind w:left="360"/>
        <w:rPr>
          <w:rFonts w:asciiTheme="minorHAnsi" w:hAnsiTheme="minorHAnsi"/>
        </w:rPr>
      </w:pPr>
    </w:p>
    <w:p w14:paraId="6CAB8053"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As of this writing, the only U.S. eLoran signal is broadcast from Wildwood, NJ, and on an intermittent, experimental basis. The signal has a coverage radius of a few hundred miles. Proposals under this subtopic (Phase I now, and perhaps a Phase II later) should make clear the extent to which access to this signal might be required, and what if any arrangements might have been made for access to this signal when needed. Neither the U.S. Government nor its CRADA partners [9] make any representation or commitment though this SBIR solicitation that this signal would be available or guaranteed. Open-air eLoran signals may also be available in the UK and other nations [10].</w:t>
      </w:r>
    </w:p>
    <w:p w14:paraId="0A66DCE0" w14:textId="77777777" w:rsidR="00546306" w:rsidRPr="00B24090" w:rsidRDefault="00546306" w:rsidP="00546306">
      <w:pPr>
        <w:spacing w:before="0" w:beforeAutospacing="0" w:after="0" w:afterAutospacing="0"/>
        <w:ind w:left="360"/>
        <w:rPr>
          <w:rFonts w:asciiTheme="minorHAnsi" w:hAnsiTheme="minorHAnsi"/>
        </w:rPr>
      </w:pPr>
    </w:p>
    <w:p w14:paraId="2734466F" w14:textId="77777777" w:rsidR="00546306" w:rsidRPr="00B24090" w:rsidRDefault="00546306" w:rsidP="00546306">
      <w:pPr>
        <w:spacing w:before="0" w:beforeAutospacing="0" w:after="0" w:afterAutospacing="0"/>
        <w:ind w:left="360"/>
        <w:rPr>
          <w:rFonts w:asciiTheme="minorHAnsi" w:hAnsiTheme="minorHAnsi"/>
        </w:rPr>
      </w:pPr>
      <w:r w:rsidRPr="00B24090">
        <w:rPr>
          <w:rFonts w:asciiTheme="minorHAnsi" w:hAnsiTheme="minorHAnsi"/>
        </w:rPr>
        <w:t>Phase I expected results:</w:t>
      </w:r>
    </w:p>
    <w:p w14:paraId="1B7EC7A0" w14:textId="77777777" w:rsidR="00546306" w:rsidRPr="00B24090" w:rsidRDefault="00546306" w:rsidP="00546306">
      <w:pPr>
        <w:spacing w:before="0" w:beforeAutospacing="0" w:after="0" w:afterAutospacing="0"/>
        <w:ind w:left="360"/>
        <w:rPr>
          <w:rFonts w:asciiTheme="minorHAnsi" w:hAnsiTheme="minorHAnsi"/>
        </w:rPr>
      </w:pPr>
      <w:r>
        <w:rPr>
          <w:rFonts w:asciiTheme="minorHAnsi" w:hAnsiTheme="minorHAnsi"/>
        </w:rPr>
        <w:t>Develop a</w:t>
      </w:r>
      <w:r w:rsidRPr="00B24090">
        <w:rPr>
          <w:rFonts w:asciiTheme="minorHAnsi" w:hAnsiTheme="minorHAnsi"/>
        </w:rPr>
        <w:t xml:space="preserve"> feasibility study consisting, at a minimum, of a system design and supporting analysis for timing accuracy and volume manufacturing costs. The design should be based on published e</w:t>
      </w:r>
      <w:r>
        <w:rPr>
          <w:rFonts w:asciiTheme="minorHAnsi" w:hAnsiTheme="minorHAnsi"/>
        </w:rPr>
        <w:t>Loran specifications (e.g., [3–</w:t>
      </w:r>
      <w:r w:rsidRPr="00B24090">
        <w:rPr>
          <w:rFonts w:asciiTheme="minorHAnsi" w:hAnsiTheme="minorHAnsi"/>
        </w:rPr>
        <w:t xml:space="preserve">7]) and the analysis </w:t>
      </w:r>
      <w:r>
        <w:rPr>
          <w:rFonts w:asciiTheme="minorHAnsi" w:hAnsiTheme="minorHAnsi"/>
        </w:rPr>
        <w:t>should</w:t>
      </w:r>
      <w:r w:rsidRPr="00B24090">
        <w:rPr>
          <w:rFonts w:asciiTheme="minorHAnsi" w:hAnsiTheme="minorHAnsi"/>
        </w:rPr>
        <w:t xml:space="preserve"> greatly benefit from experimental validation of elements in the design.</w:t>
      </w:r>
    </w:p>
    <w:p w14:paraId="69BCFA8C" w14:textId="77777777" w:rsidR="00546306" w:rsidRDefault="00546306" w:rsidP="00546306">
      <w:pPr>
        <w:spacing w:before="0" w:beforeAutospacing="0" w:after="0" w:afterAutospacing="0"/>
        <w:ind w:left="360"/>
        <w:rPr>
          <w:rFonts w:asciiTheme="minorHAnsi" w:hAnsiTheme="minorHAnsi"/>
        </w:rPr>
      </w:pPr>
    </w:p>
    <w:p w14:paraId="11E4BA42" w14:textId="77777777" w:rsidR="00546306" w:rsidRPr="00B24090" w:rsidRDefault="00546306" w:rsidP="00546306">
      <w:pPr>
        <w:spacing w:before="0" w:beforeAutospacing="0" w:after="0" w:afterAutospacing="0"/>
        <w:ind w:left="360"/>
        <w:rPr>
          <w:rFonts w:asciiTheme="minorHAnsi" w:hAnsiTheme="minorHAnsi"/>
        </w:rPr>
      </w:pPr>
      <w:r w:rsidRPr="00B24090">
        <w:rPr>
          <w:rFonts w:asciiTheme="minorHAnsi" w:hAnsiTheme="minorHAnsi"/>
        </w:rPr>
        <w:t>Phase II expected results:</w:t>
      </w:r>
    </w:p>
    <w:p w14:paraId="0ECA30F3" w14:textId="77777777" w:rsidR="00546306" w:rsidRPr="00B24090" w:rsidRDefault="00546306" w:rsidP="00546306">
      <w:pPr>
        <w:spacing w:before="0" w:beforeAutospacing="0" w:after="0" w:afterAutospacing="0"/>
        <w:ind w:left="360"/>
        <w:rPr>
          <w:rFonts w:asciiTheme="minorHAnsi" w:hAnsiTheme="minorHAnsi"/>
        </w:rPr>
      </w:pPr>
      <w:r>
        <w:rPr>
          <w:rFonts w:asciiTheme="minorHAnsi" w:hAnsiTheme="minorHAnsi"/>
        </w:rPr>
        <w:t>P</w:t>
      </w:r>
      <w:r w:rsidRPr="00B24090">
        <w:rPr>
          <w:rFonts w:asciiTheme="minorHAnsi" w:hAnsiTheme="minorHAnsi"/>
        </w:rPr>
        <w:t>roduction of prototype integrated circuits</w:t>
      </w:r>
      <w:r>
        <w:rPr>
          <w:rFonts w:asciiTheme="minorHAnsi" w:hAnsiTheme="minorHAnsi"/>
        </w:rPr>
        <w:t xml:space="preserve">. The prototype should be produced to the specifications to meet the needs for functionality testing and </w:t>
      </w:r>
      <w:r w:rsidRPr="00B24090">
        <w:rPr>
          <w:rFonts w:asciiTheme="minorHAnsi" w:hAnsiTheme="minorHAnsi"/>
        </w:rPr>
        <w:t>support the broad and rapid commercialization of eLoran technology.</w:t>
      </w:r>
    </w:p>
    <w:p w14:paraId="7DC48BE0" w14:textId="77777777" w:rsidR="00546306" w:rsidRPr="00B24090" w:rsidRDefault="00546306" w:rsidP="00546306">
      <w:pPr>
        <w:spacing w:before="0" w:beforeAutospacing="0" w:after="0" w:afterAutospacing="0"/>
        <w:ind w:left="360"/>
        <w:rPr>
          <w:rFonts w:asciiTheme="minorHAnsi" w:hAnsiTheme="minorHAnsi"/>
        </w:rPr>
      </w:pPr>
    </w:p>
    <w:p w14:paraId="78371A04" w14:textId="77777777" w:rsidR="00546306" w:rsidRPr="00B24090" w:rsidRDefault="00546306" w:rsidP="00546306">
      <w:pPr>
        <w:spacing w:before="0" w:beforeAutospacing="0" w:after="0" w:afterAutospacing="0"/>
        <w:ind w:left="360"/>
        <w:rPr>
          <w:rFonts w:asciiTheme="minorHAnsi" w:hAnsiTheme="minorHAnsi"/>
        </w:rPr>
      </w:pPr>
      <w:r>
        <w:rPr>
          <w:rFonts w:asciiTheme="minorHAnsi" w:hAnsiTheme="minorHAnsi"/>
        </w:rPr>
        <w:t xml:space="preserve">NIST will not </w:t>
      </w:r>
      <w:r w:rsidRPr="00B24090">
        <w:rPr>
          <w:rFonts w:asciiTheme="minorHAnsi" w:hAnsiTheme="minorHAnsi"/>
        </w:rPr>
        <w:t>provide assistance on this project.</w:t>
      </w:r>
    </w:p>
    <w:p w14:paraId="74EDFF37" w14:textId="77777777" w:rsidR="00546306" w:rsidRDefault="00546306" w:rsidP="00546306">
      <w:pPr>
        <w:spacing w:before="0" w:beforeAutospacing="0" w:after="0" w:afterAutospacing="0"/>
        <w:ind w:left="360"/>
        <w:rPr>
          <w:rFonts w:asciiTheme="minorHAnsi" w:hAnsiTheme="minorHAnsi"/>
        </w:rPr>
      </w:pPr>
    </w:p>
    <w:p w14:paraId="6964D33E" w14:textId="77777777" w:rsidR="00546306" w:rsidRPr="00B24090" w:rsidRDefault="00546306" w:rsidP="00546306">
      <w:pPr>
        <w:spacing w:before="0" w:beforeAutospacing="0" w:after="0" w:afterAutospacing="0"/>
        <w:ind w:left="360"/>
        <w:rPr>
          <w:rFonts w:asciiTheme="minorHAnsi" w:hAnsiTheme="minorHAnsi"/>
        </w:rPr>
      </w:pPr>
      <w:r>
        <w:rPr>
          <w:rFonts w:asciiTheme="minorHAnsi" w:hAnsiTheme="minorHAnsi"/>
        </w:rPr>
        <w:t>References:</w:t>
      </w:r>
    </w:p>
    <w:p w14:paraId="5C08F1E0"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 xml:space="preserve">[1] See </w:t>
      </w:r>
      <w:hyperlink r:id="rId84" w:history="1">
        <w:r w:rsidRPr="00426BCF">
          <w:rPr>
            <w:rStyle w:val="Hyperlink"/>
            <w:rFonts w:asciiTheme="minorHAnsi" w:hAnsiTheme="minorHAnsi"/>
          </w:rPr>
          <w:t>http://www.dhs.gov/science-and-technology/cyber-physical-systems</w:t>
        </w:r>
      </w:hyperlink>
      <w:r>
        <w:rPr>
          <w:rFonts w:asciiTheme="minorHAnsi" w:hAnsiTheme="minorHAnsi"/>
        </w:rPr>
        <w:t>.</w:t>
      </w:r>
    </w:p>
    <w:p w14:paraId="5E33FDFB" w14:textId="77777777" w:rsidR="00546306" w:rsidRPr="00B24090" w:rsidRDefault="00546306" w:rsidP="00546306">
      <w:pPr>
        <w:spacing w:before="0" w:beforeAutospacing="0" w:after="0" w:afterAutospacing="0"/>
        <w:ind w:left="360"/>
        <w:rPr>
          <w:rFonts w:asciiTheme="minorHAnsi" w:hAnsiTheme="minorHAnsi"/>
        </w:rPr>
      </w:pPr>
    </w:p>
    <w:p w14:paraId="0BA37DB3"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 xml:space="preserve">[2] See </w:t>
      </w:r>
      <w:hyperlink r:id="rId85" w:history="1">
        <w:r w:rsidRPr="00426BCF">
          <w:rPr>
            <w:rStyle w:val="Hyperlink"/>
            <w:rFonts w:asciiTheme="minorHAnsi" w:hAnsiTheme="minorHAnsi"/>
          </w:rPr>
          <w:t>http://www.gps.gov/multimedia/presentations/2012/10/USTTI/graham.pdf</w:t>
        </w:r>
      </w:hyperlink>
      <w:r w:rsidRPr="00B100C9">
        <w:rPr>
          <w:rStyle w:val="Hyperlink"/>
          <w:rFonts w:asciiTheme="minorHAnsi" w:hAnsiTheme="minorHAnsi"/>
          <w:color w:val="auto"/>
          <w:u w:val="none"/>
        </w:rPr>
        <w:t>.</w:t>
      </w:r>
      <w:r>
        <w:rPr>
          <w:rFonts w:asciiTheme="minorHAnsi" w:hAnsiTheme="minorHAnsi"/>
        </w:rPr>
        <w:t xml:space="preserve"> </w:t>
      </w:r>
    </w:p>
    <w:p w14:paraId="1A19E4A4" w14:textId="77777777" w:rsidR="00546306" w:rsidRPr="00B24090" w:rsidRDefault="00546306" w:rsidP="00546306">
      <w:pPr>
        <w:spacing w:before="0" w:beforeAutospacing="0" w:after="0" w:afterAutospacing="0"/>
        <w:ind w:left="360"/>
        <w:rPr>
          <w:rFonts w:asciiTheme="minorHAnsi" w:hAnsiTheme="minorHAnsi"/>
        </w:rPr>
      </w:pPr>
    </w:p>
    <w:p w14:paraId="6E652C49"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 xml:space="preserve">[3] The eLoran definition document may be found at: </w:t>
      </w:r>
      <w:hyperlink r:id="rId86" w:history="1">
        <w:r w:rsidRPr="00426BCF">
          <w:rPr>
            <w:rStyle w:val="Hyperlink"/>
            <w:rFonts w:asciiTheme="minorHAnsi" w:hAnsiTheme="minorHAnsi"/>
          </w:rPr>
          <w:t>http://www.loran.org/news/eLoran%20Definition%20Document%200%201%20Released.pdf</w:t>
        </w:r>
      </w:hyperlink>
      <w:r w:rsidRPr="00B100C9">
        <w:rPr>
          <w:rStyle w:val="Hyperlink"/>
          <w:rFonts w:asciiTheme="minorHAnsi" w:hAnsiTheme="minorHAnsi"/>
          <w:u w:val="none"/>
        </w:rPr>
        <w:t>.</w:t>
      </w:r>
      <w:r>
        <w:rPr>
          <w:rFonts w:asciiTheme="minorHAnsi" w:hAnsiTheme="minorHAnsi"/>
        </w:rPr>
        <w:t xml:space="preserve"> </w:t>
      </w:r>
    </w:p>
    <w:p w14:paraId="3A60DC03" w14:textId="77777777" w:rsidR="00546306" w:rsidRPr="00B24090" w:rsidRDefault="00546306" w:rsidP="00546306">
      <w:pPr>
        <w:spacing w:before="0" w:beforeAutospacing="0" w:after="0" w:afterAutospacing="0"/>
        <w:ind w:left="360"/>
        <w:rPr>
          <w:rFonts w:asciiTheme="minorHAnsi" w:hAnsiTheme="minorHAnsi"/>
        </w:rPr>
      </w:pPr>
    </w:p>
    <w:p w14:paraId="30E543B8"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 xml:space="preserve">[4] The Loran C signal specification may be found at: </w:t>
      </w:r>
      <w:hyperlink r:id="rId87" w:history="1">
        <w:r w:rsidRPr="00426BCF">
          <w:rPr>
            <w:rStyle w:val="Hyperlink"/>
            <w:rFonts w:asciiTheme="minorHAnsi" w:hAnsiTheme="minorHAnsi"/>
          </w:rPr>
          <w:t>http://www.navcen.uscg.gov/?pageName=loranSignalSpec</w:t>
        </w:r>
      </w:hyperlink>
      <w:r w:rsidRPr="00B100C9">
        <w:rPr>
          <w:rStyle w:val="Hyperlink"/>
          <w:rFonts w:asciiTheme="minorHAnsi" w:hAnsiTheme="minorHAnsi"/>
          <w:u w:val="none"/>
        </w:rPr>
        <w:t>.</w:t>
      </w:r>
      <w:r w:rsidRPr="00B100C9">
        <w:rPr>
          <w:rFonts w:asciiTheme="minorHAnsi" w:hAnsiTheme="minorHAnsi"/>
        </w:rPr>
        <w:t xml:space="preserve"> </w:t>
      </w:r>
    </w:p>
    <w:p w14:paraId="6663C182" w14:textId="77777777" w:rsidR="00546306" w:rsidRPr="00B24090" w:rsidRDefault="00546306" w:rsidP="00546306">
      <w:pPr>
        <w:spacing w:before="0" w:beforeAutospacing="0" w:after="0" w:afterAutospacing="0"/>
        <w:ind w:left="360"/>
        <w:rPr>
          <w:rFonts w:asciiTheme="minorHAnsi" w:hAnsiTheme="minorHAnsi"/>
        </w:rPr>
      </w:pPr>
    </w:p>
    <w:p w14:paraId="1C038600"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 xml:space="preserve">[5] The eLoran 9th pulse modulation technique is described in http://www-personal.umich.edu/~tmikulsk/loran/ref/eloran_ldc.pdf and </w:t>
      </w:r>
      <w:hyperlink r:id="rId88" w:history="1">
        <w:r w:rsidRPr="00426BCF">
          <w:rPr>
            <w:rStyle w:val="Hyperlink"/>
            <w:rFonts w:asciiTheme="minorHAnsi" w:hAnsiTheme="minorHAnsi"/>
          </w:rPr>
          <w:t>http://www.dtic.mil/get-tr-doc/pdf?AD=ADA575171</w:t>
        </w:r>
      </w:hyperlink>
      <w:r>
        <w:rPr>
          <w:rFonts w:asciiTheme="minorHAnsi" w:hAnsiTheme="minorHAnsi"/>
        </w:rPr>
        <w:t>.</w:t>
      </w:r>
    </w:p>
    <w:p w14:paraId="4E386572" w14:textId="77777777" w:rsidR="00546306" w:rsidRPr="00B24090" w:rsidRDefault="00546306" w:rsidP="00546306">
      <w:pPr>
        <w:spacing w:before="0" w:beforeAutospacing="0" w:after="0" w:afterAutospacing="0"/>
        <w:ind w:left="360"/>
        <w:rPr>
          <w:rFonts w:asciiTheme="minorHAnsi" w:hAnsiTheme="minorHAnsi"/>
        </w:rPr>
      </w:pPr>
    </w:p>
    <w:p w14:paraId="6498B023"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 xml:space="preserve">[6] See </w:t>
      </w:r>
      <w:hyperlink r:id="rId89" w:history="1">
        <w:r w:rsidRPr="00426BCF">
          <w:rPr>
            <w:rStyle w:val="Hyperlink"/>
            <w:rFonts w:asciiTheme="minorHAnsi" w:hAnsiTheme="minorHAnsi"/>
          </w:rPr>
          <w:t>http://rntfnd.org/wp-content/uploads/Delivering-a-National-Timescale-Using-eLoran-Ver1-0.pdf</w:t>
        </w:r>
      </w:hyperlink>
      <w:r>
        <w:rPr>
          <w:rFonts w:asciiTheme="minorHAnsi" w:hAnsiTheme="minorHAnsi"/>
        </w:rPr>
        <w:t xml:space="preserve"> </w:t>
      </w:r>
      <w:r w:rsidRPr="00B24090">
        <w:rPr>
          <w:rFonts w:asciiTheme="minorHAnsi" w:hAnsiTheme="minorHAnsi"/>
        </w:rPr>
        <w:t>and the references therein.</w:t>
      </w:r>
    </w:p>
    <w:p w14:paraId="50AA13DE" w14:textId="77777777" w:rsidR="00546306" w:rsidRPr="00B24090" w:rsidRDefault="00546306" w:rsidP="00546306">
      <w:pPr>
        <w:spacing w:before="0" w:beforeAutospacing="0" w:after="0" w:afterAutospacing="0"/>
        <w:ind w:left="360"/>
        <w:rPr>
          <w:rFonts w:asciiTheme="minorHAnsi" w:hAnsiTheme="minorHAnsi"/>
        </w:rPr>
      </w:pPr>
    </w:p>
    <w:p w14:paraId="27C90DBB"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 xml:space="preserve">[7] See </w:t>
      </w:r>
      <w:hyperlink r:id="rId90" w:history="1">
        <w:r w:rsidRPr="00426BCF">
          <w:rPr>
            <w:rStyle w:val="Hyperlink"/>
            <w:rFonts w:asciiTheme="minorHAnsi" w:hAnsiTheme="minorHAnsi"/>
          </w:rPr>
          <w:t>http://www-personal.umich.edu/~tmikulsk/loran/index_3.html</w:t>
        </w:r>
      </w:hyperlink>
      <w:r>
        <w:rPr>
          <w:rFonts w:asciiTheme="minorHAnsi" w:hAnsiTheme="minorHAnsi"/>
        </w:rPr>
        <w:t xml:space="preserve"> </w:t>
      </w:r>
      <w:r w:rsidRPr="00B24090">
        <w:rPr>
          <w:rFonts w:asciiTheme="minorHAnsi" w:hAnsiTheme="minorHAnsi"/>
        </w:rPr>
        <w:t>and the references therein.</w:t>
      </w:r>
    </w:p>
    <w:p w14:paraId="67208FDB" w14:textId="77777777" w:rsidR="00546306" w:rsidRPr="00B24090" w:rsidRDefault="00546306" w:rsidP="00546306">
      <w:pPr>
        <w:spacing w:before="0" w:beforeAutospacing="0" w:after="0" w:afterAutospacing="0"/>
        <w:ind w:left="360"/>
        <w:rPr>
          <w:rFonts w:asciiTheme="minorHAnsi" w:hAnsiTheme="minorHAnsi"/>
        </w:rPr>
      </w:pPr>
    </w:p>
    <w:p w14:paraId="673BA4FD"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[8] Additional background information on eLoran and updates on its current status may be obtained by searching on that term with an Internet search engine.</w:t>
      </w:r>
    </w:p>
    <w:p w14:paraId="76357558" w14:textId="77777777" w:rsidR="00546306" w:rsidRPr="00B24090" w:rsidRDefault="00546306" w:rsidP="00546306">
      <w:pPr>
        <w:spacing w:before="0" w:beforeAutospacing="0" w:after="0" w:afterAutospacing="0"/>
        <w:ind w:left="360"/>
        <w:rPr>
          <w:rFonts w:asciiTheme="minorHAnsi" w:hAnsiTheme="minorHAnsi"/>
        </w:rPr>
      </w:pPr>
    </w:p>
    <w:p w14:paraId="7BE39F56"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 xml:space="preserve">[9] See </w:t>
      </w:r>
      <w:hyperlink r:id="rId91" w:history="1">
        <w:r w:rsidRPr="00426BCF">
          <w:rPr>
            <w:rStyle w:val="Hyperlink"/>
            <w:rFonts w:asciiTheme="minorHAnsi" w:hAnsiTheme="minorHAnsi"/>
          </w:rPr>
          <w:t>http://www.exelisinc.com/news/pressreleases/Pages/Exelis,-UrsaNav,-DHS-and-the-U.S.-Coast-Guard-enter-agreement-to-trial-ground-based-position,-navigation-and-timing-signal.aspx</w:t>
        </w:r>
      </w:hyperlink>
      <w:r w:rsidRPr="00B100C9">
        <w:rPr>
          <w:rStyle w:val="Hyperlink"/>
          <w:rFonts w:asciiTheme="minorHAnsi" w:hAnsiTheme="minorHAnsi"/>
          <w:u w:val="none"/>
        </w:rPr>
        <w:t>.</w:t>
      </w:r>
      <w:r w:rsidRPr="00B100C9">
        <w:rPr>
          <w:rFonts w:asciiTheme="minorHAnsi" w:hAnsiTheme="minorHAnsi"/>
        </w:rPr>
        <w:t xml:space="preserve"> </w:t>
      </w:r>
    </w:p>
    <w:p w14:paraId="66649582" w14:textId="77777777" w:rsidR="00546306" w:rsidRPr="00B24090" w:rsidRDefault="00546306" w:rsidP="00546306">
      <w:pPr>
        <w:spacing w:before="0" w:beforeAutospacing="0" w:after="0" w:afterAutospacing="0"/>
        <w:ind w:left="360"/>
        <w:rPr>
          <w:rFonts w:asciiTheme="minorHAnsi" w:hAnsiTheme="minorHAnsi"/>
        </w:rPr>
      </w:pPr>
    </w:p>
    <w:p w14:paraId="3BC89264" w14:textId="77777777" w:rsidR="00546306" w:rsidRDefault="00546306" w:rsidP="00546306">
      <w:pPr>
        <w:spacing w:before="0" w:beforeAutospacing="0" w:after="0" w:afterAutospacing="0"/>
        <w:ind w:left="360"/>
        <w:rPr>
          <w:rFonts w:asciiTheme="minorHAnsi" w:hAnsiTheme="minorHAnsi"/>
        </w:rPr>
      </w:pPr>
      <w:r w:rsidRPr="00B24090">
        <w:rPr>
          <w:rFonts w:asciiTheme="minorHAnsi" w:hAnsiTheme="minorHAnsi"/>
        </w:rPr>
        <w:t xml:space="preserve">[10] See </w:t>
      </w:r>
      <w:hyperlink r:id="rId92" w:history="1">
        <w:r w:rsidRPr="00426BCF">
          <w:rPr>
            <w:rStyle w:val="Hyperlink"/>
            <w:rFonts w:asciiTheme="minorHAnsi" w:hAnsiTheme="minorHAnsi"/>
          </w:rPr>
          <w:t>http://www.gla-rrnav.org/radionavigation/eloran/index.html</w:t>
        </w:r>
      </w:hyperlink>
      <w:r w:rsidRPr="00B100C9">
        <w:rPr>
          <w:rStyle w:val="Hyperlink"/>
          <w:rFonts w:asciiTheme="minorHAnsi" w:hAnsiTheme="minorHAnsi"/>
          <w:u w:val="none"/>
        </w:rPr>
        <w:t>.</w:t>
      </w:r>
      <w:r w:rsidRPr="00B100C9">
        <w:rPr>
          <w:rFonts w:asciiTheme="minorHAnsi" w:hAnsiTheme="minorHAnsi"/>
        </w:rPr>
        <w:t xml:space="preserve"> </w:t>
      </w:r>
    </w:p>
    <w:p w14:paraId="18A4CAF7" w14:textId="77777777" w:rsidR="00546306" w:rsidRPr="00B24090" w:rsidRDefault="00546306" w:rsidP="00546306">
      <w:pPr>
        <w:spacing w:before="0" w:beforeAutospacing="0" w:after="0" w:afterAutospacing="0"/>
        <w:ind w:left="360"/>
        <w:rPr>
          <w:rFonts w:asciiTheme="minorHAnsi" w:hAnsiTheme="minorHAnsi"/>
        </w:rPr>
      </w:pPr>
    </w:p>
    <w:p w14:paraId="050B27E5" w14:textId="77777777" w:rsidR="00546306" w:rsidRDefault="00546306" w:rsidP="00546306">
      <w:pPr>
        <w:pStyle w:val="ListParagraph"/>
        <w:spacing w:before="0" w:beforeAutospacing="0" w:after="0" w:afterAutospacing="0"/>
        <w:ind w:left="360" w:hanging="360"/>
        <w:rPr>
          <w:rFonts w:asciiTheme="minorHAnsi" w:hAnsiTheme="minorHAnsi"/>
        </w:rPr>
      </w:pPr>
      <w:r w:rsidRPr="008B1F2A">
        <w:rPr>
          <w:rFonts w:asciiTheme="minorHAnsi" w:hAnsiTheme="minorHAnsi"/>
          <w:b/>
          <w:color w:val="0070C0"/>
        </w:rPr>
        <w:t>9.04.05 Smart Visualization of Smart Manufacturing</w:t>
      </w:r>
      <w:r w:rsidRPr="00B24090">
        <w:rPr>
          <w:rFonts w:asciiTheme="minorHAnsi" w:hAnsiTheme="minorHAnsi"/>
        </w:rPr>
        <w:br/>
      </w:r>
    </w:p>
    <w:p w14:paraId="18063E95" w14:textId="77777777" w:rsidR="00546306" w:rsidRPr="003633E6" w:rsidRDefault="00546306" w:rsidP="00546306">
      <w:pPr>
        <w:pStyle w:val="ListParagraph"/>
        <w:spacing w:before="0" w:beforeAutospacing="0" w:after="0" w:afterAutospacing="0"/>
        <w:ind w:left="360"/>
        <w:rPr>
          <w:rFonts w:asciiTheme="minorHAnsi" w:hAnsiTheme="minorHAnsi"/>
          <w:b/>
        </w:rPr>
      </w:pPr>
      <w:r w:rsidRPr="00B24090">
        <w:rPr>
          <w:rFonts w:asciiTheme="minorHAnsi" w:hAnsiTheme="minorHAnsi"/>
        </w:rPr>
        <w:t>Today’s manufacturing systems are able to collect vast amounts of data; however, much of that data is never used unless and until there is a known problem in the process. Sometimes the problem will not even be detected until the product is being used in the field, implying that the manufacturing problem may have persisted for several generations of the product. Advances in data visualization, which is a fundamental means of observing data and</w:t>
      </w:r>
      <w:r w:rsidRPr="003633E6">
        <w:rPr>
          <w:rFonts w:asciiTheme="minorHAnsi" w:hAnsiTheme="minorHAnsi"/>
        </w:rPr>
        <w:t xml:space="preserve"> discovering problems, have come a long way</w:t>
      </w:r>
      <w:r>
        <w:rPr>
          <w:rFonts w:asciiTheme="minorHAnsi" w:hAnsiTheme="minorHAnsi"/>
        </w:rPr>
        <w:t xml:space="preserve"> for generalized applications. </w:t>
      </w:r>
      <w:r w:rsidRPr="003633E6">
        <w:rPr>
          <w:rFonts w:asciiTheme="minorHAnsi" w:hAnsiTheme="minorHAnsi"/>
        </w:rPr>
        <w:t>Data visualization still requires considerable effort to easily integrate with the systems generating data</w:t>
      </w:r>
      <w:r>
        <w:rPr>
          <w:rFonts w:asciiTheme="minorHAnsi" w:hAnsiTheme="minorHAnsi"/>
        </w:rPr>
        <w:t xml:space="preserve"> [1]</w:t>
      </w:r>
      <w:r w:rsidRPr="003633E6">
        <w:rPr>
          <w:rFonts w:asciiTheme="minorHAnsi" w:hAnsiTheme="minorHAnsi"/>
        </w:rPr>
        <w:t xml:space="preserve">.  </w:t>
      </w:r>
    </w:p>
    <w:p w14:paraId="429B8B0F" w14:textId="77777777" w:rsidR="00546306" w:rsidRPr="003633E6" w:rsidRDefault="00546306" w:rsidP="00546306">
      <w:pPr>
        <w:pStyle w:val="ListParagraph"/>
        <w:spacing w:before="0" w:beforeAutospacing="0" w:after="0" w:afterAutospacing="0"/>
        <w:ind w:left="360"/>
        <w:rPr>
          <w:rFonts w:asciiTheme="minorHAnsi" w:hAnsiTheme="minorHAnsi"/>
        </w:rPr>
      </w:pPr>
      <w:r>
        <w:rPr>
          <w:rFonts w:asciiTheme="minorHAnsi" w:hAnsiTheme="minorHAnsi"/>
        </w:rPr>
        <w:br/>
      </w:r>
      <w:r w:rsidRPr="003633E6">
        <w:rPr>
          <w:rFonts w:asciiTheme="minorHAnsi" w:hAnsiTheme="minorHAnsi"/>
        </w:rPr>
        <w:t>Current approaches (drag-and-drop dashboards, tableaus, etc.) to visualizing smart and sustainable manufacturing enterprises are quite limited a</w:t>
      </w:r>
      <w:r>
        <w:rPr>
          <w:rFonts w:asciiTheme="minorHAnsi" w:hAnsiTheme="minorHAnsi"/>
        </w:rPr>
        <w:t xml:space="preserve">nd suffer from many drawbacks. </w:t>
      </w:r>
      <w:r w:rsidRPr="003633E6">
        <w:rPr>
          <w:rFonts w:asciiTheme="minorHAnsi" w:hAnsiTheme="minorHAnsi"/>
        </w:rPr>
        <w:t>Substantial manual effort from specialized practitioners is required to use them. In some cases, significant skilled programming is necessary. In other cases, significant visualization expertise is necessary. Understanding large amounts of big data, often stored as combinations of relational and non-relational data in a variety of quasi-federated databases or being streamed directly from machines, are not well understood by anyone in an enterprise add to further difficulty. Combining all of these skills in a single person is unlikely and are likely to remain out of reach, particularly for small manufacturers. (Large manufacturers have similar problems although for different reasons – while visualization teams exist, inordinately larger data sets make visualization harder in its own way.)</w:t>
      </w:r>
    </w:p>
    <w:p w14:paraId="64328960" w14:textId="77777777" w:rsidR="00546306" w:rsidRPr="003633E6" w:rsidRDefault="00546306" w:rsidP="00546306">
      <w:pPr>
        <w:pStyle w:val="ListParagraph"/>
        <w:spacing w:before="0" w:beforeAutospacing="0" w:after="0" w:afterAutospacing="0"/>
        <w:ind w:left="360"/>
        <w:rPr>
          <w:rFonts w:asciiTheme="minorHAnsi" w:hAnsiTheme="minorHAnsi"/>
        </w:rPr>
      </w:pPr>
      <w:r w:rsidRPr="003633E6">
        <w:rPr>
          <w:rFonts w:asciiTheme="minorHAnsi" w:hAnsiTheme="minorHAnsi"/>
        </w:rPr>
        <w:t>Even the best results are currently inflexible, unable to adapt to in-process schema changes or schema-less databases. This leads to inflexible software that either suffers from “bit rot” as schemas and databases change out from under the visualization software or from the inability to incorporate new data to improve visualizations.</w:t>
      </w:r>
      <w:r>
        <w:rPr>
          <w:rFonts w:asciiTheme="minorHAnsi" w:hAnsiTheme="minorHAnsi"/>
        </w:rPr>
        <w:br/>
      </w:r>
    </w:p>
    <w:p w14:paraId="01CD1A4B" w14:textId="77777777" w:rsidR="00546306" w:rsidRPr="003633E6" w:rsidRDefault="00546306" w:rsidP="00546306">
      <w:pPr>
        <w:pStyle w:val="ListParagraph"/>
        <w:spacing w:before="0" w:beforeAutospacing="0" w:after="0" w:afterAutospacing="0"/>
        <w:ind w:left="360"/>
        <w:rPr>
          <w:rFonts w:asciiTheme="minorHAnsi" w:hAnsiTheme="minorHAnsi"/>
        </w:rPr>
      </w:pPr>
      <w:r w:rsidRPr="003633E6">
        <w:rPr>
          <w:rFonts w:asciiTheme="minorHAnsi" w:hAnsiTheme="minorHAnsi"/>
        </w:rPr>
        <w:t>Manufacturing systems pose other un</w:t>
      </w:r>
      <w:r>
        <w:rPr>
          <w:rFonts w:asciiTheme="minorHAnsi" w:hAnsiTheme="minorHAnsi"/>
        </w:rPr>
        <w:t xml:space="preserve">ique characteristics for data. </w:t>
      </w:r>
      <w:r w:rsidRPr="003633E6">
        <w:rPr>
          <w:rFonts w:asciiTheme="minorHAnsi" w:hAnsiTheme="minorHAnsi"/>
        </w:rPr>
        <w:t>For instance, correlations between time and spatial coordinates are one fundamental concept for assess</w:t>
      </w:r>
      <w:r>
        <w:rPr>
          <w:rFonts w:asciiTheme="minorHAnsi" w:hAnsiTheme="minorHAnsi"/>
        </w:rPr>
        <w:t xml:space="preserve">ing manufacturing performance. </w:t>
      </w:r>
      <w:r w:rsidRPr="003633E6">
        <w:rPr>
          <w:rFonts w:asciiTheme="minorHAnsi" w:hAnsiTheme="minorHAnsi"/>
        </w:rPr>
        <w:t xml:space="preserve">Performance is often plagued by the interaction of variables along multiple dimensions, rather than a two-factor correlation. Other unique characteristics also exist.  </w:t>
      </w:r>
    </w:p>
    <w:p w14:paraId="347670BC" w14:textId="77777777" w:rsidR="00546306" w:rsidRDefault="00546306" w:rsidP="00546306">
      <w:pPr>
        <w:pStyle w:val="ListParagraph"/>
        <w:spacing w:before="0" w:beforeAutospacing="0" w:after="0" w:afterAutospacing="0"/>
        <w:ind w:left="360"/>
        <w:rPr>
          <w:rFonts w:asciiTheme="minorHAnsi" w:hAnsiTheme="minorHAnsi"/>
        </w:rPr>
      </w:pPr>
    </w:p>
    <w:p w14:paraId="3ECFACB3" w14:textId="77777777" w:rsidR="00546306" w:rsidRPr="003633E6" w:rsidRDefault="00546306" w:rsidP="00546306">
      <w:pPr>
        <w:pStyle w:val="ListParagraph"/>
        <w:spacing w:before="0" w:beforeAutospacing="0" w:after="0" w:afterAutospacing="0"/>
        <w:ind w:left="360"/>
        <w:rPr>
          <w:rFonts w:asciiTheme="minorHAnsi" w:hAnsiTheme="minorHAnsi"/>
        </w:rPr>
      </w:pPr>
      <w:r w:rsidRPr="003633E6">
        <w:rPr>
          <w:rFonts w:asciiTheme="minorHAnsi" w:hAnsiTheme="minorHAnsi"/>
        </w:rPr>
        <w:t xml:space="preserve">This project will investigate fundamental concepts that are of relevance to manufacturing data, develop procedures for applying visualization techniques to those concepts, and provide a natural language-based user interface to allow manufactures to quickly assemble their own visualizations based on their datasets. </w:t>
      </w:r>
      <w:r>
        <w:rPr>
          <w:rFonts w:asciiTheme="minorHAnsi" w:hAnsiTheme="minorHAnsi"/>
        </w:rPr>
        <w:br/>
      </w:r>
      <w:r w:rsidRPr="003633E6">
        <w:rPr>
          <w:rFonts w:asciiTheme="minorHAnsi" w:hAnsiTheme="minorHAnsi"/>
        </w:rPr>
        <w:br/>
        <w:t xml:space="preserve">The project goal is to make available manufacturing visualization software that is flexible, powerful, and easy-to-use. A natural language-based front-end is a necessary component and a superior interface to traditional drag-and-drop techniques. The system should be able to give advice to the user, for example, proffering certain visualization techniques for data that is recognizably appropriate or dissuading the use of visualization techniques that are inappropriate for given data. The software should include an expandable library of plugin visualization components allowing for new visualization technologies as they become available. A visualization browser must offer and suggest appropriate choices to deal with challenging data such as high-dimension data. A backend data crawler should be able to adapt to new data as it becomes available within the enterprise, with and even without explicit schemas. </w:t>
      </w:r>
      <w:r w:rsidRPr="003633E6">
        <w:rPr>
          <w:rStyle w:val="st1"/>
          <w:rFonts w:asciiTheme="minorHAnsi" w:hAnsiTheme="minorHAnsi" w:cs="Arial"/>
          <w:lang w:val="en"/>
        </w:rPr>
        <w:t>Application programming interfaces (</w:t>
      </w:r>
      <w:r w:rsidRPr="003633E6">
        <w:rPr>
          <w:rFonts w:asciiTheme="minorHAnsi" w:hAnsiTheme="minorHAnsi"/>
        </w:rPr>
        <w:t xml:space="preserve">API) should be provided so that visualizations may be augmented with scripts using arbitrary programing languages and the results integrated into other software without restrictive licenses. </w:t>
      </w:r>
    </w:p>
    <w:p w14:paraId="402115AF" w14:textId="77777777" w:rsidR="00546306" w:rsidRDefault="00546306" w:rsidP="00546306">
      <w:pPr>
        <w:spacing w:before="0" w:beforeAutospacing="0" w:after="0" w:afterAutospacing="0"/>
        <w:ind w:left="360"/>
        <w:rPr>
          <w:rFonts w:asciiTheme="minorHAnsi" w:hAnsiTheme="minorHAnsi"/>
        </w:rPr>
      </w:pPr>
    </w:p>
    <w:p w14:paraId="5049BF6D" w14:textId="77777777" w:rsidR="00546306" w:rsidRPr="003633E6" w:rsidRDefault="00546306" w:rsidP="00546306">
      <w:pPr>
        <w:spacing w:before="0" w:beforeAutospacing="0" w:after="0" w:afterAutospacing="0"/>
        <w:ind w:left="360"/>
        <w:rPr>
          <w:rFonts w:asciiTheme="minorHAnsi" w:hAnsiTheme="minorHAnsi"/>
        </w:rPr>
      </w:pPr>
      <w:r w:rsidRPr="003633E6">
        <w:rPr>
          <w:rFonts w:asciiTheme="minorHAnsi" w:hAnsiTheme="minorHAnsi"/>
        </w:rPr>
        <w:t>Phase I expected results:</w:t>
      </w:r>
      <w:r w:rsidRPr="003633E6">
        <w:rPr>
          <w:rFonts w:asciiTheme="minorHAnsi" w:hAnsiTheme="minorHAnsi"/>
        </w:rPr>
        <w:br/>
      </w:r>
      <w:r>
        <w:rPr>
          <w:rFonts w:asciiTheme="minorHAnsi" w:hAnsiTheme="minorHAnsi"/>
        </w:rPr>
        <w:t>Demonstrate</w:t>
      </w:r>
      <w:r w:rsidRPr="003633E6">
        <w:rPr>
          <w:rFonts w:asciiTheme="minorHAnsi" w:hAnsiTheme="minorHAnsi"/>
        </w:rPr>
        <w:t xml:space="preserve"> the feasibility of software for visualizations using limited natural language - based on a library of visualizations and manufacturing “big data” (large and varied databases). </w:t>
      </w:r>
    </w:p>
    <w:p w14:paraId="3841A52B" w14:textId="77777777" w:rsidR="00546306" w:rsidRDefault="00546306" w:rsidP="00546306">
      <w:pPr>
        <w:spacing w:before="0" w:beforeAutospacing="0" w:after="0" w:afterAutospacing="0"/>
        <w:ind w:left="360"/>
        <w:rPr>
          <w:rFonts w:asciiTheme="minorHAnsi" w:hAnsiTheme="minorHAnsi"/>
        </w:rPr>
      </w:pPr>
    </w:p>
    <w:p w14:paraId="496A4407" w14:textId="77777777" w:rsidR="00546306" w:rsidRPr="003633E6" w:rsidRDefault="00546306" w:rsidP="00546306">
      <w:pPr>
        <w:spacing w:before="0" w:beforeAutospacing="0" w:after="0" w:afterAutospacing="0"/>
        <w:ind w:left="360"/>
        <w:rPr>
          <w:rFonts w:asciiTheme="minorHAnsi" w:hAnsiTheme="minorHAnsi"/>
        </w:rPr>
      </w:pPr>
      <w:r w:rsidRPr="003633E6">
        <w:rPr>
          <w:rFonts w:asciiTheme="minorHAnsi" w:hAnsiTheme="minorHAnsi"/>
        </w:rPr>
        <w:t>Phase II expected results:</w:t>
      </w:r>
      <w:r w:rsidRPr="003633E6">
        <w:rPr>
          <w:rFonts w:asciiTheme="minorHAnsi" w:hAnsiTheme="minorHAnsi"/>
        </w:rPr>
        <w:br/>
      </w:r>
      <w:r>
        <w:rPr>
          <w:rFonts w:asciiTheme="minorHAnsi" w:hAnsiTheme="minorHAnsi"/>
        </w:rPr>
        <w:t>Demonstrate r</w:t>
      </w:r>
      <w:r w:rsidRPr="003633E6">
        <w:rPr>
          <w:rFonts w:asciiTheme="minorHAnsi" w:hAnsiTheme="minorHAnsi"/>
        </w:rPr>
        <w:t>icher natural language interfaces, techniques to recommend visualizations based on data, and API libraries for both new visualizations and integration into other software.</w:t>
      </w:r>
      <w:r>
        <w:rPr>
          <w:rFonts w:asciiTheme="minorHAnsi" w:hAnsiTheme="minorHAnsi"/>
        </w:rPr>
        <w:t xml:space="preserve"> Demonstrate the interaction of</w:t>
      </w:r>
      <w:r w:rsidRPr="003633E6">
        <w:rPr>
          <w:rFonts w:asciiTheme="minorHAnsi" w:hAnsiTheme="minorHAnsi"/>
        </w:rPr>
        <w:t xml:space="preserve"> non-visualization specialists with the system</w:t>
      </w:r>
      <w:r>
        <w:rPr>
          <w:rFonts w:asciiTheme="minorHAnsi" w:hAnsiTheme="minorHAnsi"/>
        </w:rPr>
        <w:t>.  P</w:t>
      </w:r>
      <w:r w:rsidRPr="003633E6">
        <w:rPr>
          <w:rFonts w:asciiTheme="minorHAnsi" w:hAnsiTheme="minorHAnsi"/>
        </w:rPr>
        <w:t>roduc</w:t>
      </w:r>
      <w:r>
        <w:rPr>
          <w:rFonts w:asciiTheme="minorHAnsi" w:hAnsiTheme="minorHAnsi"/>
        </w:rPr>
        <w:t>e</w:t>
      </w:r>
      <w:r w:rsidRPr="003633E6">
        <w:rPr>
          <w:rFonts w:asciiTheme="minorHAnsi" w:hAnsiTheme="minorHAnsi"/>
        </w:rPr>
        <w:t xml:space="preserve"> visualizations that are better than </w:t>
      </w:r>
      <w:r>
        <w:rPr>
          <w:rFonts w:asciiTheme="minorHAnsi" w:hAnsiTheme="minorHAnsi"/>
        </w:rPr>
        <w:t xml:space="preserve">commercially-available spreadsheet packages such as Microsoft </w:t>
      </w:r>
      <w:r w:rsidRPr="003633E6">
        <w:rPr>
          <w:rFonts w:asciiTheme="minorHAnsi" w:hAnsiTheme="minorHAnsi"/>
        </w:rPr>
        <w:t xml:space="preserve">Excel, </w:t>
      </w:r>
      <w:r>
        <w:rPr>
          <w:rFonts w:asciiTheme="minorHAnsi" w:hAnsiTheme="minorHAnsi"/>
        </w:rPr>
        <w:t xml:space="preserve">and </w:t>
      </w:r>
      <w:r w:rsidRPr="003633E6">
        <w:rPr>
          <w:rFonts w:asciiTheme="minorHAnsi" w:hAnsiTheme="minorHAnsi"/>
        </w:rPr>
        <w:t xml:space="preserve">at least as good as those from </w:t>
      </w:r>
      <w:r>
        <w:rPr>
          <w:rFonts w:asciiTheme="minorHAnsi" w:hAnsiTheme="minorHAnsi"/>
        </w:rPr>
        <w:t xml:space="preserve">such as </w:t>
      </w:r>
      <w:r w:rsidRPr="003633E6">
        <w:rPr>
          <w:rFonts w:asciiTheme="minorHAnsi" w:hAnsiTheme="minorHAnsi"/>
        </w:rPr>
        <w:t xml:space="preserve">R, Wolfram, D3JS, but </w:t>
      </w:r>
      <w:r>
        <w:rPr>
          <w:rFonts w:asciiTheme="minorHAnsi" w:hAnsiTheme="minorHAnsi"/>
        </w:rPr>
        <w:t xml:space="preserve">with the capability to produce visualizations </w:t>
      </w:r>
      <w:r w:rsidRPr="003633E6">
        <w:rPr>
          <w:rFonts w:asciiTheme="minorHAnsi" w:hAnsiTheme="minorHAnsi"/>
        </w:rPr>
        <w:t xml:space="preserve">much more quickly and without the development time or skills required by current </w:t>
      </w:r>
      <w:r>
        <w:rPr>
          <w:rFonts w:asciiTheme="minorHAnsi" w:hAnsiTheme="minorHAnsi"/>
        </w:rPr>
        <w:t xml:space="preserve">commercially-available </w:t>
      </w:r>
      <w:r w:rsidRPr="003633E6">
        <w:rPr>
          <w:rFonts w:asciiTheme="minorHAnsi" w:hAnsiTheme="minorHAnsi"/>
        </w:rPr>
        <w:t>visualization software</w:t>
      </w:r>
      <w:r>
        <w:rPr>
          <w:rFonts w:asciiTheme="minorHAnsi" w:hAnsiTheme="minorHAnsi"/>
        </w:rPr>
        <w:t xml:space="preserve"> such as those mentioned here</w:t>
      </w:r>
      <w:r w:rsidRPr="003633E6">
        <w:rPr>
          <w:rFonts w:asciiTheme="minorHAnsi" w:hAnsiTheme="minorHAnsi"/>
        </w:rPr>
        <w:t xml:space="preserve">. </w:t>
      </w:r>
    </w:p>
    <w:p w14:paraId="0CC09F7B" w14:textId="77777777" w:rsidR="00546306" w:rsidRDefault="00546306" w:rsidP="00546306">
      <w:pPr>
        <w:spacing w:before="0" w:beforeAutospacing="0" w:after="0" w:afterAutospacing="0"/>
        <w:ind w:left="360"/>
        <w:rPr>
          <w:rStyle w:val="PlaceholderText"/>
          <w:rFonts w:asciiTheme="minorHAnsi" w:hAnsiTheme="minorHAnsi"/>
          <w:color w:val="auto"/>
        </w:rPr>
      </w:pPr>
    </w:p>
    <w:p w14:paraId="54B2EA7A" w14:textId="77777777" w:rsidR="00546306" w:rsidRPr="003633E6" w:rsidRDefault="00546306" w:rsidP="00546306">
      <w:pPr>
        <w:spacing w:before="0" w:beforeAutospacing="0" w:after="0" w:afterAutospacing="0"/>
        <w:ind w:left="360"/>
        <w:rPr>
          <w:rStyle w:val="PlaceholderText"/>
          <w:rFonts w:asciiTheme="minorHAnsi" w:hAnsiTheme="minorHAnsi"/>
          <w:color w:val="auto"/>
        </w:rPr>
      </w:pPr>
      <w:r w:rsidRPr="003633E6">
        <w:rPr>
          <w:rStyle w:val="PlaceholderText"/>
          <w:rFonts w:asciiTheme="minorHAnsi" w:hAnsiTheme="minorHAnsi"/>
          <w:color w:val="auto"/>
        </w:rPr>
        <w:t>NIST is available to work collaboratively with the awardee providing consultation and input on the activities and directions and providing data and scenarios.</w:t>
      </w:r>
    </w:p>
    <w:p w14:paraId="6EDA3E62" w14:textId="77777777" w:rsidR="00546306" w:rsidRDefault="00546306" w:rsidP="00546306">
      <w:pPr>
        <w:spacing w:before="0" w:beforeAutospacing="0" w:after="0" w:afterAutospacing="0"/>
        <w:ind w:left="360"/>
        <w:rPr>
          <w:rFonts w:asciiTheme="minorHAnsi" w:hAnsiTheme="minorHAnsi"/>
        </w:rPr>
      </w:pPr>
    </w:p>
    <w:p w14:paraId="45981D4D" w14:textId="77777777" w:rsidR="00546306" w:rsidRPr="003633E6" w:rsidRDefault="00546306" w:rsidP="00546306">
      <w:pPr>
        <w:spacing w:before="0" w:beforeAutospacing="0" w:after="0" w:afterAutospacing="0"/>
        <w:ind w:left="360"/>
        <w:rPr>
          <w:rFonts w:asciiTheme="minorHAnsi" w:hAnsiTheme="minorHAnsi"/>
        </w:rPr>
      </w:pPr>
      <w:r w:rsidRPr="003633E6">
        <w:rPr>
          <w:rFonts w:asciiTheme="minorHAnsi" w:hAnsiTheme="minorHAnsi"/>
        </w:rPr>
        <w:t>Reference:</w:t>
      </w:r>
      <w:r w:rsidRPr="003633E6">
        <w:rPr>
          <w:rFonts w:asciiTheme="minorHAnsi" w:hAnsiTheme="minorHAnsi"/>
          <w:b/>
        </w:rPr>
        <w:br/>
      </w:r>
      <w:r>
        <w:rPr>
          <w:rFonts w:asciiTheme="minorHAnsi" w:hAnsiTheme="minorHAnsi"/>
        </w:rPr>
        <w:t xml:space="preserve">[1] </w:t>
      </w:r>
      <w:r w:rsidRPr="003633E6">
        <w:rPr>
          <w:rFonts w:asciiTheme="minorHAnsi" w:hAnsiTheme="minorHAnsi"/>
        </w:rPr>
        <w:t xml:space="preserve">Visualization-related collections described in “visualization zoos” such as </w:t>
      </w:r>
      <w:hyperlink r:id="rId93" w:history="1">
        <w:r w:rsidRPr="009F5DFD">
          <w:rPr>
            <w:rFonts w:asciiTheme="minorHAnsi" w:hAnsiTheme="minorHAnsi"/>
            <w:color w:val="0D11B3"/>
            <w:u w:val="single"/>
          </w:rPr>
          <w:t>https://queue.acm.org/detail.cfm?id=1805128</w:t>
        </w:r>
      </w:hyperlink>
      <w:r w:rsidRPr="003633E6">
        <w:rPr>
          <w:rFonts w:asciiTheme="minorHAnsi" w:hAnsiTheme="minorHAnsi"/>
        </w:rPr>
        <w:t xml:space="preserve">, </w:t>
      </w:r>
      <w:hyperlink r:id="rId94" w:history="1">
        <w:r w:rsidRPr="009F5DFD">
          <w:rPr>
            <w:rFonts w:asciiTheme="minorHAnsi" w:hAnsiTheme="minorHAnsi"/>
            <w:color w:val="0D11B3"/>
            <w:u w:val="single"/>
          </w:rPr>
          <w:t>http://www.idea.org/blog/2012/10/25/great-tools-for-data-visualization/</w:t>
        </w:r>
      </w:hyperlink>
      <w:r w:rsidRPr="003633E6">
        <w:rPr>
          <w:rFonts w:asciiTheme="minorHAnsi" w:hAnsiTheme="minorHAnsi"/>
        </w:rPr>
        <w:t xml:space="preserve">, and </w:t>
      </w:r>
      <w:hyperlink r:id="rId95" w:history="1">
        <w:r w:rsidRPr="009F5DFD">
          <w:rPr>
            <w:rFonts w:asciiTheme="minorHAnsi" w:hAnsiTheme="minorHAnsi"/>
            <w:color w:val="0D11B3"/>
            <w:u w:val="single"/>
          </w:rPr>
          <w:t>http://d3js.org</w:t>
        </w:r>
      </w:hyperlink>
      <w:r w:rsidRPr="003633E6">
        <w:rPr>
          <w:rFonts w:asciiTheme="minorHAnsi" w:hAnsiTheme="minorHAnsi"/>
        </w:rPr>
        <w:t>.</w:t>
      </w:r>
    </w:p>
    <w:p w14:paraId="77A8FBCB" w14:textId="77777777" w:rsidR="00546306" w:rsidRPr="008B1F2A" w:rsidRDefault="00546306" w:rsidP="00546306">
      <w:pPr>
        <w:pStyle w:val="Heading2"/>
        <w:spacing w:before="0" w:beforeAutospacing="0" w:after="0" w:afterAutospacing="0"/>
        <w:rPr>
          <w:rFonts w:asciiTheme="minorHAnsi" w:hAnsiTheme="minorHAnsi"/>
          <w:color w:val="0070C0"/>
          <w:sz w:val="28"/>
          <w:szCs w:val="28"/>
        </w:rPr>
      </w:pPr>
      <w:bookmarkStart w:id="134" w:name="book9_05"/>
      <w:bookmarkEnd w:id="134"/>
      <w:r>
        <w:br/>
      </w:r>
      <w:hyperlink w:anchor="book9_05" w:history="1">
        <w:bookmarkStart w:id="135" w:name="_Toc436752290"/>
        <w:bookmarkStart w:id="136" w:name="_Toc473538033"/>
        <w:r w:rsidRPr="008B1F2A">
          <w:rPr>
            <w:rStyle w:val="Hyperlink"/>
            <w:rFonts w:asciiTheme="minorHAnsi" w:hAnsiTheme="minorHAnsi" w:cstheme="minorHAnsi"/>
            <w:color w:val="0070C0"/>
            <w:sz w:val="28"/>
            <w:szCs w:val="28"/>
            <w:u w:val="none"/>
          </w:rPr>
          <w:t>9.05 Lab</w:t>
        </w:r>
      </w:hyperlink>
      <w:r w:rsidRPr="008B1F2A">
        <w:rPr>
          <w:rStyle w:val="Hyperlink"/>
          <w:rFonts w:asciiTheme="minorHAnsi" w:hAnsiTheme="minorHAnsi" w:cstheme="minorHAnsi"/>
          <w:color w:val="0070C0"/>
          <w:sz w:val="28"/>
          <w:szCs w:val="28"/>
          <w:u w:val="none"/>
        </w:rPr>
        <w:t xml:space="preserve"> to Market</w:t>
      </w:r>
      <w:bookmarkEnd w:id="135"/>
      <w:bookmarkEnd w:id="136"/>
    </w:p>
    <w:p w14:paraId="28D09F5F" w14:textId="77777777" w:rsidR="00546306" w:rsidRDefault="00546306" w:rsidP="00546306">
      <w:pPr>
        <w:spacing w:before="0" w:beforeAutospacing="0" w:after="0" w:afterAutospacing="0"/>
        <w:ind w:left="360" w:hanging="360"/>
        <w:rPr>
          <w:rFonts w:asciiTheme="minorHAnsi" w:hAnsiTheme="minorHAnsi"/>
          <w:b/>
          <w:color w:val="0070C0"/>
        </w:rPr>
      </w:pPr>
    </w:p>
    <w:p w14:paraId="667EC677" w14:textId="77777777" w:rsidR="00546306" w:rsidRDefault="00546306" w:rsidP="00546306">
      <w:pPr>
        <w:spacing w:before="0" w:beforeAutospacing="0" w:after="0" w:afterAutospacing="0"/>
        <w:ind w:left="360" w:hanging="360"/>
        <w:rPr>
          <w:rFonts w:asciiTheme="minorHAnsi" w:hAnsiTheme="minorHAnsi"/>
        </w:rPr>
      </w:pPr>
      <w:r w:rsidRPr="008B1F2A">
        <w:rPr>
          <w:rFonts w:asciiTheme="minorHAnsi" w:hAnsiTheme="minorHAnsi"/>
          <w:b/>
          <w:color w:val="0070C0"/>
        </w:rPr>
        <w:t>9.05.01 NIST Technology Transfer</w:t>
      </w:r>
      <w:r w:rsidRPr="008B1F2A">
        <w:rPr>
          <w:rFonts w:asciiTheme="minorHAnsi" w:hAnsiTheme="minorHAnsi"/>
          <w:color w:val="0070C0"/>
        </w:rPr>
        <w:br/>
      </w:r>
    </w:p>
    <w:p w14:paraId="2890C3F6" w14:textId="77777777" w:rsidR="00546306" w:rsidRPr="003633E6" w:rsidRDefault="00546306" w:rsidP="00546306">
      <w:pPr>
        <w:spacing w:before="0" w:beforeAutospacing="0" w:after="0" w:afterAutospacing="0"/>
        <w:ind w:left="360"/>
        <w:rPr>
          <w:rFonts w:asciiTheme="minorHAnsi" w:hAnsiTheme="minorHAnsi"/>
          <w:b/>
        </w:rPr>
      </w:pPr>
      <w:r w:rsidRPr="003633E6">
        <w:rPr>
          <w:rFonts w:asciiTheme="minorHAnsi" w:hAnsiTheme="minorHAnsi"/>
        </w:rPr>
        <w:t>NIST owns inventions that require additional research and innovation to advance the technologies to a commercial product or service. The goal of this SBIR subtopic is for small businesses to advance NIST-owned inventions to the marketplace. The Technology Partnerships Office at NIST will provide the awardee with a royalty-free research license for the duration of the SBIR award. When the technology is ready for commercialization, a commercialization license will be negotiated with the awardee.</w:t>
      </w:r>
      <w:r>
        <w:rPr>
          <w:rFonts w:asciiTheme="minorHAnsi" w:hAnsiTheme="minorHAnsi"/>
        </w:rPr>
        <w:br/>
      </w:r>
    </w:p>
    <w:p w14:paraId="54BA6A17" w14:textId="77777777" w:rsidR="00546306" w:rsidRPr="003633E6" w:rsidRDefault="00546306" w:rsidP="00546306">
      <w:pPr>
        <w:spacing w:before="0" w:beforeAutospacing="0" w:after="0" w:afterAutospacing="0"/>
        <w:ind w:left="360"/>
        <w:rPr>
          <w:rFonts w:asciiTheme="minorHAnsi" w:hAnsiTheme="minorHAnsi"/>
        </w:rPr>
      </w:pPr>
      <w:r w:rsidRPr="003633E6">
        <w:rPr>
          <w:rFonts w:asciiTheme="minorHAnsi" w:hAnsiTheme="minorHAnsi"/>
        </w:rPr>
        <w:t xml:space="preserve">Applications may be submitted for the development of any NIST-owned invention that is covered by a pending U.S. patent application or by an issued patent. Available NIST-owned inventions can be found on the NISTTech website at </w:t>
      </w:r>
      <w:hyperlink r:id="rId96" w:history="1">
        <w:r w:rsidRPr="009F5DFD">
          <w:rPr>
            <w:rStyle w:val="Hyperlink"/>
            <w:rFonts w:asciiTheme="minorHAnsi" w:hAnsiTheme="minorHAnsi"/>
            <w:color w:val="0D11B3"/>
          </w:rPr>
          <w:t xml:space="preserve">http://tsapps.nist.gov/techtransfer/ </w:t>
        </w:r>
      </w:hyperlink>
      <w:r w:rsidRPr="003633E6">
        <w:rPr>
          <w:rFonts w:asciiTheme="minorHAnsi" w:hAnsiTheme="minorHAnsi"/>
        </w:rPr>
        <w:t xml:space="preserve">and are identified as “available for licensing” under the heading “Status of Availability.” Some available technologies are described as only being available non-exclusively, meaning that other commercialization licenses may currently exist. More information about licensing NIST’s inventions is available at </w:t>
      </w:r>
      <w:hyperlink r:id="rId97" w:history="1">
        <w:r w:rsidRPr="009F5DFD">
          <w:rPr>
            <w:rStyle w:val="Hyperlink"/>
            <w:rFonts w:asciiTheme="minorHAnsi" w:hAnsiTheme="minorHAnsi"/>
            <w:color w:val="0D11B3"/>
          </w:rPr>
          <w:t>http://www.nist.gov/tpo/Licensing.cfm</w:t>
        </w:r>
      </w:hyperlink>
      <w:r w:rsidRPr="003633E6">
        <w:rPr>
          <w:rFonts w:asciiTheme="minorHAnsi" w:hAnsiTheme="minorHAnsi"/>
        </w:rPr>
        <w:t xml:space="preserve">. </w:t>
      </w:r>
      <w:r>
        <w:rPr>
          <w:rFonts w:asciiTheme="minorHAnsi" w:hAnsiTheme="minorHAnsi"/>
        </w:rPr>
        <w:br/>
      </w:r>
    </w:p>
    <w:p w14:paraId="0E84D744" w14:textId="77777777" w:rsidR="00546306" w:rsidRPr="003633E6" w:rsidRDefault="00546306" w:rsidP="00546306">
      <w:pPr>
        <w:spacing w:before="0" w:beforeAutospacing="0" w:after="0" w:afterAutospacing="0"/>
        <w:ind w:left="360"/>
        <w:rPr>
          <w:rFonts w:asciiTheme="minorHAnsi" w:hAnsiTheme="minorHAnsi"/>
        </w:rPr>
      </w:pPr>
      <w:r w:rsidRPr="003633E6">
        <w:rPr>
          <w:rFonts w:asciiTheme="minorHAnsi" w:hAnsiTheme="minorHAnsi"/>
        </w:rPr>
        <w:t>The technical portion of an application should include a technical description of the research that will be undertaken. Included in this technical portion of the application, the applicant should provide a brief description of a development plan to manufacture the commercial product or to develop a commercial service using the NIST-owned invention. The absence of this development plan will result in the application being less competitive.</w:t>
      </w:r>
    </w:p>
    <w:p w14:paraId="1942F631" w14:textId="77777777" w:rsidR="00546306" w:rsidRDefault="00546306" w:rsidP="00546306">
      <w:pPr>
        <w:spacing w:before="0" w:beforeAutospacing="0" w:after="0" w:afterAutospacing="0"/>
        <w:ind w:left="360"/>
        <w:rPr>
          <w:rFonts w:asciiTheme="minorHAnsi" w:hAnsiTheme="minorHAnsi"/>
        </w:rPr>
      </w:pPr>
    </w:p>
    <w:p w14:paraId="38EB68E7" w14:textId="77777777" w:rsidR="00546306" w:rsidRPr="003633E6" w:rsidRDefault="00546306" w:rsidP="00546306">
      <w:pPr>
        <w:spacing w:before="0" w:beforeAutospacing="0" w:after="0" w:afterAutospacing="0"/>
        <w:ind w:left="360"/>
        <w:rPr>
          <w:rFonts w:asciiTheme="minorHAnsi" w:hAnsiTheme="minorHAnsi"/>
        </w:rPr>
      </w:pPr>
      <w:r w:rsidRPr="003633E6">
        <w:rPr>
          <w:rFonts w:asciiTheme="minorHAnsi" w:hAnsiTheme="minorHAnsi"/>
        </w:rPr>
        <w:t>Phase I expected results:</w:t>
      </w:r>
      <w:r w:rsidRPr="003633E6">
        <w:rPr>
          <w:rFonts w:asciiTheme="minorHAnsi" w:hAnsiTheme="minorHAnsi"/>
        </w:rPr>
        <w:br/>
      </w:r>
      <w:r>
        <w:rPr>
          <w:rFonts w:asciiTheme="minorHAnsi" w:hAnsiTheme="minorHAnsi"/>
        </w:rPr>
        <w:t>Develop a</w:t>
      </w:r>
      <w:r w:rsidRPr="003633E6">
        <w:rPr>
          <w:rFonts w:asciiTheme="minorHAnsi" w:hAnsiTheme="minorHAnsi"/>
        </w:rPr>
        <w:t xml:space="preserve"> feasibility study that examines expectations of the research to produce a commercial product.</w:t>
      </w:r>
    </w:p>
    <w:p w14:paraId="3A243B1D" w14:textId="77777777" w:rsidR="00546306" w:rsidRDefault="00546306" w:rsidP="00546306">
      <w:pPr>
        <w:spacing w:before="0" w:beforeAutospacing="0" w:after="0" w:afterAutospacing="0"/>
        <w:ind w:left="360"/>
        <w:rPr>
          <w:rFonts w:asciiTheme="minorHAnsi" w:hAnsiTheme="minorHAnsi"/>
        </w:rPr>
      </w:pPr>
    </w:p>
    <w:p w14:paraId="1AFC8F2B" w14:textId="77777777" w:rsidR="00546306" w:rsidRPr="003633E6" w:rsidRDefault="00546306" w:rsidP="00546306">
      <w:pPr>
        <w:spacing w:before="0" w:beforeAutospacing="0" w:after="0" w:afterAutospacing="0"/>
        <w:ind w:left="360"/>
        <w:rPr>
          <w:rFonts w:asciiTheme="minorHAnsi" w:hAnsiTheme="minorHAnsi"/>
        </w:rPr>
      </w:pPr>
      <w:r w:rsidRPr="003633E6">
        <w:rPr>
          <w:rFonts w:asciiTheme="minorHAnsi" w:hAnsiTheme="minorHAnsi"/>
        </w:rPr>
        <w:t>Phase II expected results:</w:t>
      </w:r>
      <w:r w:rsidRPr="003633E6">
        <w:rPr>
          <w:rFonts w:asciiTheme="minorHAnsi" w:hAnsiTheme="minorHAnsi"/>
        </w:rPr>
        <w:br/>
      </w:r>
      <w:r>
        <w:rPr>
          <w:rFonts w:asciiTheme="minorHAnsi" w:hAnsiTheme="minorHAnsi"/>
        </w:rPr>
        <w:t>Provide f</w:t>
      </w:r>
      <w:r w:rsidRPr="003633E6">
        <w:rPr>
          <w:rFonts w:asciiTheme="minorHAnsi" w:hAnsiTheme="minorHAnsi"/>
        </w:rPr>
        <w:t xml:space="preserve">urther R&amp;D that leads to </w:t>
      </w:r>
      <w:r>
        <w:rPr>
          <w:rFonts w:asciiTheme="minorHAnsi" w:hAnsiTheme="minorHAnsi"/>
        </w:rPr>
        <w:t xml:space="preserve">demonstrated </w:t>
      </w:r>
      <w:r w:rsidRPr="003633E6">
        <w:rPr>
          <w:rFonts w:asciiTheme="minorHAnsi" w:hAnsiTheme="minorHAnsi"/>
        </w:rPr>
        <w:t>practical application and advancement toward a commercial product.</w:t>
      </w:r>
    </w:p>
    <w:p w14:paraId="660D30F9" w14:textId="77777777" w:rsidR="00546306" w:rsidRDefault="00546306" w:rsidP="00546306">
      <w:pPr>
        <w:spacing w:before="0" w:beforeAutospacing="0" w:after="0" w:afterAutospacing="0"/>
        <w:ind w:left="360"/>
        <w:rPr>
          <w:rFonts w:asciiTheme="minorHAnsi" w:hAnsiTheme="minorHAnsi"/>
        </w:rPr>
      </w:pPr>
    </w:p>
    <w:p w14:paraId="231C9DD2" w14:textId="77777777" w:rsidR="00546306" w:rsidRPr="003633E6" w:rsidRDefault="00546306" w:rsidP="00546306">
      <w:pPr>
        <w:spacing w:before="0" w:beforeAutospacing="0" w:after="0" w:afterAutospacing="0"/>
        <w:ind w:left="360"/>
        <w:rPr>
          <w:rFonts w:asciiTheme="minorHAnsi" w:hAnsiTheme="minorHAnsi"/>
        </w:rPr>
      </w:pPr>
      <w:r w:rsidRPr="003633E6">
        <w:rPr>
          <w:rFonts w:asciiTheme="minorHAnsi" w:hAnsiTheme="minorHAnsi"/>
        </w:rPr>
        <w:t xml:space="preserve">NIST staff may be available for </w:t>
      </w:r>
      <w:r w:rsidRPr="003633E6">
        <w:rPr>
          <w:rStyle w:val="PlaceholderText"/>
          <w:rFonts w:asciiTheme="minorHAnsi" w:hAnsiTheme="minorHAnsi"/>
          <w:color w:val="000000" w:themeColor="text1"/>
        </w:rPr>
        <w:t>consultation and collaboration.</w:t>
      </w:r>
    </w:p>
    <w:p w14:paraId="1BDF4135" w14:textId="77777777" w:rsidR="00546306" w:rsidRPr="008B1F2A" w:rsidRDefault="00546306" w:rsidP="00546306">
      <w:pPr>
        <w:pStyle w:val="Default"/>
        <w:spacing w:before="0" w:beforeAutospacing="0" w:after="0" w:afterAutospacing="0"/>
        <w:ind w:left="0"/>
        <w:outlineLvl w:val="1"/>
        <w:rPr>
          <w:rFonts w:asciiTheme="minorHAnsi" w:hAnsiTheme="minorHAnsi" w:cstheme="minorHAnsi"/>
          <w:b/>
          <w:color w:val="0070C0"/>
          <w:sz w:val="28"/>
          <w:szCs w:val="28"/>
        </w:rPr>
      </w:pPr>
      <w:r w:rsidRPr="007A7B5C">
        <w:rPr>
          <w:rStyle w:val="Hyperlink"/>
          <w:rFonts w:asciiTheme="minorHAnsi" w:hAnsiTheme="minorHAnsi" w:cstheme="minorHAnsi"/>
          <w:b/>
          <w:color w:val="365F91" w:themeColor="accent1" w:themeShade="BF"/>
        </w:rPr>
        <w:br/>
      </w:r>
      <w:bookmarkStart w:id="137" w:name="_Toc436752291"/>
      <w:bookmarkStart w:id="138" w:name="_Toc473538034"/>
      <w:r w:rsidRPr="008B1F2A">
        <w:rPr>
          <w:rStyle w:val="Hyperlink"/>
          <w:rFonts w:asciiTheme="minorHAnsi" w:hAnsiTheme="minorHAnsi" w:cstheme="minorHAnsi"/>
          <w:b/>
          <w:color w:val="0070C0"/>
          <w:sz w:val="28"/>
          <w:szCs w:val="28"/>
          <w:u w:val="none"/>
        </w:rPr>
        <w:t>9.06 Materials Genome</w:t>
      </w:r>
      <w:bookmarkEnd w:id="137"/>
      <w:bookmarkEnd w:id="138"/>
    </w:p>
    <w:p w14:paraId="5ED53F68" w14:textId="77777777" w:rsidR="00546306" w:rsidRDefault="00546306" w:rsidP="00546306">
      <w:pPr>
        <w:pStyle w:val="ListParagraph"/>
        <w:spacing w:before="0" w:beforeAutospacing="0" w:after="0" w:afterAutospacing="0"/>
        <w:ind w:left="360" w:hanging="360"/>
        <w:rPr>
          <w:rFonts w:asciiTheme="minorHAnsi" w:hAnsiTheme="minorHAnsi"/>
          <w:b/>
          <w:color w:val="0070C0"/>
        </w:rPr>
      </w:pPr>
    </w:p>
    <w:p w14:paraId="35EE589E" w14:textId="77777777" w:rsidR="00546306" w:rsidRDefault="00546306" w:rsidP="00546306">
      <w:pPr>
        <w:pStyle w:val="ListParagraph"/>
        <w:spacing w:before="0" w:beforeAutospacing="0" w:after="0" w:afterAutospacing="0"/>
        <w:ind w:left="360" w:hanging="360"/>
        <w:rPr>
          <w:rFonts w:asciiTheme="minorHAnsi" w:hAnsiTheme="minorHAnsi"/>
        </w:rPr>
      </w:pPr>
      <w:r w:rsidRPr="008B1F2A">
        <w:rPr>
          <w:rFonts w:asciiTheme="minorHAnsi" w:hAnsiTheme="minorHAnsi"/>
          <w:b/>
          <w:color w:val="0070C0"/>
        </w:rPr>
        <w:t>9.06.01 Infrastructure Requirements and Architecture to Enable Scalable Scientific Data and</w:t>
      </w:r>
      <w:r w:rsidRPr="008B1F2A">
        <w:rPr>
          <w:rFonts w:asciiTheme="minorHAnsi" w:hAnsiTheme="minorHAnsi"/>
          <w:b/>
          <w:color w:val="0070C0"/>
        </w:rPr>
        <w:br/>
        <w:t>Metadata Acquisition and Curation in Support of the Materials Genome Initiative</w:t>
      </w:r>
      <w:r w:rsidRPr="008B1F2A">
        <w:rPr>
          <w:rFonts w:asciiTheme="minorHAnsi" w:hAnsiTheme="minorHAnsi"/>
          <w:b/>
          <w:color w:val="0070C0"/>
        </w:rPr>
        <w:br/>
      </w:r>
    </w:p>
    <w:p w14:paraId="13CA6517" w14:textId="77777777" w:rsidR="00546306" w:rsidRPr="00B919F4" w:rsidRDefault="00546306" w:rsidP="00546306">
      <w:pPr>
        <w:pStyle w:val="ListParagraph"/>
        <w:spacing w:before="0" w:beforeAutospacing="0" w:after="0" w:afterAutospacing="0"/>
        <w:ind w:left="360"/>
        <w:rPr>
          <w:rFonts w:asciiTheme="minorHAnsi" w:hAnsiTheme="minorHAnsi"/>
          <w:b/>
        </w:rPr>
      </w:pPr>
      <w:r w:rsidRPr="002718E7">
        <w:rPr>
          <w:rFonts w:asciiTheme="minorHAnsi" w:hAnsiTheme="minorHAnsi"/>
        </w:rPr>
        <w:t>As a part of the Materials Genome Initiative, NIST is charged with developing a materials innovation inf</w:t>
      </w:r>
      <w:r>
        <w:rPr>
          <w:rFonts w:asciiTheme="minorHAnsi" w:hAnsiTheme="minorHAnsi"/>
        </w:rPr>
        <w:t xml:space="preserve">rastructure. </w:t>
      </w:r>
      <w:r w:rsidRPr="002718E7">
        <w:rPr>
          <w:rFonts w:asciiTheme="minorHAnsi" w:hAnsiTheme="minorHAnsi"/>
        </w:rPr>
        <w:t>Key aspects of this infrastructure include the real-time acquisition and curation of experimental and simulation data and associated metadata and control of scient</w:t>
      </w:r>
      <w:r>
        <w:rPr>
          <w:rFonts w:asciiTheme="minorHAnsi" w:hAnsiTheme="minorHAnsi"/>
        </w:rPr>
        <w:t xml:space="preserve">ific equipment over a network. </w:t>
      </w:r>
      <w:r w:rsidRPr="002718E7">
        <w:rPr>
          <w:rFonts w:asciiTheme="minorHAnsi" w:hAnsiTheme="minorHAnsi"/>
        </w:rPr>
        <w:t xml:space="preserve">To accomplish this, we need research and development on the core requirements and on an overall strategy and software architecture that would enable control of diverse and geographically distributed experimental equipment (e.g. </w:t>
      </w:r>
      <w:r w:rsidRPr="002718E7">
        <w:rPr>
          <w:rStyle w:val="Emphasis"/>
          <w:rFonts w:asciiTheme="minorHAnsi" w:hAnsiTheme="minorHAnsi" w:cs="Arial"/>
          <w:lang w:val="en"/>
        </w:rPr>
        <w:t>scanning electron microscope</w:t>
      </w:r>
      <w:r w:rsidRPr="002718E7">
        <w:rPr>
          <w:rStyle w:val="st1"/>
          <w:rFonts w:asciiTheme="minorHAnsi" w:hAnsiTheme="minorHAnsi" w:cs="Arial"/>
          <w:b/>
          <w:lang w:val="en"/>
        </w:rPr>
        <w:t xml:space="preserve"> </w:t>
      </w:r>
      <w:r w:rsidRPr="002718E7">
        <w:rPr>
          <w:rStyle w:val="st1"/>
          <w:rFonts w:asciiTheme="minorHAnsi" w:hAnsiTheme="minorHAnsi" w:cs="Arial"/>
          <w:lang w:val="en"/>
        </w:rPr>
        <w:t>(</w:t>
      </w:r>
      <w:r w:rsidRPr="002718E7">
        <w:rPr>
          <w:rFonts w:asciiTheme="minorHAnsi" w:hAnsiTheme="minorHAnsi"/>
        </w:rPr>
        <w:t xml:space="preserve">SEM), </w:t>
      </w:r>
      <w:r w:rsidRPr="002718E7">
        <w:rPr>
          <w:rStyle w:val="st1"/>
          <w:rFonts w:asciiTheme="minorHAnsi" w:hAnsiTheme="minorHAnsi" w:cs="Arial"/>
          <w:lang w:val="en"/>
        </w:rPr>
        <w:t>Transmission electron microscope (</w:t>
      </w:r>
      <w:r w:rsidRPr="002718E7">
        <w:rPr>
          <w:rFonts w:asciiTheme="minorHAnsi" w:hAnsiTheme="minorHAnsi"/>
        </w:rPr>
        <w:t>TEM), x-ray diffractometers, dilatometry), computational resources (e.g. workstations, clusters, demonstration code), and the automatic capture and curation of their acquired scientific data and associated metadata across a network using backend systems such as the NIST developed Materials Data Curation System and the National Data Service’s Material Data Facility</w:t>
      </w:r>
      <w:r>
        <w:rPr>
          <w:rFonts w:asciiTheme="minorHAnsi" w:hAnsiTheme="minorHAnsi"/>
        </w:rPr>
        <w:t xml:space="preserve"> [1-3]</w:t>
      </w:r>
      <w:r w:rsidRPr="002718E7">
        <w:rPr>
          <w:rFonts w:asciiTheme="minorHAnsi" w:hAnsiTheme="minorHAnsi"/>
        </w:rPr>
        <w:t xml:space="preserve">.  </w:t>
      </w:r>
    </w:p>
    <w:p w14:paraId="5694E5F7" w14:textId="77777777" w:rsidR="00546306" w:rsidRDefault="00546306" w:rsidP="00546306">
      <w:pPr>
        <w:spacing w:before="0" w:beforeAutospacing="0" w:after="0" w:afterAutospacing="0"/>
        <w:ind w:left="360"/>
        <w:rPr>
          <w:rFonts w:asciiTheme="minorHAnsi" w:hAnsiTheme="minorHAnsi"/>
        </w:rPr>
      </w:pPr>
    </w:p>
    <w:p w14:paraId="294720EE" w14:textId="77777777" w:rsidR="00546306" w:rsidRPr="00660093" w:rsidRDefault="00546306" w:rsidP="00546306">
      <w:pPr>
        <w:spacing w:before="0" w:beforeAutospacing="0" w:after="0" w:afterAutospacing="0"/>
        <w:ind w:left="360"/>
        <w:rPr>
          <w:rFonts w:asciiTheme="minorHAnsi" w:hAnsiTheme="minorHAnsi"/>
        </w:rPr>
      </w:pPr>
      <w:r>
        <w:rPr>
          <w:rFonts w:asciiTheme="minorHAnsi" w:hAnsiTheme="minorHAnsi"/>
        </w:rPr>
        <w:t>The g</w:t>
      </w:r>
      <w:r w:rsidRPr="00660093">
        <w:rPr>
          <w:rFonts w:asciiTheme="minorHAnsi" w:hAnsiTheme="minorHAnsi"/>
        </w:rPr>
        <w:t>oal of the project is to discover and document core requirements and develop an overall strategy and software architecture that when implemented will allow for the control of geographically distributed NIST research equipment and computational resources and their integration with scientific informatics backends including the NIST Materials Data Curator and the National Data Service’s Material Data F</w:t>
      </w:r>
      <w:r>
        <w:rPr>
          <w:rFonts w:asciiTheme="minorHAnsi" w:hAnsiTheme="minorHAnsi"/>
        </w:rPr>
        <w:t>acility.</w:t>
      </w:r>
      <w:r w:rsidRPr="00660093">
        <w:rPr>
          <w:rFonts w:asciiTheme="minorHAnsi" w:hAnsiTheme="minorHAnsi"/>
        </w:rPr>
        <w:t xml:space="preserve"> Both the Materials Data Curator and the Materials Data Facility have REST APIs to facilitate automated data curation. The project will provide documented requirements and develop a specific strategy and software architecture for controlling NIST scientific instruments and computational resources and interfacing them scientific informatics backends in a format amenable to implementation by software engineers. </w:t>
      </w:r>
      <w:r w:rsidRPr="00660093">
        <w:rPr>
          <w:rFonts w:asciiTheme="minorHAnsi" w:hAnsiTheme="minorHAnsi"/>
        </w:rPr>
        <w:br/>
      </w:r>
      <w:r w:rsidRPr="00660093">
        <w:rPr>
          <w:rFonts w:asciiTheme="minorHAnsi" w:hAnsiTheme="minorHAnsi"/>
        </w:rPr>
        <w:br/>
        <w:t>Phase I expected results:</w:t>
      </w:r>
      <w:r w:rsidRPr="00660093">
        <w:rPr>
          <w:rFonts w:asciiTheme="minorHAnsi" w:hAnsiTheme="minorHAnsi"/>
        </w:rPr>
        <w:br/>
        <w:t>Discover, validate, and document requirements for a system to enable scientific equipment control and scalable scientific data and metadata acquisition and curation as described in the project goals. Using previously documented requirements, develop and document an overall strategy and then develop and document a software architecture that when implemente</w:t>
      </w:r>
      <w:r>
        <w:rPr>
          <w:rFonts w:asciiTheme="minorHAnsi" w:hAnsiTheme="minorHAnsi"/>
        </w:rPr>
        <w:t xml:space="preserve">d will meet the project goals. </w:t>
      </w:r>
      <w:r w:rsidRPr="00660093">
        <w:rPr>
          <w:rFonts w:asciiTheme="minorHAnsi" w:hAnsiTheme="minorHAnsi"/>
        </w:rPr>
        <w:t>NIST believes that a successful architecture would have several key properties: 1) It would be structured in independent layers, the top-most layer would present a high-level user interface to allow unified user access and control, while the lowest layer would provide connectivity to the scientific equipment or computational output, 2) the architecture relies on two public interfaces one for the highest level and the other at the lowest level that would allow the components to interact as a single application, 3) the architecture includes the notion of a default scripting language and provisions for integrated development environments to facilitate customization and extension of a system implementing the architecture in a standardized fashion, 4) the architecture is highly modular and includes the concepts of plugins and a generalized, abstract command set that facilitates interaction with the scientific equipment, 5) the public interfaces and abstract command set are conceived as being language neutral and allow users to control and extend a system implementing the architecture from a large variety of commonly used programming languages including Python, Java, and C++, 6) the architecture will provide for the capture of scientific provenance and system configuration to facilitate in reproducibility, 7) the architecture will support the concept of scientific workflows.</w:t>
      </w:r>
    </w:p>
    <w:p w14:paraId="28C70907" w14:textId="77777777" w:rsidR="00546306" w:rsidRDefault="00546306" w:rsidP="00546306">
      <w:pPr>
        <w:spacing w:before="0" w:beforeAutospacing="0" w:after="0" w:afterAutospacing="0"/>
        <w:ind w:left="360"/>
        <w:rPr>
          <w:rFonts w:asciiTheme="minorHAnsi" w:hAnsiTheme="minorHAnsi"/>
        </w:rPr>
      </w:pPr>
    </w:p>
    <w:p w14:paraId="76B21EB7" w14:textId="77777777" w:rsidR="00546306" w:rsidRPr="00660093" w:rsidRDefault="00546306" w:rsidP="00546306">
      <w:pPr>
        <w:spacing w:before="0" w:beforeAutospacing="0" w:after="0" w:afterAutospacing="0"/>
        <w:ind w:left="360"/>
        <w:rPr>
          <w:rFonts w:asciiTheme="minorHAnsi" w:hAnsiTheme="minorHAnsi"/>
          <w:sz w:val="22"/>
          <w:szCs w:val="22"/>
        </w:rPr>
      </w:pPr>
      <w:r w:rsidRPr="00660093">
        <w:rPr>
          <w:rFonts w:asciiTheme="minorHAnsi" w:hAnsiTheme="minorHAnsi"/>
        </w:rPr>
        <w:t>Phase II expected results:</w:t>
      </w:r>
      <w:r w:rsidRPr="00660093">
        <w:rPr>
          <w:rFonts w:asciiTheme="minorHAnsi" w:hAnsiTheme="minorHAnsi"/>
        </w:rPr>
        <w:br/>
      </w:r>
      <w:r w:rsidRPr="00660093">
        <w:rPr>
          <w:rFonts w:asciiTheme="minorHAnsi" w:hAnsiTheme="minorHAnsi"/>
          <w:iCs/>
        </w:rPr>
        <w:t>Develop an extensible infrastructure for the development of APIs to facilitate data curation of materials data from NIST dilato</w:t>
      </w:r>
      <w:r>
        <w:rPr>
          <w:rFonts w:asciiTheme="minorHAnsi" w:hAnsiTheme="minorHAnsi"/>
          <w:iCs/>
        </w:rPr>
        <w:t xml:space="preserve">meters, x-ray diffractometers, </w:t>
      </w:r>
      <w:r w:rsidRPr="00660093">
        <w:rPr>
          <w:rFonts w:asciiTheme="minorHAnsi" w:hAnsiTheme="minorHAnsi"/>
          <w:iCs/>
        </w:rPr>
        <w:t>scanning electron microscopes (EDS- co</w:t>
      </w:r>
      <w:r>
        <w:rPr>
          <w:rFonts w:asciiTheme="minorHAnsi" w:hAnsiTheme="minorHAnsi"/>
          <w:iCs/>
        </w:rPr>
        <w:t xml:space="preserve">mposition scan, EBSD pattern), </w:t>
      </w:r>
      <w:r w:rsidRPr="00660093">
        <w:rPr>
          <w:rFonts w:asciiTheme="minorHAnsi" w:hAnsiTheme="minorHAnsi"/>
          <w:iCs/>
        </w:rPr>
        <w:t>transmission electron microscopes, and tensile testing machines.</w:t>
      </w:r>
      <w:r>
        <w:rPr>
          <w:rFonts w:asciiTheme="minorHAnsi" w:hAnsiTheme="minorHAnsi"/>
          <w:iCs/>
        </w:rPr>
        <w:br/>
      </w:r>
    </w:p>
    <w:p w14:paraId="2A515622" w14:textId="77777777" w:rsidR="00546306" w:rsidRPr="00660093" w:rsidRDefault="00546306" w:rsidP="00546306">
      <w:pPr>
        <w:spacing w:before="0" w:beforeAutospacing="0" w:after="0" w:afterAutospacing="0"/>
        <w:ind w:left="360"/>
        <w:rPr>
          <w:rStyle w:val="PlaceholderText"/>
          <w:rFonts w:asciiTheme="minorHAnsi" w:hAnsiTheme="minorHAnsi"/>
          <w:color w:val="auto"/>
        </w:rPr>
      </w:pPr>
      <w:r w:rsidRPr="00660093">
        <w:rPr>
          <w:rStyle w:val="PlaceholderText"/>
          <w:rFonts w:asciiTheme="minorHAnsi" w:hAnsiTheme="minorHAnsi"/>
          <w:color w:val="auto"/>
        </w:rPr>
        <w:t xml:space="preserve">NIST staff familiar with the various instruments (SEM, TEM, optical microscopes, dilatometer, x-ray diffractometer) and simulations will be available to work with awardees to discover the requirements and develop the metadata schemas needed to collect the data. NIST staff responsible for the development of the Materials Data Curation System can be made available to help the awardees understand the architecture and capabilities of the MDCS.  </w:t>
      </w:r>
    </w:p>
    <w:p w14:paraId="0D620F60" w14:textId="77777777" w:rsidR="00546306" w:rsidRDefault="00546306" w:rsidP="00546306">
      <w:pPr>
        <w:pStyle w:val="ListParagraph"/>
        <w:spacing w:before="0" w:beforeAutospacing="0" w:after="0" w:afterAutospacing="0"/>
        <w:ind w:hanging="360"/>
        <w:contextualSpacing/>
        <w:rPr>
          <w:rFonts w:asciiTheme="minorHAnsi" w:hAnsiTheme="minorHAnsi"/>
        </w:rPr>
      </w:pPr>
    </w:p>
    <w:p w14:paraId="05F4921F" w14:textId="77777777" w:rsidR="00546306" w:rsidRDefault="00546306" w:rsidP="00546306">
      <w:pPr>
        <w:pStyle w:val="ListParagraph"/>
        <w:spacing w:before="0" w:beforeAutospacing="0" w:after="0" w:afterAutospacing="0"/>
        <w:ind w:hanging="360"/>
        <w:contextualSpacing/>
        <w:rPr>
          <w:rFonts w:asciiTheme="minorHAnsi" w:hAnsiTheme="minorHAnsi"/>
        </w:rPr>
      </w:pPr>
      <w:r>
        <w:rPr>
          <w:rFonts w:asciiTheme="minorHAnsi" w:hAnsiTheme="minorHAnsi"/>
        </w:rPr>
        <w:t>References:</w:t>
      </w:r>
    </w:p>
    <w:p w14:paraId="1296643D" w14:textId="77777777" w:rsidR="00546306" w:rsidRDefault="00546306" w:rsidP="00546306">
      <w:pPr>
        <w:spacing w:before="0" w:beforeAutospacing="0" w:after="0" w:afterAutospacing="0"/>
        <w:ind w:left="360"/>
        <w:contextualSpacing/>
        <w:rPr>
          <w:rFonts w:asciiTheme="minorHAnsi" w:hAnsiTheme="minorHAnsi"/>
        </w:rPr>
      </w:pPr>
      <w:r>
        <w:rPr>
          <w:rFonts w:asciiTheme="minorHAnsi" w:hAnsiTheme="minorHAnsi"/>
        </w:rPr>
        <w:t xml:space="preserve">[1] </w:t>
      </w:r>
      <w:r w:rsidRPr="00BF7F2C">
        <w:rPr>
          <w:rFonts w:asciiTheme="minorHAnsi" w:hAnsiTheme="minorHAnsi"/>
        </w:rPr>
        <w:t>Documentation for Materials Data Curator System (</w:t>
      </w:r>
      <w:hyperlink r:id="rId98" w:history="1">
        <w:r w:rsidRPr="00426BCF">
          <w:rPr>
            <w:rStyle w:val="Hyperlink"/>
            <w:rFonts w:asciiTheme="minorHAnsi" w:hAnsiTheme="minorHAnsi"/>
          </w:rPr>
          <w:t>https://github.com/usnistgov/MDCS</w:t>
        </w:r>
      </w:hyperlink>
      <w:r w:rsidRPr="00BF7F2C">
        <w:rPr>
          <w:rFonts w:asciiTheme="minorHAnsi" w:hAnsiTheme="minorHAnsi"/>
        </w:rPr>
        <w:t>).</w:t>
      </w:r>
    </w:p>
    <w:p w14:paraId="2E903BBF" w14:textId="77777777" w:rsidR="00546306" w:rsidRDefault="00546306" w:rsidP="00546306">
      <w:pPr>
        <w:spacing w:before="0" w:beforeAutospacing="0" w:after="0" w:afterAutospacing="0"/>
        <w:ind w:left="360"/>
        <w:contextualSpacing/>
        <w:rPr>
          <w:rFonts w:asciiTheme="minorHAnsi" w:hAnsiTheme="minorHAnsi"/>
        </w:rPr>
      </w:pPr>
      <w:r w:rsidRPr="00BF7F2C">
        <w:rPr>
          <w:rFonts w:asciiTheme="minorHAnsi" w:hAnsiTheme="minorHAnsi"/>
        </w:rPr>
        <w:br/>
      </w:r>
      <w:r>
        <w:rPr>
          <w:rFonts w:asciiTheme="minorHAnsi" w:hAnsiTheme="minorHAnsi"/>
        </w:rPr>
        <w:t xml:space="preserve">[2] </w:t>
      </w:r>
      <w:r w:rsidRPr="00BF7F2C">
        <w:rPr>
          <w:rFonts w:asciiTheme="minorHAnsi" w:hAnsiTheme="minorHAnsi"/>
        </w:rPr>
        <w:t>Campbell,</w:t>
      </w:r>
      <w:r>
        <w:rPr>
          <w:rFonts w:asciiTheme="minorHAnsi" w:hAnsiTheme="minorHAnsi"/>
        </w:rPr>
        <w:t xml:space="preserve"> C.E., </w:t>
      </w:r>
      <w:r w:rsidRPr="00BF7F2C">
        <w:rPr>
          <w:rFonts w:asciiTheme="minorHAnsi" w:hAnsiTheme="minorHAnsi"/>
        </w:rPr>
        <w:t>Kattner</w:t>
      </w:r>
      <w:r>
        <w:rPr>
          <w:rFonts w:asciiTheme="minorHAnsi" w:hAnsiTheme="minorHAnsi"/>
        </w:rPr>
        <w:t xml:space="preserve">, U.R. and </w:t>
      </w:r>
      <w:r w:rsidRPr="00BF7F2C">
        <w:rPr>
          <w:rFonts w:asciiTheme="minorHAnsi" w:hAnsiTheme="minorHAnsi"/>
        </w:rPr>
        <w:t>Liu</w:t>
      </w:r>
      <w:r>
        <w:rPr>
          <w:rFonts w:asciiTheme="minorHAnsi" w:hAnsiTheme="minorHAnsi"/>
        </w:rPr>
        <w:t xml:space="preserve">, Z-K. </w:t>
      </w:r>
      <w:r w:rsidRPr="00BF7F2C">
        <w:rPr>
          <w:rFonts w:asciiTheme="minorHAnsi" w:hAnsiTheme="minorHAnsi"/>
        </w:rPr>
        <w:t>“File and Data Repositories for the Next Generation CALPHAD</w:t>
      </w:r>
      <w:r>
        <w:rPr>
          <w:rFonts w:asciiTheme="minorHAnsi" w:hAnsiTheme="minorHAnsi"/>
        </w:rPr>
        <w:t>”</w:t>
      </w:r>
      <w:r w:rsidRPr="00BF7F2C">
        <w:rPr>
          <w:rFonts w:asciiTheme="minorHAnsi" w:hAnsiTheme="minorHAnsi"/>
        </w:rPr>
        <w:t xml:space="preserve">, </w:t>
      </w:r>
      <w:r w:rsidRPr="00BF7F2C">
        <w:rPr>
          <w:rFonts w:asciiTheme="minorHAnsi" w:hAnsiTheme="minorHAnsi"/>
          <w:i/>
        </w:rPr>
        <w:t xml:space="preserve">Scripta Mater. </w:t>
      </w:r>
      <w:r w:rsidRPr="00BF7F2C">
        <w:rPr>
          <w:rFonts w:asciiTheme="minorHAnsi" w:hAnsiTheme="minorHAnsi"/>
        </w:rPr>
        <w:t xml:space="preserve">(2014) </w:t>
      </w:r>
      <w:r w:rsidRPr="00BF7F2C">
        <w:rPr>
          <w:rFonts w:asciiTheme="minorHAnsi" w:hAnsiTheme="minorHAnsi"/>
          <w:b/>
        </w:rPr>
        <w:t>70</w:t>
      </w:r>
      <w:r w:rsidRPr="00BF7F2C">
        <w:rPr>
          <w:rFonts w:asciiTheme="minorHAnsi" w:hAnsiTheme="minorHAnsi"/>
        </w:rPr>
        <w:t>, 7-11.</w:t>
      </w:r>
      <w:r w:rsidRPr="00BF7F2C">
        <w:rPr>
          <w:rFonts w:asciiTheme="minorHAnsi" w:hAnsiTheme="minorHAnsi"/>
        </w:rPr>
        <w:br/>
      </w:r>
    </w:p>
    <w:p w14:paraId="6E50E214" w14:textId="77777777" w:rsidR="00546306" w:rsidRDefault="00546306" w:rsidP="00546306">
      <w:pPr>
        <w:spacing w:before="0" w:beforeAutospacing="0" w:after="0" w:afterAutospacing="0"/>
        <w:ind w:left="360"/>
        <w:contextualSpacing/>
      </w:pPr>
      <w:r>
        <w:rPr>
          <w:rFonts w:asciiTheme="minorHAnsi" w:hAnsiTheme="minorHAnsi"/>
        </w:rPr>
        <w:t xml:space="preserve">[3] </w:t>
      </w:r>
      <w:r w:rsidRPr="00BF7F2C">
        <w:rPr>
          <w:rFonts w:asciiTheme="minorHAnsi" w:hAnsiTheme="minorHAnsi"/>
        </w:rPr>
        <w:t xml:space="preserve">Campbell, </w:t>
      </w:r>
      <w:r>
        <w:rPr>
          <w:rFonts w:asciiTheme="minorHAnsi" w:hAnsiTheme="minorHAnsi"/>
        </w:rPr>
        <w:t xml:space="preserve">C.E., </w:t>
      </w:r>
      <w:r w:rsidRPr="00BF7F2C">
        <w:rPr>
          <w:rFonts w:asciiTheme="minorHAnsi" w:hAnsiTheme="minorHAnsi"/>
        </w:rPr>
        <w:t>Kattner,</w:t>
      </w:r>
      <w:r>
        <w:rPr>
          <w:rFonts w:asciiTheme="minorHAnsi" w:hAnsiTheme="minorHAnsi"/>
        </w:rPr>
        <w:t xml:space="preserve"> U.R. and </w:t>
      </w:r>
      <w:r w:rsidRPr="00BF7F2C">
        <w:rPr>
          <w:rFonts w:asciiTheme="minorHAnsi" w:hAnsiTheme="minorHAnsi"/>
        </w:rPr>
        <w:t>Liu</w:t>
      </w:r>
      <w:r>
        <w:rPr>
          <w:rFonts w:asciiTheme="minorHAnsi" w:hAnsiTheme="minorHAnsi"/>
        </w:rPr>
        <w:t xml:space="preserve"> Z-K.</w:t>
      </w:r>
      <w:r w:rsidRPr="00BF7F2C">
        <w:rPr>
          <w:rFonts w:asciiTheme="minorHAnsi" w:hAnsiTheme="minorHAnsi"/>
        </w:rPr>
        <w:t xml:space="preserve"> “The development of phase-based property data using the CALPHAD method and infrastructure needs</w:t>
      </w:r>
      <w:r>
        <w:rPr>
          <w:rFonts w:asciiTheme="minorHAnsi" w:hAnsiTheme="minorHAnsi"/>
        </w:rPr>
        <w:t>”</w:t>
      </w:r>
      <w:r w:rsidRPr="00BF7F2C">
        <w:rPr>
          <w:rFonts w:asciiTheme="minorHAnsi" w:hAnsiTheme="minorHAnsi"/>
        </w:rPr>
        <w:t xml:space="preserve">, </w:t>
      </w:r>
      <w:r w:rsidRPr="00BF7F2C">
        <w:rPr>
          <w:rFonts w:asciiTheme="minorHAnsi" w:hAnsiTheme="minorHAnsi"/>
          <w:i/>
        </w:rPr>
        <w:t>IMMI</w:t>
      </w:r>
      <w:r w:rsidRPr="00BF7F2C">
        <w:rPr>
          <w:rFonts w:asciiTheme="minorHAnsi" w:hAnsiTheme="minorHAnsi"/>
        </w:rPr>
        <w:t xml:space="preserve"> (2014) </w:t>
      </w:r>
      <w:r w:rsidRPr="00BF7F2C">
        <w:rPr>
          <w:rFonts w:asciiTheme="minorHAnsi" w:hAnsiTheme="minorHAnsi"/>
          <w:b/>
        </w:rPr>
        <w:t>3</w:t>
      </w:r>
      <w:r w:rsidRPr="00BF7F2C">
        <w:rPr>
          <w:rFonts w:asciiTheme="minorHAnsi" w:hAnsiTheme="minorHAnsi"/>
        </w:rPr>
        <w:t xml:space="preserve"> doi:10.1186/2193-9772-3-12.</w:t>
      </w:r>
      <w:r w:rsidRPr="00BF7F2C">
        <w:rPr>
          <w:rFonts w:asciiTheme="minorHAnsi" w:hAnsiTheme="minorHAnsi"/>
        </w:rPr>
        <w:br/>
      </w:r>
    </w:p>
    <w:p w14:paraId="2FFE1559" w14:textId="77777777" w:rsidR="00546306" w:rsidRPr="008552D4" w:rsidRDefault="00546306" w:rsidP="00546306">
      <w:pPr>
        <w:spacing w:before="0" w:beforeAutospacing="0" w:after="0" w:afterAutospacing="0"/>
        <w:ind w:left="360"/>
        <w:contextualSpacing/>
      </w:pPr>
    </w:p>
    <w:p w14:paraId="4185C961" w14:textId="77777777" w:rsidR="00546306" w:rsidRPr="00E34D5F" w:rsidRDefault="00546306" w:rsidP="00546306">
      <w:pPr>
        <w:pStyle w:val="NoSpacing"/>
        <w:outlineLvl w:val="1"/>
        <w:rPr>
          <w:b/>
          <w:color w:val="0070C0"/>
          <w:sz w:val="28"/>
          <w:szCs w:val="28"/>
        </w:rPr>
      </w:pPr>
      <w:bookmarkStart w:id="139" w:name="book9_07"/>
      <w:bookmarkStart w:id="140" w:name="_Toc436752292"/>
      <w:bookmarkStart w:id="141" w:name="_Toc473538035"/>
      <w:bookmarkEnd w:id="139"/>
      <w:r w:rsidRPr="00E34D5F">
        <w:rPr>
          <w:b/>
          <w:color w:val="0070C0"/>
          <w:sz w:val="28"/>
          <w:szCs w:val="28"/>
        </w:rPr>
        <w:t>9.07 Quantum-based Sensors and Measurements</w:t>
      </w:r>
      <w:bookmarkEnd w:id="140"/>
      <w:bookmarkEnd w:id="141"/>
    </w:p>
    <w:p w14:paraId="448B641B" w14:textId="77777777" w:rsidR="00546306" w:rsidRDefault="00546306" w:rsidP="00546306">
      <w:pPr>
        <w:pStyle w:val="ListParagraph"/>
        <w:tabs>
          <w:tab w:val="left" w:pos="1080"/>
        </w:tabs>
        <w:spacing w:before="0" w:beforeAutospacing="0" w:after="0" w:afterAutospacing="0"/>
        <w:ind w:left="360" w:hanging="360"/>
        <w:rPr>
          <w:rFonts w:asciiTheme="minorHAnsi" w:hAnsiTheme="minorHAnsi"/>
          <w:b/>
          <w:color w:val="0070C0"/>
        </w:rPr>
      </w:pPr>
    </w:p>
    <w:p w14:paraId="328C3FCB" w14:textId="77777777" w:rsidR="00546306" w:rsidRDefault="00546306" w:rsidP="00546306">
      <w:pPr>
        <w:pStyle w:val="ListParagraph"/>
        <w:tabs>
          <w:tab w:val="left" w:pos="1080"/>
        </w:tabs>
        <w:spacing w:before="0" w:beforeAutospacing="0" w:after="0" w:afterAutospacing="0"/>
        <w:ind w:left="360" w:hanging="360"/>
        <w:rPr>
          <w:rFonts w:asciiTheme="minorHAnsi" w:hAnsiTheme="minorHAnsi"/>
        </w:rPr>
      </w:pPr>
      <w:r w:rsidRPr="00E34D5F">
        <w:rPr>
          <w:rFonts w:asciiTheme="minorHAnsi" w:hAnsiTheme="minorHAnsi"/>
          <w:b/>
          <w:color w:val="0070C0"/>
        </w:rPr>
        <w:t>9.07.01 Highly Efficient Optical Frequency Converters for Quantum Interfaces</w:t>
      </w:r>
      <w:r w:rsidRPr="00E34D5F">
        <w:rPr>
          <w:rFonts w:asciiTheme="minorHAnsi" w:hAnsiTheme="minorHAnsi"/>
          <w:color w:val="0070C0"/>
        </w:rPr>
        <w:br/>
      </w:r>
    </w:p>
    <w:p w14:paraId="49781C5F" w14:textId="77777777" w:rsidR="00546306" w:rsidRPr="00660093" w:rsidRDefault="00546306" w:rsidP="00546306">
      <w:pPr>
        <w:pStyle w:val="ListParagraph"/>
        <w:tabs>
          <w:tab w:val="left" w:pos="1080"/>
        </w:tabs>
        <w:spacing w:before="0" w:beforeAutospacing="0" w:after="0" w:afterAutospacing="0"/>
        <w:ind w:left="360" w:hanging="360"/>
        <w:rPr>
          <w:rFonts w:asciiTheme="minorHAnsi" w:hAnsiTheme="minorHAnsi"/>
        </w:rPr>
      </w:pPr>
      <w:r>
        <w:rPr>
          <w:rFonts w:asciiTheme="minorHAnsi" w:hAnsiTheme="minorHAnsi"/>
        </w:rPr>
        <w:tab/>
      </w:r>
      <w:r w:rsidRPr="00660093">
        <w:rPr>
          <w:rFonts w:asciiTheme="minorHAnsi" w:hAnsiTheme="minorHAnsi"/>
        </w:rPr>
        <w:t>Hybrid quantum networks are a key step towards realizing distributed quantum computing and quantum communications, two areas that promise to fundamentally change the way information is processed, delivered and secured. Hybrid quantum networks consist of quantum components that operate at different optical wavelengths. This is necessary since different functions of the network are best performed by different technologies (e. g. trapped ions, Rydberg atoms, nitrogen-vacancy color centers, etc.) that operat</w:t>
      </w:r>
      <w:r>
        <w:rPr>
          <w:rFonts w:asciiTheme="minorHAnsi" w:hAnsiTheme="minorHAnsi"/>
        </w:rPr>
        <w:t xml:space="preserve">e at incompatible wavelengths. </w:t>
      </w:r>
      <w:r w:rsidRPr="00660093">
        <w:rPr>
          <w:rFonts w:asciiTheme="minorHAnsi" w:hAnsiTheme="minorHAnsi"/>
        </w:rPr>
        <w:t>Quantum interfaces are needed to make the different nodes compatible. Ideally, these interfaces are optical frequency converters that convert photons of one wavelength to another with 100% conversion efficiency and no additional noise. In practice, up to 86% internal conversion efficiency has been demonstrated [1] using periodically poled lithium niobate (PPLN) waveguides, and when coupling and collection losses are included, external conversion efficiencies between 51% [2] and 65% [1] have been shown. Furthermore, these devices have been developed by academic institutions and to our knowledge, no commercial vendors exist that can ach</w:t>
      </w:r>
      <w:r>
        <w:rPr>
          <w:rFonts w:asciiTheme="minorHAnsi" w:hAnsiTheme="minorHAnsi"/>
        </w:rPr>
        <w:t>ieve this level of performance.</w:t>
      </w:r>
    </w:p>
    <w:p w14:paraId="1FE5493F" w14:textId="77777777" w:rsidR="00546306" w:rsidRPr="00660093" w:rsidRDefault="00546306" w:rsidP="00546306">
      <w:pPr>
        <w:pStyle w:val="ListParagraph"/>
        <w:tabs>
          <w:tab w:val="left" w:pos="1080"/>
        </w:tabs>
        <w:spacing w:before="0" w:beforeAutospacing="0" w:after="0" w:afterAutospacing="0"/>
        <w:ind w:left="360"/>
        <w:rPr>
          <w:rFonts w:asciiTheme="minorHAnsi" w:hAnsiTheme="minorHAnsi"/>
        </w:rPr>
      </w:pPr>
      <w:r w:rsidRPr="00660093">
        <w:rPr>
          <w:rFonts w:asciiTheme="minorHAnsi" w:hAnsiTheme="minorHAnsi"/>
        </w:rPr>
        <w:t>An unmet need exists for a commercial source of high-efficiency, high-performance optical frequency converters. Efficient, low-loss converters are needed for both up- and down-conversion. Devices must be able to efficiently convert between far-separated wavelengths, which requires on-chip mode conditioning and directional coupling [3]. Attention to packaging and fiber coupling is needed to make the devices robust and easy to use. NIST is interested in these devices to further efforts in realizing a hybrid quantum network. We are seeking proposals from US industry to develop reliable, high-efficiency devices and demonstrate a path towards commercialization.</w:t>
      </w:r>
    </w:p>
    <w:p w14:paraId="3A37BC78" w14:textId="77777777" w:rsidR="00546306" w:rsidRDefault="00546306" w:rsidP="00546306">
      <w:pPr>
        <w:pStyle w:val="ListParagraph"/>
        <w:tabs>
          <w:tab w:val="left" w:pos="1080"/>
        </w:tabs>
        <w:spacing w:before="0" w:beforeAutospacing="0" w:after="0" w:afterAutospacing="0"/>
        <w:ind w:left="360"/>
        <w:rPr>
          <w:rFonts w:asciiTheme="minorHAnsi" w:hAnsiTheme="minorHAnsi"/>
        </w:rPr>
      </w:pPr>
    </w:p>
    <w:p w14:paraId="0746257C" w14:textId="77777777" w:rsidR="00546306" w:rsidRPr="00660093" w:rsidRDefault="00546306" w:rsidP="00546306">
      <w:pPr>
        <w:pStyle w:val="ListParagraph"/>
        <w:tabs>
          <w:tab w:val="left" w:pos="1080"/>
        </w:tabs>
        <w:spacing w:before="0" w:beforeAutospacing="0" w:after="0" w:afterAutospacing="0"/>
        <w:ind w:left="360"/>
        <w:rPr>
          <w:rFonts w:asciiTheme="minorHAnsi" w:hAnsiTheme="minorHAnsi"/>
        </w:rPr>
      </w:pPr>
      <w:r w:rsidRPr="00660093">
        <w:rPr>
          <w:rFonts w:asciiTheme="minorHAnsi" w:hAnsiTheme="minorHAnsi"/>
        </w:rPr>
        <w:t xml:space="preserve">The goal of this project is to develop commercial facilities and capabilities to manufacture, characterize and test high-performance optical frequency converters. High performance includes high conversion efficiency, low noise, robust packaging, good long-term stability and performance free of photorefractive damage. High external conversion efficiency requires excellent waveguide quality, low propagation losses and high coupling efficiency. On-chip filters and couplers are likely needed to achieve high launching and coupling efficiencies. </w:t>
      </w:r>
    </w:p>
    <w:p w14:paraId="2918AA04" w14:textId="77777777" w:rsidR="00546306" w:rsidRDefault="00546306" w:rsidP="00546306">
      <w:pPr>
        <w:spacing w:before="0" w:beforeAutospacing="0" w:after="0" w:afterAutospacing="0"/>
        <w:ind w:left="360"/>
        <w:rPr>
          <w:rFonts w:asciiTheme="minorHAnsi" w:hAnsiTheme="minorHAnsi"/>
        </w:rPr>
      </w:pPr>
    </w:p>
    <w:p w14:paraId="323F1620" w14:textId="77777777" w:rsidR="00546306" w:rsidRPr="00660093" w:rsidRDefault="00546306" w:rsidP="00546306">
      <w:pPr>
        <w:spacing w:before="0" w:beforeAutospacing="0" w:after="0" w:afterAutospacing="0"/>
        <w:ind w:left="360"/>
        <w:rPr>
          <w:rFonts w:asciiTheme="minorHAnsi" w:hAnsiTheme="minorHAnsi"/>
        </w:rPr>
      </w:pPr>
      <w:r w:rsidRPr="00660093">
        <w:rPr>
          <w:rFonts w:asciiTheme="minorHAnsi" w:hAnsiTheme="minorHAnsi"/>
        </w:rPr>
        <w:t>Phase I expected results:</w:t>
      </w:r>
      <w:r w:rsidRPr="00660093">
        <w:rPr>
          <w:rFonts w:asciiTheme="minorHAnsi" w:hAnsiTheme="minorHAnsi"/>
        </w:rPr>
        <w:br/>
        <w:t>Demonstration of expertise and capability in fabricating high-efficiency waveguides.</w:t>
      </w:r>
      <w:r>
        <w:rPr>
          <w:rFonts w:asciiTheme="minorHAnsi" w:hAnsiTheme="minorHAnsi"/>
        </w:rPr>
        <w:t xml:space="preserve"> </w:t>
      </w:r>
      <w:r w:rsidRPr="00660093">
        <w:rPr>
          <w:rFonts w:asciiTheme="minorHAnsi" w:hAnsiTheme="minorHAnsi"/>
        </w:rPr>
        <w:t xml:space="preserve">Design and verification via modeling for high conversion efficiency, high efficiency input and output coupling (likely utilizing on-chip filters) for (a) upconversion between 1892 nm + 1550 nm </w:t>
      </w:r>
      <w:r w:rsidRPr="00660093">
        <w:rPr>
          <w:rFonts w:asciiTheme="minorHAnsi" w:hAnsiTheme="minorHAnsi"/>
        </w:rPr>
        <w:sym w:font="Symbol" w:char="F0AE"/>
      </w:r>
      <w:r w:rsidRPr="00660093">
        <w:rPr>
          <w:rFonts w:asciiTheme="minorHAnsi" w:hAnsiTheme="minorHAnsi"/>
        </w:rPr>
        <w:t xml:space="preserve"> 852 nm and (b) down-conversion between 852 nm + 1892 nm </w:t>
      </w:r>
      <w:r w:rsidRPr="00660093">
        <w:rPr>
          <w:rFonts w:asciiTheme="minorHAnsi" w:hAnsiTheme="minorHAnsi"/>
        </w:rPr>
        <w:sym w:font="Symbol" w:char="F0AE"/>
      </w:r>
      <w:r w:rsidRPr="00660093">
        <w:rPr>
          <w:rFonts w:asciiTheme="minorHAnsi" w:hAnsiTheme="minorHAnsi"/>
        </w:rPr>
        <w:t xml:space="preserve"> 1550 nm.</w:t>
      </w:r>
    </w:p>
    <w:p w14:paraId="394085B8" w14:textId="77777777" w:rsidR="00546306" w:rsidRDefault="00546306" w:rsidP="00546306">
      <w:pPr>
        <w:tabs>
          <w:tab w:val="left" w:pos="720"/>
        </w:tabs>
        <w:spacing w:before="0" w:beforeAutospacing="0" w:after="0" w:afterAutospacing="0"/>
        <w:ind w:left="360"/>
        <w:rPr>
          <w:rFonts w:asciiTheme="minorHAnsi" w:hAnsiTheme="minorHAnsi"/>
        </w:rPr>
      </w:pPr>
    </w:p>
    <w:p w14:paraId="7B56B13E" w14:textId="1493F025" w:rsidR="00546306" w:rsidRPr="00660093" w:rsidRDefault="00546306" w:rsidP="00546306">
      <w:pPr>
        <w:tabs>
          <w:tab w:val="left" w:pos="720"/>
        </w:tabs>
        <w:spacing w:before="0" w:beforeAutospacing="0" w:after="0" w:afterAutospacing="0"/>
        <w:ind w:left="360"/>
        <w:rPr>
          <w:rFonts w:asciiTheme="minorHAnsi" w:hAnsiTheme="minorHAnsi"/>
        </w:rPr>
      </w:pPr>
      <w:r w:rsidRPr="00660093">
        <w:rPr>
          <w:rFonts w:asciiTheme="minorHAnsi" w:hAnsiTheme="minorHAnsi"/>
        </w:rPr>
        <w:t>Phase II expected results:</w:t>
      </w:r>
      <w:r w:rsidRPr="00660093">
        <w:rPr>
          <w:rFonts w:asciiTheme="minorHAnsi" w:hAnsiTheme="minorHAnsi"/>
        </w:rPr>
        <w:br/>
        <w:t>Demonstrate packaged, fiber-coupled optical frequency converters for upconversion and downconversion. Fiber-coupling should enable high launching efficiencies of both pump and signal beams, which will likely</w:t>
      </w:r>
      <w:r w:rsidR="00DB48C1">
        <w:rPr>
          <w:rFonts w:asciiTheme="minorHAnsi" w:hAnsiTheme="minorHAnsi"/>
        </w:rPr>
        <w:t xml:space="preserve"> </w:t>
      </w:r>
      <w:r w:rsidRPr="00660093">
        <w:rPr>
          <w:rFonts w:asciiTheme="minorHAnsi" w:hAnsiTheme="minorHAnsi"/>
        </w:rPr>
        <w:t>require two separate input fibe</w:t>
      </w:r>
      <w:r>
        <w:rPr>
          <w:rFonts w:asciiTheme="minorHAnsi" w:hAnsiTheme="minorHAnsi"/>
        </w:rPr>
        <w:t xml:space="preserve">rs and on-chip beam combining. </w:t>
      </w:r>
      <w:r w:rsidRPr="00660093">
        <w:rPr>
          <w:rFonts w:asciiTheme="minorHAnsi" w:hAnsiTheme="minorHAnsi"/>
        </w:rPr>
        <w:t xml:space="preserve">Develop waveguides with at least 80% internal conversion efficiency and 50% external conversion efficiency using a continuous-wave (CW) pump. The devices should achieve maximum conversion with input CW </w:t>
      </w:r>
      <w:r>
        <w:rPr>
          <w:rFonts w:asciiTheme="minorHAnsi" w:hAnsiTheme="minorHAnsi"/>
        </w:rPr>
        <w:t xml:space="preserve">pump power below 1W. </w:t>
      </w:r>
      <w:r w:rsidRPr="00660093">
        <w:rPr>
          <w:rFonts w:asciiTheme="minorHAnsi" w:hAnsiTheme="minorHAnsi"/>
        </w:rPr>
        <w:t>Demonstrate capability to characterize (a) internal and external conversion efficiencies, (b) waveguide propagation losses, (c) input coupling efficiency, accounting for facet, fiber-pigtailing and mode-matching losses, and (d) out</w:t>
      </w:r>
      <w:r>
        <w:rPr>
          <w:rFonts w:asciiTheme="minorHAnsi" w:hAnsiTheme="minorHAnsi"/>
        </w:rPr>
        <w:t xml:space="preserve">put coupling efficiency. </w:t>
      </w:r>
      <w:r w:rsidRPr="00660093">
        <w:rPr>
          <w:rFonts w:asciiTheme="minorHAnsi" w:hAnsiTheme="minorHAnsi"/>
        </w:rPr>
        <w:t>Demonstrate fabricated waveguides for both processes mentioned in phase I and show the designs can be adapted and executed at other wavelengths, for instance processes having pump longer than 2100 nm.</w:t>
      </w:r>
    </w:p>
    <w:p w14:paraId="47DA89B7" w14:textId="77777777" w:rsidR="00546306" w:rsidRDefault="00546306" w:rsidP="00546306">
      <w:pPr>
        <w:spacing w:before="0" w:beforeAutospacing="0" w:after="0" w:afterAutospacing="0"/>
        <w:ind w:left="360"/>
        <w:rPr>
          <w:rFonts w:asciiTheme="minorHAnsi" w:hAnsiTheme="minorHAnsi"/>
        </w:rPr>
      </w:pPr>
    </w:p>
    <w:p w14:paraId="25E2046E" w14:textId="77777777" w:rsidR="00546306" w:rsidRPr="00660093" w:rsidRDefault="00546306" w:rsidP="00546306">
      <w:pPr>
        <w:spacing w:before="0" w:beforeAutospacing="0" w:after="0" w:afterAutospacing="0"/>
        <w:ind w:left="360"/>
        <w:rPr>
          <w:rFonts w:asciiTheme="minorHAnsi" w:hAnsiTheme="minorHAnsi"/>
          <w:color w:val="808080"/>
        </w:rPr>
      </w:pPr>
      <w:r w:rsidRPr="00660093">
        <w:rPr>
          <w:rFonts w:asciiTheme="minorHAnsi" w:hAnsiTheme="minorHAnsi"/>
        </w:rPr>
        <w:t xml:space="preserve">It is expected that NIST researchers will be available for consultation and input. </w:t>
      </w:r>
    </w:p>
    <w:p w14:paraId="6AD0A65B" w14:textId="77777777" w:rsidR="00546306" w:rsidRDefault="00546306" w:rsidP="00546306">
      <w:pPr>
        <w:pStyle w:val="ListParagraph"/>
        <w:spacing w:before="0" w:beforeAutospacing="0" w:after="0" w:afterAutospacing="0"/>
        <w:ind w:left="360"/>
        <w:rPr>
          <w:rFonts w:asciiTheme="minorHAnsi" w:hAnsiTheme="minorHAnsi"/>
        </w:rPr>
      </w:pPr>
    </w:p>
    <w:p w14:paraId="618AEC50" w14:textId="77777777" w:rsidR="00546306" w:rsidRPr="00660093" w:rsidRDefault="00546306" w:rsidP="00546306">
      <w:pPr>
        <w:pStyle w:val="ListParagraph"/>
        <w:spacing w:before="0" w:beforeAutospacing="0" w:after="0" w:afterAutospacing="0"/>
        <w:ind w:left="360"/>
        <w:rPr>
          <w:rFonts w:asciiTheme="minorHAnsi" w:hAnsiTheme="minorHAnsi"/>
        </w:rPr>
      </w:pPr>
      <w:r>
        <w:rPr>
          <w:rFonts w:asciiTheme="minorHAnsi" w:hAnsiTheme="minorHAnsi"/>
        </w:rPr>
        <w:t>References:</w:t>
      </w:r>
      <w:r>
        <w:rPr>
          <w:rFonts w:asciiTheme="minorHAnsi" w:hAnsiTheme="minorHAnsi"/>
        </w:rPr>
        <w:br/>
        <w:t>[1]</w:t>
      </w:r>
      <w:r w:rsidRPr="00660093">
        <w:rPr>
          <w:rFonts w:asciiTheme="minorHAnsi" w:hAnsiTheme="minorHAnsi"/>
        </w:rPr>
        <w:t xml:space="preserve"> Pelc,</w:t>
      </w:r>
      <w:r>
        <w:rPr>
          <w:rFonts w:asciiTheme="minorHAnsi" w:hAnsiTheme="minorHAnsi"/>
        </w:rPr>
        <w:t xml:space="preserve"> J.S., Ma, L., </w:t>
      </w:r>
      <w:r w:rsidRPr="00660093">
        <w:rPr>
          <w:rFonts w:asciiTheme="minorHAnsi" w:hAnsiTheme="minorHAnsi"/>
        </w:rPr>
        <w:t>Phillips,</w:t>
      </w:r>
      <w:r>
        <w:rPr>
          <w:rFonts w:asciiTheme="minorHAnsi" w:hAnsiTheme="minorHAnsi"/>
        </w:rPr>
        <w:t xml:space="preserve"> C.R.,</w:t>
      </w:r>
      <w:r w:rsidRPr="00660093">
        <w:rPr>
          <w:rFonts w:asciiTheme="minorHAnsi" w:hAnsiTheme="minorHAnsi"/>
        </w:rPr>
        <w:t xml:space="preserve"> Zhang,</w:t>
      </w:r>
      <w:r>
        <w:rPr>
          <w:rFonts w:asciiTheme="minorHAnsi" w:hAnsiTheme="minorHAnsi"/>
        </w:rPr>
        <w:t xml:space="preserve"> Q., </w:t>
      </w:r>
      <w:r w:rsidRPr="00660093">
        <w:rPr>
          <w:rFonts w:asciiTheme="minorHAnsi" w:hAnsiTheme="minorHAnsi"/>
        </w:rPr>
        <w:t>Langrock,</w:t>
      </w:r>
      <w:r>
        <w:rPr>
          <w:rFonts w:asciiTheme="minorHAnsi" w:hAnsiTheme="minorHAnsi"/>
        </w:rPr>
        <w:t xml:space="preserve"> C., </w:t>
      </w:r>
      <w:r w:rsidRPr="00660093">
        <w:rPr>
          <w:rFonts w:asciiTheme="minorHAnsi" w:hAnsiTheme="minorHAnsi"/>
        </w:rPr>
        <w:t>Slattery,</w:t>
      </w:r>
      <w:r>
        <w:rPr>
          <w:rFonts w:asciiTheme="minorHAnsi" w:hAnsiTheme="minorHAnsi"/>
        </w:rPr>
        <w:t xml:space="preserve"> O., </w:t>
      </w:r>
      <w:r w:rsidRPr="00660093">
        <w:rPr>
          <w:rFonts w:asciiTheme="minorHAnsi" w:hAnsiTheme="minorHAnsi"/>
        </w:rPr>
        <w:t>Tang,</w:t>
      </w:r>
      <w:r>
        <w:rPr>
          <w:rFonts w:asciiTheme="minorHAnsi" w:hAnsiTheme="minorHAnsi"/>
        </w:rPr>
        <w:t xml:space="preserve"> X.</w:t>
      </w:r>
      <w:r w:rsidRPr="00660093">
        <w:rPr>
          <w:rFonts w:asciiTheme="minorHAnsi" w:hAnsiTheme="minorHAnsi"/>
        </w:rPr>
        <w:t xml:space="preserve"> and Fejer,</w:t>
      </w:r>
      <w:r>
        <w:rPr>
          <w:rFonts w:asciiTheme="minorHAnsi" w:hAnsiTheme="minorHAnsi"/>
        </w:rPr>
        <w:t xml:space="preserve"> M.M. </w:t>
      </w:r>
      <w:r w:rsidRPr="00660093">
        <w:rPr>
          <w:rFonts w:asciiTheme="minorHAnsi" w:hAnsiTheme="minorHAnsi"/>
        </w:rPr>
        <w:t>“Long-wavelength-pumped upconversion single-photon detector at 1550 nm: performance and noise analysis”</w:t>
      </w:r>
      <w:r>
        <w:rPr>
          <w:rFonts w:asciiTheme="minorHAnsi" w:hAnsiTheme="minorHAnsi"/>
        </w:rPr>
        <w:t>,</w:t>
      </w:r>
      <w:r w:rsidRPr="00660093">
        <w:rPr>
          <w:rFonts w:asciiTheme="minorHAnsi" w:hAnsiTheme="minorHAnsi"/>
        </w:rPr>
        <w:t xml:space="preserve"> Opt. Express </w:t>
      </w:r>
      <w:r w:rsidRPr="00660093">
        <w:rPr>
          <w:rFonts w:asciiTheme="minorHAnsi" w:hAnsiTheme="minorHAnsi"/>
          <w:b/>
        </w:rPr>
        <w:t>19</w:t>
      </w:r>
      <w:r w:rsidRPr="00660093">
        <w:rPr>
          <w:rFonts w:asciiTheme="minorHAnsi" w:hAnsiTheme="minorHAnsi"/>
        </w:rPr>
        <w:t>, 21445-21456 (2011).</w:t>
      </w:r>
      <w:r>
        <w:rPr>
          <w:rFonts w:asciiTheme="minorHAnsi" w:hAnsiTheme="minorHAnsi"/>
        </w:rPr>
        <w:br/>
      </w:r>
    </w:p>
    <w:p w14:paraId="2998B1A0" w14:textId="77777777" w:rsidR="00546306" w:rsidRPr="00660093" w:rsidRDefault="00546306" w:rsidP="00546306">
      <w:pPr>
        <w:pStyle w:val="ListParagraph"/>
        <w:spacing w:before="0" w:beforeAutospacing="0" w:after="0" w:afterAutospacing="0"/>
        <w:ind w:left="360"/>
        <w:rPr>
          <w:rFonts w:asciiTheme="minorHAnsi" w:hAnsiTheme="minorHAnsi"/>
        </w:rPr>
      </w:pPr>
      <w:r>
        <w:rPr>
          <w:rFonts w:asciiTheme="minorHAnsi" w:hAnsiTheme="minorHAnsi"/>
        </w:rPr>
        <w:t>[2]</w:t>
      </w:r>
      <w:r w:rsidRPr="00660093">
        <w:rPr>
          <w:rFonts w:asciiTheme="minorHAnsi" w:hAnsiTheme="minorHAnsi"/>
        </w:rPr>
        <w:t xml:space="preserve"> Kuo,</w:t>
      </w:r>
      <w:r>
        <w:rPr>
          <w:rFonts w:asciiTheme="minorHAnsi" w:hAnsiTheme="minorHAnsi"/>
        </w:rPr>
        <w:t xml:space="preserve"> P.S., </w:t>
      </w:r>
      <w:r w:rsidRPr="00660093">
        <w:rPr>
          <w:rFonts w:asciiTheme="minorHAnsi" w:hAnsiTheme="minorHAnsi"/>
        </w:rPr>
        <w:t>Pelc,</w:t>
      </w:r>
      <w:r>
        <w:rPr>
          <w:rFonts w:asciiTheme="minorHAnsi" w:hAnsiTheme="minorHAnsi"/>
        </w:rPr>
        <w:t xml:space="preserve"> J.S., </w:t>
      </w:r>
      <w:r w:rsidRPr="00660093">
        <w:rPr>
          <w:rFonts w:asciiTheme="minorHAnsi" w:hAnsiTheme="minorHAnsi"/>
        </w:rPr>
        <w:t>Slattery,</w:t>
      </w:r>
      <w:r>
        <w:rPr>
          <w:rFonts w:asciiTheme="minorHAnsi" w:hAnsiTheme="minorHAnsi"/>
        </w:rPr>
        <w:t xml:space="preserve"> O., </w:t>
      </w:r>
      <w:r w:rsidRPr="00660093">
        <w:rPr>
          <w:rFonts w:asciiTheme="minorHAnsi" w:hAnsiTheme="minorHAnsi"/>
        </w:rPr>
        <w:t>Kim,</w:t>
      </w:r>
      <w:r>
        <w:rPr>
          <w:rFonts w:asciiTheme="minorHAnsi" w:hAnsiTheme="minorHAnsi"/>
        </w:rPr>
        <w:t xml:space="preserve"> Y.S., </w:t>
      </w:r>
      <w:r w:rsidRPr="00660093">
        <w:rPr>
          <w:rFonts w:asciiTheme="minorHAnsi" w:hAnsiTheme="minorHAnsi"/>
        </w:rPr>
        <w:t>Fejer,</w:t>
      </w:r>
      <w:r>
        <w:rPr>
          <w:rFonts w:asciiTheme="minorHAnsi" w:hAnsiTheme="minorHAnsi"/>
        </w:rPr>
        <w:t xml:space="preserve"> M.M.</w:t>
      </w:r>
      <w:r w:rsidRPr="00660093">
        <w:rPr>
          <w:rFonts w:asciiTheme="minorHAnsi" w:hAnsiTheme="minorHAnsi"/>
        </w:rPr>
        <w:t xml:space="preserve"> and Tang</w:t>
      </w:r>
      <w:r>
        <w:rPr>
          <w:rFonts w:asciiTheme="minorHAnsi" w:hAnsiTheme="minorHAnsi"/>
        </w:rPr>
        <w:t xml:space="preserve">, X. </w:t>
      </w:r>
      <w:r w:rsidRPr="00660093">
        <w:rPr>
          <w:rFonts w:asciiTheme="minorHAnsi" w:hAnsiTheme="minorHAnsi"/>
        </w:rPr>
        <w:t>“Reducing noise in single-photon-level frequency conversion”</w:t>
      </w:r>
      <w:r>
        <w:rPr>
          <w:rFonts w:asciiTheme="minorHAnsi" w:hAnsiTheme="minorHAnsi"/>
        </w:rPr>
        <w:t>,</w:t>
      </w:r>
      <w:r w:rsidRPr="00660093">
        <w:rPr>
          <w:rFonts w:asciiTheme="minorHAnsi" w:hAnsiTheme="minorHAnsi"/>
        </w:rPr>
        <w:t xml:space="preserve"> Opt. Lett. </w:t>
      </w:r>
      <w:r w:rsidRPr="00660093">
        <w:rPr>
          <w:rFonts w:asciiTheme="minorHAnsi" w:hAnsiTheme="minorHAnsi"/>
          <w:b/>
        </w:rPr>
        <w:t>38</w:t>
      </w:r>
      <w:r w:rsidRPr="00660093">
        <w:rPr>
          <w:rFonts w:asciiTheme="minorHAnsi" w:hAnsiTheme="minorHAnsi"/>
        </w:rPr>
        <w:t>, 1310-1312 (2013).</w:t>
      </w:r>
      <w:r>
        <w:rPr>
          <w:rFonts w:asciiTheme="minorHAnsi" w:hAnsiTheme="minorHAnsi"/>
        </w:rPr>
        <w:br/>
      </w:r>
    </w:p>
    <w:p w14:paraId="5D33066A" w14:textId="3E62450B" w:rsidR="00546306" w:rsidRDefault="00546306" w:rsidP="00541999">
      <w:pPr>
        <w:pStyle w:val="ListParagraph"/>
        <w:spacing w:before="0" w:beforeAutospacing="0" w:after="0" w:afterAutospacing="0"/>
        <w:ind w:left="360"/>
      </w:pPr>
      <w:r>
        <w:rPr>
          <w:rFonts w:asciiTheme="minorHAnsi" w:hAnsiTheme="minorHAnsi"/>
        </w:rPr>
        <w:t>[3]</w:t>
      </w:r>
      <w:r w:rsidRPr="00660093">
        <w:rPr>
          <w:rFonts w:asciiTheme="minorHAnsi" w:hAnsiTheme="minorHAnsi"/>
        </w:rPr>
        <w:t xml:space="preserve"> </w:t>
      </w:r>
      <w:r>
        <w:rPr>
          <w:rFonts w:asciiTheme="minorHAnsi" w:hAnsiTheme="minorHAnsi"/>
        </w:rPr>
        <w:t xml:space="preserve">Pelc, J.S., Yu, L., De Greve, K., McMahon, P.L., Natarajan, C.M., Esfandyarpour, V., Maier, S., Schneider, C., Kamp, M., </w:t>
      </w:r>
      <w:r w:rsidRPr="00660093">
        <w:rPr>
          <w:rFonts w:asciiTheme="minorHAnsi" w:hAnsiTheme="minorHAnsi"/>
        </w:rPr>
        <w:t>Höfling</w:t>
      </w:r>
      <w:r>
        <w:rPr>
          <w:rFonts w:asciiTheme="minorHAnsi" w:hAnsiTheme="minorHAnsi"/>
        </w:rPr>
        <w:t xml:space="preserve">, S., Hadfield, R.H., Forchel, A., Yamamoto, Y. and Fejer, M.M. </w:t>
      </w:r>
      <w:r w:rsidRPr="002C3642">
        <w:rPr>
          <w:rFonts w:asciiTheme="minorHAnsi" w:hAnsiTheme="minorHAnsi"/>
        </w:rPr>
        <w:t>“Downconversion quantum interface for a single quantum dot spin and 1550-nm single-photon channel”</w:t>
      </w:r>
      <w:r>
        <w:rPr>
          <w:rFonts w:asciiTheme="minorHAnsi" w:hAnsiTheme="minorHAnsi"/>
        </w:rPr>
        <w:t>,</w:t>
      </w:r>
      <w:r w:rsidRPr="002C3642">
        <w:rPr>
          <w:rFonts w:asciiTheme="minorHAnsi" w:hAnsiTheme="minorHAnsi"/>
        </w:rPr>
        <w:t xml:space="preserve"> Opt. Express 20, 27510-27519 (2012).</w:t>
      </w:r>
    </w:p>
    <w:p w14:paraId="098A0540" w14:textId="77777777" w:rsidR="00546306" w:rsidRDefault="00546306" w:rsidP="00546306">
      <w:pPr>
        <w:pStyle w:val="NoSpacing"/>
        <w:ind w:left="360"/>
        <w:rPr>
          <w:sz w:val="24"/>
          <w:szCs w:val="24"/>
        </w:rPr>
      </w:pPr>
    </w:p>
    <w:p w14:paraId="0EF81B94" w14:textId="77777777" w:rsidR="00546306" w:rsidRDefault="00546306" w:rsidP="00546306">
      <w:pPr>
        <w:pStyle w:val="NoSpacing"/>
        <w:ind w:left="360"/>
        <w:rPr>
          <w:sz w:val="24"/>
          <w:szCs w:val="24"/>
        </w:rPr>
      </w:pPr>
    </w:p>
    <w:p w14:paraId="5F46C080" w14:textId="77777777" w:rsidR="00546306" w:rsidRDefault="00546306" w:rsidP="00546306">
      <w:pPr>
        <w:spacing w:before="0" w:beforeAutospacing="0" w:after="0" w:afterAutospacing="0"/>
        <w:ind w:left="0"/>
        <w:rPr>
          <w:rFonts w:asciiTheme="minorHAnsi" w:hAnsiTheme="minorHAnsi" w:cstheme="minorHAnsi"/>
          <w:b/>
          <w:color w:val="0070C0"/>
          <w:sz w:val="28"/>
          <w:szCs w:val="28"/>
        </w:rPr>
      </w:pPr>
      <w:r>
        <w:rPr>
          <w:rFonts w:asciiTheme="minorHAnsi" w:hAnsiTheme="minorHAnsi" w:cstheme="minorHAnsi"/>
          <w:b/>
          <w:color w:val="0070C0"/>
          <w:sz w:val="28"/>
          <w:szCs w:val="28"/>
        </w:rPr>
        <w:br w:type="page"/>
      </w:r>
    </w:p>
    <w:p w14:paraId="305A6427" w14:textId="16AA8692" w:rsidR="008C2C20" w:rsidRDefault="00C06E7F" w:rsidP="00DD1313">
      <w:pPr>
        <w:pStyle w:val="Default"/>
        <w:spacing w:before="0" w:beforeAutospacing="0" w:after="0" w:afterAutospacing="0"/>
        <w:ind w:left="0"/>
        <w:outlineLvl w:val="0"/>
        <w:rPr>
          <w:rFonts w:asciiTheme="minorHAnsi" w:hAnsiTheme="minorHAnsi" w:cstheme="minorHAnsi"/>
          <w:b/>
          <w:sz w:val="28"/>
          <w:szCs w:val="28"/>
        </w:rPr>
      </w:pPr>
      <w:bookmarkStart w:id="142" w:name="_Toc473538036"/>
      <w:r w:rsidRPr="00DA2B01">
        <w:rPr>
          <w:rFonts w:asciiTheme="minorHAnsi" w:hAnsiTheme="minorHAnsi" w:cstheme="minorHAnsi"/>
          <w:b/>
          <w:color w:val="0070C0"/>
          <w:sz w:val="28"/>
          <w:szCs w:val="28"/>
        </w:rPr>
        <w:t>Appendix A</w:t>
      </w:r>
      <w:bookmarkEnd w:id="127"/>
      <w:r w:rsidR="00E34D5F" w:rsidRPr="00DA2B01">
        <w:rPr>
          <w:rFonts w:asciiTheme="minorHAnsi" w:hAnsiTheme="minorHAnsi" w:cstheme="minorHAnsi"/>
          <w:b/>
          <w:color w:val="0070C0"/>
          <w:sz w:val="28"/>
          <w:szCs w:val="28"/>
        </w:rPr>
        <w:t>.  COVER SHEET</w:t>
      </w:r>
      <w:bookmarkEnd w:id="142"/>
      <w:r w:rsidR="00836C9D" w:rsidRPr="00DA2B01">
        <w:rPr>
          <w:rFonts w:asciiTheme="minorHAnsi" w:hAnsiTheme="minorHAnsi" w:cstheme="minorHAnsi"/>
          <w:b/>
          <w:color w:val="0070C0"/>
          <w:sz w:val="28"/>
          <w:szCs w:val="28"/>
        </w:rPr>
        <w:t xml:space="preserve"> </w:t>
      </w:r>
    </w:p>
    <w:p w14:paraId="26F94344" w14:textId="77777777" w:rsidR="00DD1313" w:rsidRDefault="00DD1313" w:rsidP="008C2C20">
      <w:pPr>
        <w:pStyle w:val="Default"/>
        <w:spacing w:before="0" w:beforeAutospacing="0" w:after="0" w:afterAutospacing="0"/>
        <w:ind w:left="0"/>
        <w:rPr>
          <w:rFonts w:asciiTheme="minorHAnsi" w:hAnsiTheme="minorHAnsi" w:cstheme="minorHAnsi"/>
          <w:b/>
          <w:color w:val="auto"/>
          <w:sz w:val="28"/>
          <w:szCs w:val="28"/>
        </w:rPr>
      </w:pPr>
    </w:p>
    <w:p w14:paraId="36F8BAC9" w14:textId="574DC21C" w:rsidR="00A61967" w:rsidRDefault="00836C9D" w:rsidP="008C2C20">
      <w:pPr>
        <w:pStyle w:val="Default"/>
        <w:spacing w:before="0" w:beforeAutospacing="0" w:after="0" w:afterAutospacing="0"/>
        <w:ind w:left="0"/>
        <w:rPr>
          <w:rFonts w:asciiTheme="minorHAnsi" w:hAnsiTheme="minorHAnsi" w:cstheme="minorHAnsi"/>
          <w:b/>
          <w:color w:val="0070C0"/>
          <w:sz w:val="28"/>
          <w:szCs w:val="28"/>
        </w:rPr>
      </w:pPr>
      <w:r w:rsidRPr="00DA2B01">
        <w:rPr>
          <w:rFonts w:asciiTheme="minorHAnsi" w:hAnsiTheme="minorHAnsi" w:cstheme="minorHAnsi"/>
          <w:b/>
          <w:color w:val="auto"/>
          <w:sz w:val="28"/>
          <w:szCs w:val="28"/>
        </w:rPr>
        <w:t>(</w:t>
      </w:r>
      <w:r w:rsidRPr="00DA2B01">
        <w:rPr>
          <w:rFonts w:asciiTheme="minorHAnsi" w:hAnsiTheme="minorHAnsi" w:cstheme="minorHAnsi"/>
          <w:b/>
          <w:color w:val="auto"/>
          <w:sz w:val="22"/>
          <w:szCs w:val="22"/>
        </w:rPr>
        <w:t xml:space="preserve">A fillable version of the </w:t>
      </w:r>
      <w:bookmarkStart w:id="143" w:name="COVERSHEET"/>
      <w:r w:rsidRPr="00DA2B01">
        <w:rPr>
          <w:rFonts w:asciiTheme="minorHAnsi" w:hAnsiTheme="minorHAnsi" w:cstheme="minorHAnsi"/>
          <w:b/>
          <w:color w:val="auto"/>
          <w:sz w:val="22"/>
          <w:szCs w:val="22"/>
        </w:rPr>
        <w:t xml:space="preserve">Cover Sheet </w:t>
      </w:r>
      <w:bookmarkEnd w:id="143"/>
      <w:r w:rsidRPr="00DA2B01">
        <w:rPr>
          <w:rFonts w:asciiTheme="minorHAnsi" w:hAnsiTheme="minorHAnsi" w:cstheme="minorHAnsi"/>
          <w:b/>
          <w:color w:val="auto"/>
          <w:sz w:val="22"/>
          <w:szCs w:val="22"/>
        </w:rPr>
        <w:t xml:space="preserve">is available at </w:t>
      </w:r>
      <w:hyperlink r:id="rId99" w:history="1">
        <w:r w:rsidR="00A92DC3" w:rsidRPr="00D52ED1">
          <w:rPr>
            <w:rStyle w:val="Hyperlink"/>
            <w:rFonts w:asciiTheme="minorHAnsi" w:hAnsiTheme="minorHAnsi" w:cstheme="minorHAnsi"/>
            <w:b/>
            <w:sz w:val="22"/>
            <w:szCs w:val="22"/>
          </w:rPr>
          <w:t>http://www.nist.gov/sbir</w:t>
        </w:r>
      </w:hyperlink>
      <w:r w:rsidRPr="00DA2B01">
        <w:rPr>
          <w:rFonts w:asciiTheme="minorHAnsi" w:hAnsiTheme="minorHAnsi" w:cstheme="minorHAnsi"/>
          <w:b/>
          <w:color w:val="auto"/>
          <w:sz w:val="28"/>
          <w:szCs w:val="28"/>
        </w:rPr>
        <w:t>)</w:t>
      </w:r>
      <w:r w:rsidR="00346BE2" w:rsidRPr="00D52ED1" w:rsidDel="00346BE2">
        <w:rPr>
          <w:rFonts w:asciiTheme="minorHAnsi" w:hAnsiTheme="minorHAnsi" w:cstheme="minorHAnsi"/>
          <w:b/>
          <w:color w:val="0070C0"/>
          <w:sz w:val="28"/>
          <w:szCs w:val="28"/>
        </w:rPr>
        <w:t xml:space="preserve"> </w:t>
      </w:r>
    </w:p>
    <w:p w14:paraId="5D1C9FDC" w14:textId="4F6A3602" w:rsidR="003B7CD2" w:rsidRDefault="003B7CD2" w:rsidP="008C2C20">
      <w:pPr>
        <w:pStyle w:val="Default"/>
        <w:spacing w:before="0" w:beforeAutospacing="0" w:after="0" w:afterAutospacing="0"/>
        <w:ind w:left="0"/>
        <w:rPr>
          <w:rFonts w:asciiTheme="minorHAnsi" w:hAnsiTheme="minorHAnsi" w:cstheme="minorHAnsi"/>
          <w:b/>
          <w:color w:val="0070C0"/>
          <w:sz w:val="28"/>
          <w:szCs w:val="28"/>
        </w:rPr>
      </w:pPr>
    </w:p>
    <w:tbl>
      <w:tblPr>
        <w:tblStyle w:val="TableGrid0"/>
        <w:tblW w:w="4958" w:type="pct"/>
        <w:tblLook w:val="01E0" w:firstRow="1" w:lastRow="1" w:firstColumn="1" w:lastColumn="1" w:noHBand="0" w:noVBand="0"/>
      </w:tblPr>
      <w:tblGrid>
        <w:gridCol w:w="1213"/>
        <w:gridCol w:w="1195"/>
        <w:gridCol w:w="1205"/>
        <w:gridCol w:w="1061"/>
        <w:gridCol w:w="2392"/>
        <w:gridCol w:w="2205"/>
      </w:tblGrid>
      <w:tr w:rsidR="003B7CD2" w:rsidRPr="00F667F1" w14:paraId="485F700C" w14:textId="77777777" w:rsidTr="009452DB">
        <w:trPr>
          <w:trHeight w:hRule="exact" w:val="1454"/>
        </w:trPr>
        <w:tc>
          <w:tcPr>
            <w:tcW w:w="5000" w:type="pct"/>
            <w:gridSpan w:val="6"/>
          </w:tcPr>
          <w:p w14:paraId="308DBB83" w14:textId="3AB7A083" w:rsidR="003B7CD2" w:rsidRPr="003B7CD2" w:rsidRDefault="003B7CD2" w:rsidP="006E5397">
            <w:pPr>
              <w:ind w:left="60" w:hanging="60"/>
              <w:jc w:val="center"/>
              <w:rPr>
                <w:b/>
                <w:sz w:val="28"/>
                <w:szCs w:val="28"/>
              </w:rPr>
            </w:pPr>
            <w:r w:rsidRPr="003B7CD2">
              <w:rPr>
                <w:b/>
                <w:sz w:val="28"/>
                <w:szCs w:val="28"/>
              </w:rPr>
              <w:t>Application to National Institute of Standards and Technology (NIST)</w:t>
            </w:r>
            <w:r w:rsidRPr="003B7CD2">
              <w:rPr>
                <w:b/>
                <w:sz w:val="28"/>
                <w:szCs w:val="28"/>
              </w:rPr>
              <w:br/>
              <w:t xml:space="preserve">Small Business Innovation Research (SBIR) Program </w:t>
            </w:r>
            <w:r w:rsidRPr="003B7CD2">
              <w:rPr>
                <w:b/>
                <w:sz w:val="28"/>
                <w:szCs w:val="28"/>
              </w:rPr>
              <w:br/>
              <w:t>2017-NIST-SBIR-</w:t>
            </w:r>
            <w:r w:rsidR="006E5397" w:rsidRPr="003B7CD2">
              <w:rPr>
                <w:b/>
                <w:sz w:val="28"/>
                <w:szCs w:val="28"/>
              </w:rPr>
              <w:t>0</w:t>
            </w:r>
            <w:r w:rsidR="006E5397">
              <w:rPr>
                <w:b/>
                <w:sz w:val="28"/>
                <w:szCs w:val="28"/>
              </w:rPr>
              <w:t>2</w:t>
            </w:r>
            <w:r w:rsidRPr="003B7CD2">
              <w:rPr>
                <w:b/>
                <w:color w:val="C00000"/>
                <w:sz w:val="28"/>
                <w:szCs w:val="28"/>
              </w:rPr>
              <w:br/>
            </w:r>
            <w:r w:rsidRPr="003B7CD2">
              <w:rPr>
                <w:b/>
                <w:sz w:val="28"/>
                <w:szCs w:val="28"/>
              </w:rPr>
              <w:t>Cover Sheet</w:t>
            </w:r>
          </w:p>
        </w:tc>
      </w:tr>
      <w:tr w:rsidR="003B7CD2" w:rsidRPr="00F667F1" w14:paraId="2335BEF5" w14:textId="77777777" w:rsidTr="003B7CD2">
        <w:trPr>
          <w:trHeight w:val="552"/>
        </w:trPr>
        <w:tc>
          <w:tcPr>
            <w:tcW w:w="1299" w:type="pct"/>
            <w:gridSpan w:val="2"/>
          </w:tcPr>
          <w:p w14:paraId="105A65F0" w14:textId="71B5CBB0" w:rsidR="003B7CD2" w:rsidRPr="00F667F1" w:rsidRDefault="003B7CD2" w:rsidP="009452DB">
            <w:pPr>
              <w:pStyle w:val="Text"/>
              <w:rPr>
                <w:rFonts w:asciiTheme="minorHAnsi" w:hAnsiTheme="minorHAnsi"/>
                <w:sz w:val="20"/>
                <w:szCs w:val="20"/>
              </w:rPr>
            </w:pPr>
            <w:bookmarkStart w:id="144" w:name="_Toc469981709"/>
            <w:bookmarkStart w:id="145" w:name="_Toc469982170"/>
            <w:bookmarkStart w:id="146" w:name="_Toc469982329"/>
            <w:bookmarkStart w:id="147" w:name="_Toc473538037"/>
            <w:r w:rsidRPr="00F667F1">
              <w:rPr>
                <w:rStyle w:val="Heading2Char"/>
                <w:rFonts w:asciiTheme="minorHAnsi" w:hAnsiTheme="minorHAnsi"/>
                <w:sz w:val="20"/>
                <w:szCs w:val="20"/>
              </w:rPr>
              <w:t>Name</w:t>
            </w:r>
            <w:bookmarkEnd w:id="144"/>
            <w:bookmarkEnd w:id="145"/>
            <w:bookmarkEnd w:id="146"/>
            <w:bookmarkEnd w:id="147"/>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988750922"/>
            <w:placeholder>
              <w:docPart w:val="9767EB2F26EF4D8881F136D50E18D322"/>
            </w:placeholder>
            <w:showingPlcHdr/>
          </w:sdtPr>
          <w:sdtEndPr/>
          <w:sdtContent>
            <w:tc>
              <w:tcPr>
                <w:tcW w:w="3701" w:type="pct"/>
                <w:gridSpan w:val="4"/>
              </w:tcPr>
              <w:p w14:paraId="7705590A" w14:textId="77777777" w:rsidR="003B7CD2" w:rsidRPr="00F667F1" w:rsidRDefault="003B7CD2" w:rsidP="009452DB">
                <w:pPr>
                  <w:pStyle w:val="Text"/>
                  <w:rPr>
                    <w:rFonts w:asciiTheme="minorHAnsi" w:hAnsiTheme="minorHAnsi"/>
                    <w:sz w:val="20"/>
                    <w:szCs w:val="20"/>
                  </w:rPr>
                </w:pPr>
                <w:r w:rsidRPr="008B391B">
                  <w:rPr>
                    <w:rStyle w:val="PlaceholderText"/>
                  </w:rPr>
                  <w:t>Click here to enter text.</w:t>
                </w:r>
              </w:p>
            </w:tc>
          </w:sdtContent>
        </w:sdt>
      </w:tr>
      <w:tr w:rsidR="003B7CD2" w:rsidRPr="00F667F1" w14:paraId="6FEFADCF" w14:textId="77777777" w:rsidTr="003B7CD2">
        <w:trPr>
          <w:trHeight w:val="552"/>
        </w:trPr>
        <w:tc>
          <w:tcPr>
            <w:tcW w:w="654" w:type="pct"/>
          </w:tcPr>
          <w:p w14:paraId="5FEB8D40" w14:textId="77777777" w:rsidR="003B7CD2" w:rsidRPr="00F667F1" w:rsidRDefault="003B7CD2" w:rsidP="009452DB">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ED2D5D493FA44AF282CD38AAD99DEE3B"/>
            </w:placeholder>
            <w:showingPlcHdr/>
          </w:sdtPr>
          <w:sdtEndPr/>
          <w:sdtContent>
            <w:tc>
              <w:tcPr>
                <w:tcW w:w="644" w:type="pct"/>
              </w:tcPr>
              <w:p w14:paraId="6A96BEB1" w14:textId="77777777" w:rsidR="003B7CD2" w:rsidRPr="00625BA1" w:rsidRDefault="003B7CD2" w:rsidP="009452DB">
                <w:pPr>
                  <w:pStyle w:val="Text"/>
                  <w:rPr>
                    <w:rFonts w:asciiTheme="minorHAnsi" w:hAnsiTheme="minorHAnsi"/>
                    <w:sz w:val="20"/>
                    <w:szCs w:val="20"/>
                  </w:rPr>
                </w:pPr>
                <w:r w:rsidRPr="008B391B">
                  <w:rPr>
                    <w:rStyle w:val="PlaceholderText"/>
                  </w:rPr>
                  <w:t>Click here to enter text.</w:t>
                </w:r>
              </w:p>
            </w:tc>
          </w:sdtContent>
        </w:sdt>
        <w:tc>
          <w:tcPr>
            <w:tcW w:w="650" w:type="pct"/>
          </w:tcPr>
          <w:p w14:paraId="341E8277" w14:textId="77777777" w:rsidR="003B7CD2" w:rsidRPr="00625BA1" w:rsidRDefault="003B7CD2" w:rsidP="009452DB">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E7B9F39CFF8541E6A43A03F37E0DC76F"/>
            </w:placeholder>
            <w:showingPlcHdr/>
          </w:sdtPr>
          <w:sdtEndPr/>
          <w:sdtContent>
            <w:tc>
              <w:tcPr>
                <w:tcW w:w="3051" w:type="pct"/>
                <w:gridSpan w:val="3"/>
              </w:tcPr>
              <w:p w14:paraId="117FD3DE" w14:textId="77777777" w:rsidR="003B7CD2" w:rsidRPr="00625BA1" w:rsidRDefault="003B7CD2" w:rsidP="009452DB">
                <w:pPr>
                  <w:pStyle w:val="Text"/>
                  <w:rPr>
                    <w:rFonts w:asciiTheme="minorHAnsi" w:hAnsiTheme="minorHAnsi"/>
                    <w:sz w:val="20"/>
                    <w:szCs w:val="20"/>
                  </w:rPr>
                </w:pPr>
                <w:r w:rsidRPr="008B391B">
                  <w:rPr>
                    <w:rStyle w:val="PlaceholderText"/>
                  </w:rPr>
                  <w:t>Click here to enter text.</w:t>
                </w:r>
              </w:p>
            </w:tc>
          </w:sdtContent>
        </w:sdt>
      </w:tr>
      <w:tr w:rsidR="003B7CD2" w:rsidRPr="00F667F1" w14:paraId="33B19FB3" w14:textId="77777777" w:rsidTr="003B7CD2">
        <w:trPr>
          <w:trHeight w:val="827"/>
        </w:trPr>
        <w:tc>
          <w:tcPr>
            <w:tcW w:w="654" w:type="pct"/>
          </w:tcPr>
          <w:p w14:paraId="58EBC6F3" w14:textId="2A4FEC6C" w:rsidR="003B7CD2" w:rsidRPr="00625BA1" w:rsidRDefault="003B7CD2" w:rsidP="009452DB">
            <w:pPr>
              <w:pStyle w:val="Text"/>
              <w:rPr>
                <w:rFonts w:asciiTheme="minorHAnsi" w:hAnsiTheme="minorHAnsi"/>
                <w:sz w:val="20"/>
                <w:szCs w:val="20"/>
              </w:rPr>
            </w:pPr>
            <w:bookmarkStart w:id="148" w:name="_Toc469981710"/>
            <w:bookmarkStart w:id="149" w:name="_Toc469982171"/>
            <w:bookmarkStart w:id="150" w:name="_Toc469982330"/>
            <w:bookmarkStart w:id="151" w:name="_Toc473538038"/>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 Name</w:t>
            </w:r>
            <w:bookmarkEnd w:id="148"/>
            <w:bookmarkEnd w:id="149"/>
            <w:bookmarkEnd w:id="150"/>
            <w:bookmarkEnd w:id="151"/>
          </w:p>
        </w:tc>
        <w:sdt>
          <w:sdtPr>
            <w:rPr>
              <w:rFonts w:asciiTheme="minorHAnsi" w:hAnsiTheme="minorHAnsi"/>
            </w:rPr>
            <w:id w:val="1275286826"/>
            <w:placeholder>
              <w:docPart w:val="B92B7BB19BC24501B6B99FB9A0B844AE"/>
            </w:placeholder>
            <w:showingPlcHdr/>
          </w:sdtPr>
          <w:sdtEndPr/>
          <w:sdtContent>
            <w:tc>
              <w:tcPr>
                <w:tcW w:w="1295" w:type="pct"/>
                <w:gridSpan w:val="2"/>
              </w:tcPr>
              <w:p w14:paraId="683C2FB7" w14:textId="77777777" w:rsidR="003B7CD2" w:rsidRPr="00F667F1" w:rsidRDefault="003B7CD2" w:rsidP="009452DB">
                <w:pPr>
                  <w:pStyle w:val="Text"/>
                  <w:rPr>
                    <w:rFonts w:asciiTheme="minorHAnsi" w:hAnsiTheme="minorHAnsi"/>
                  </w:rPr>
                </w:pPr>
                <w:r w:rsidRPr="008B391B">
                  <w:rPr>
                    <w:rStyle w:val="PlaceholderText"/>
                  </w:rPr>
                  <w:t>Click here to enter text.</w:t>
                </w:r>
              </w:p>
            </w:tc>
          </w:sdtContent>
        </w:sdt>
        <w:tc>
          <w:tcPr>
            <w:tcW w:w="572" w:type="pct"/>
          </w:tcPr>
          <w:p w14:paraId="67FF7EB5" w14:textId="77777777" w:rsidR="003B7CD2" w:rsidRPr="00625BA1" w:rsidRDefault="003B7CD2" w:rsidP="009452DB">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BAD7AD88999843A980766589FD985089"/>
            </w:placeholder>
            <w:showingPlcHdr/>
          </w:sdtPr>
          <w:sdtEndPr/>
          <w:sdtContent>
            <w:tc>
              <w:tcPr>
                <w:tcW w:w="2479" w:type="pct"/>
                <w:gridSpan w:val="2"/>
              </w:tcPr>
              <w:p w14:paraId="4FACCFED" w14:textId="77777777" w:rsidR="003B7CD2" w:rsidRPr="00F667F1" w:rsidRDefault="003B7CD2" w:rsidP="009452DB">
                <w:pPr>
                  <w:pStyle w:val="Text"/>
                  <w:rPr>
                    <w:rFonts w:asciiTheme="minorHAnsi" w:hAnsiTheme="minorHAnsi"/>
                    <w:b/>
                  </w:rPr>
                </w:pPr>
                <w:r w:rsidRPr="008B391B">
                  <w:rPr>
                    <w:rStyle w:val="PlaceholderText"/>
                  </w:rPr>
                  <w:t>Click here to enter text.</w:t>
                </w:r>
              </w:p>
            </w:tc>
          </w:sdtContent>
        </w:sdt>
      </w:tr>
      <w:tr w:rsidR="003B7CD2" w:rsidRPr="00F667F1" w14:paraId="4900DFC3" w14:textId="77777777" w:rsidTr="003B7CD2">
        <w:trPr>
          <w:trHeight w:val="288"/>
        </w:trPr>
        <w:tc>
          <w:tcPr>
            <w:tcW w:w="654" w:type="pct"/>
          </w:tcPr>
          <w:p w14:paraId="40485F62" w14:textId="77777777" w:rsidR="003B7CD2" w:rsidRPr="00F667F1" w:rsidRDefault="003B7CD2" w:rsidP="009452DB">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24802141"/>
            <w:placeholder>
              <w:docPart w:val="D6C0655497DD4712B6B32CF448AC8851"/>
            </w:placeholder>
            <w:showingPlcHdr/>
          </w:sdtPr>
          <w:sdtEndPr/>
          <w:sdtContent>
            <w:tc>
              <w:tcPr>
                <w:tcW w:w="1295" w:type="pct"/>
                <w:gridSpan w:val="2"/>
              </w:tcPr>
              <w:p w14:paraId="338005C6" w14:textId="77777777" w:rsidR="003B7CD2" w:rsidRPr="00F667F1" w:rsidRDefault="003B7CD2" w:rsidP="009452DB">
                <w:pPr>
                  <w:pStyle w:val="Text"/>
                  <w:rPr>
                    <w:rFonts w:asciiTheme="minorHAnsi" w:hAnsiTheme="minorHAnsi"/>
                    <w:sz w:val="20"/>
                    <w:szCs w:val="20"/>
                  </w:rPr>
                </w:pPr>
                <w:r w:rsidRPr="008B391B">
                  <w:rPr>
                    <w:rStyle w:val="PlaceholderText"/>
                  </w:rPr>
                  <w:t>Click here to enter text.</w:t>
                </w:r>
              </w:p>
            </w:tc>
          </w:sdtContent>
        </w:sdt>
        <w:tc>
          <w:tcPr>
            <w:tcW w:w="572" w:type="pct"/>
          </w:tcPr>
          <w:p w14:paraId="516A483B" w14:textId="77777777" w:rsidR="003B7CD2" w:rsidRPr="00F667F1" w:rsidRDefault="003B7CD2" w:rsidP="009452DB">
            <w:pPr>
              <w:pStyle w:val="Heading2"/>
              <w:outlineLvl w:val="1"/>
              <w:rPr>
                <w:rFonts w:asciiTheme="minorHAnsi" w:hAnsiTheme="minorHAnsi"/>
                <w:sz w:val="20"/>
                <w:szCs w:val="20"/>
              </w:rPr>
            </w:pPr>
            <w:bookmarkStart w:id="152" w:name="_Toc469981711"/>
            <w:bookmarkStart w:id="153" w:name="_Toc469982172"/>
            <w:bookmarkStart w:id="154" w:name="_Toc469982331"/>
            <w:bookmarkStart w:id="155" w:name="_Toc473538039"/>
            <w:r>
              <w:rPr>
                <w:rFonts w:asciiTheme="minorHAnsi" w:hAnsiTheme="minorHAnsi"/>
                <w:sz w:val="20"/>
                <w:szCs w:val="20"/>
              </w:rPr>
              <w:t xml:space="preserve">PI </w:t>
            </w:r>
            <w:r w:rsidRPr="00F667F1">
              <w:rPr>
                <w:rFonts w:asciiTheme="minorHAnsi" w:hAnsiTheme="minorHAnsi"/>
                <w:sz w:val="20"/>
                <w:szCs w:val="20"/>
              </w:rPr>
              <w:t>E-mail</w:t>
            </w:r>
            <w:bookmarkEnd w:id="152"/>
            <w:bookmarkEnd w:id="153"/>
            <w:bookmarkEnd w:id="154"/>
            <w:bookmarkEnd w:id="155"/>
          </w:p>
        </w:tc>
        <w:sdt>
          <w:sdtPr>
            <w:rPr>
              <w:rFonts w:asciiTheme="minorHAnsi" w:hAnsiTheme="minorHAnsi"/>
              <w:b/>
              <w:sz w:val="20"/>
              <w:szCs w:val="20"/>
            </w:rPr>
            <w:id w:val="-1709404826"/>
            <w:placeholder>
              <w:docPart w:val="D609265C981B4165A96B899EC9741A02"/>
            </w:placeholder>
            <w:showingPlcHdr/>
          </w:sdtPr>
          <w:sdtEndPr/>
          <w:sdtContent>
            <w:tc>
              <w:tcPr>
                <w:tcW w:w="2479" w:type="pct"/>
                <w:gridSpan w:val="2"/>
              </w:tcPr>
              <w:p w14:paraId="7561EE53" w14:textId="77777777" w:rsidR="003B7CD2" w:rsidRPr="00F667F1" w:rsidRDefault="003B7CD2" w:rsidP="009452DB">
                <w:pPr>
                  <w:pStyle w:val="Text"/>
                  <w:rPr>
                    <w:rFonts w:asciiTheme="minorHAnsi" w:hAnsiTheme="minorHAnsi"/>
                    <w:b/>
                    <w:sz w:val="20"/>
                    <w:szCs w:val="20"/>
                  </w:rPr>
                </w:pPr>
                <w:r w:rsidRPr="008B391B">
                  <w:rPr>
                    <w:rStyle w:val="PlaceholderText"/>
                  </w:rPr>
                  <w:t>Click here to enter text.</w:t>
                </w:r>
              </w:p>
            </w:tc>
          </w:sdtContent>
        </w:sdt>
      </w:tr>
      <w:tr w:rsidR="003B7CD2" w:rsidRPr="00F667F1" w14:paraId="0E4E12D2" w14:textId="77777777" w:rsidTr="009452DB">
        <w:trPr>
          <w:trHeight w:val="288"/>
        </w:trPr>
        <w:tc>
          <w:tcPr>
            <w:tcW w:w="5000" w:type="pct"/>
            <w:gridSpan w:val="6"/>
          </w:tcPr>
          <w:p w14:paraId="41950E30" w14:textId="77777777" w:rsidR="003B7CD2" w:rsidRPr="006B6E37" w:rsidRDefault="003B7CD2" w:rsidP="009452DB">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 xml:space="preserve">NIST may verify the </w:t>
            </w:r>
            <w:r>
              <w:rPr>
                <w:rFonts w:asciiTheme="minorHAnsi" w:hAnsiTheme="minorHAnsi"/>
                <w:b/>
                <w:sz w:val="22"/>
                <w:szCs w:val="22"/>
                <w:vertAlign w:val="subscript"/>
              </w:rPr>
              <w:t xml:space="preserve">following </w:t>
            </w:r>
            <w:r w:rsidRPr="006B6E37">
              <w:rPr>
                <w:rFonts w:asciiTheme="minorHAnsi" w:hAnsiTheme="minorHAnsi"/>
                <w:b/>
                <w:sz w:val="22"/>
                <w:szCs w:val="22"/>
                <w:vertAlign w:val="subscript"/>
              </w:rPr>
              <w:t>responses with information provided elsewhere in your application or by independent sources.</w:t>
            </w:r>
          </w:p>
        </w:tc>
      </w:tr>
      <w:tr w:rsidR="003B7CD2" w:rsidRPr="00F667F1" w14:paraId="53A143B9" w14:textId="77777777" w:rsidTr="009452DB">
        <w:trPr>
          <w:trHeight w:val="288"/>
        </w:trPr>
        <w:tc>
          <w:tcPr>
            <w:tcW w:w="5000" w:type="pct"/>
            <w:gridSpan w:val="6"/>
          </w:tcPr>
          <w:p w14:paraId="6434AB6C" w14:textId="77777777" w:rsidR="003B7CD2" w:rsidRPr="00C4604F" w:rsidRDefault="003B7CD2" w:rsidP="009452DB">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3B7CD2" w:rsidRPr="00F667F1" w14:paraId="0C4A76F2" w14:textId="77777777" w:rsidTr="003B7CD2">
        <w:trPr>
          <w:trHeight w:val="288"/>
        </w:trPr>
        <w:tc>
          <w:tcPr>
            <w:tcW w:w="3811" w:type="pct"/>
            <w:gridSpan w:val="5"/>
          </w:tcPr>
          <w:p w14:paraId="6CAFE2DA" w14:textId="74FC1B05" w:rsidR="003B7CD2" w:rsidRPr="00F33CF1" w:rsidRDefault="003B7CD2" w:rsidP="00546306">
            <w:pPr>
              <w:pStyle w:val="Text"/>
              <w:numPr>
                <w:ilvl w:val="0"/>
                <w:numId w:val="9"/>
              </w:numPr>
              <w:rPr>
                <w:rFonts w:asciiTheme="minorHAnsi" w:hAnsiTheme="minorHAnsi"/>
                <w:b/>
                <w:sz w:val="24"/>
              </w:rPr>
            </w:pPr>
            <w:r w:rsidRPr="00F33CF1">
              <w:rPr>
                <w:rFonts w:asciiTheme="minorHAnsi" w:hAnsiTheme="minorHAnsi"/>
              </w:rPr>
              <w:t xml:space="preserve">It is a small business concern (SBC) and meets the definition as stated in this </w:t>
            </w:r>
            <w:r w:rsidR="0000055D">
              <w:rPr>
                <w:rFonts w:asciiTheme="minorHAnsi" w:hAnsiTheme="minorHAnsi"/>
              </w:rPr>
              <w:t>Notice of Funding Opportunity</w:t>
            </w:r>
            <w:r w:rsidRPr="00F33CF1">
              <w:rPr>
                <w:rFonts w:asciiTheme="minorHAnsi" w:hAnsiTheme="minorHAnsi"/>
              </w:rPr>
              <w:t xml:space="preserve"> (</w:t>
            </w:r>
            <w:r w:rsidR="0000055D">
              <w:rPr>
                <w:rFonts w:asciiTheme="minorHAnsi" w:hAnsiTheme="minorHAnsi"/>
              </w:rPr>
              <w:t>NOFO</w:t>
            </w:r>
            <w:r w:rsidRPr="00F33CF1">
              <w:rPr>
                <w:rFonts w:asciiTheme="minorHAnsi" w:hAnsiTheme="minorHAnsi"/>
              </w:rPr>
              <w:t>).</w:t>
            </w:r>
          </w:p>
        </w:tc>
        <w:tc>
          <w:tcPr>
            <w:tcW w:w="1189" w:type="pct"/>
          </w:tcPr>
          <w:p w14:paraId="329EAC73" w14:textId="77777777" w:rsidR="003B7CD2" w:rsidRPr="00F33CF1" w:rsidRDefault="0054160F" w:rsidP="009452DB">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EndPr/>
              <w:sdtContent>
                <w:r w:rsidR="003B7CD2">
                  <w:rPr>
                    <w:rFonts w:ascii="MS Gothic" w:eastAsia="MS Gothic" w:hAnsi="MS Gothic" w:hint="eastAsia"/>
                  </w:rPr>
                  <w:t>☐</w:t>
                </w:r>
              </w:sdtContent>
            </w:sdt>
            <w:r w:rsidR="003B7CD2"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EndPr/>
              <w:sdtContent>
                <w:r w:rsidR="003B7CD2" w:rsidRPr="00F667F1">
                  <w:rPr>
                    <w:rFonts w:ascii="Segoe UI Symbol" w:eastAsia="MS Gothic" w:hAnsi="Segoe UI Symbol" w:cs="Segoe UI Symbol"/>
                  </w:rPr>
                  <w:t>☐</w:t>
                </w:r>
              </w:sdtContent>
            </w:sdt>
            <w:r w:rsidR="003B7CD2" w:rsidRPr="00F667F1">
              <w:rPr>
                <w:rFonts w:asciiTheme="minorHAnsi" w:hAnsiTheme="minorHAnsi"/>
              </w:rPr>
              <w:t xml:space="preserve">  No</w:t>
            </w:r>
          </w:p>
        </w:tc>
      </w:tr>
      <w:tr w:rsidR="003B7CD2" w:rsidRPr="00F667F1" w14:paraId="2C7FFB81" w14:textId="77777777" w:rsidTr="003B7CD2">
        <w:trPr>
          <w:trHeight w:val="288"/>
        </w:trPr>
        <w:tc>
          <w:tcPr>
            <w:tcW w:w="3811" w:type="pct"/>
            <w:gridSpan w:val="5"/>
          </w:tcPr>
          <w:p w14:paraId="1FC1DA1D" w14:textId="77777777" w:rsidR="003B7CD2" w:rsidRDefault="003B7CD2" w:rsidP="00546306">
            <w:pPr>
              <w:pStyle w:val="Text"/>
              <w:numPr>
                <w:ilvl w:val="0"/>
                <w:numId w:val="9"/>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89" w:type="pct"/>
          </w:tcPr>
          <w:p w14:paraId="6AD946DA" w14:textId="77777777" w:rsidR="003B7CD2" w:rsidRDefault="0054160F" w:rsidP="009452DB">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EndPr/>
              <w:sdtContent>
                <w:r w:rsidR="003B7CD2">
                  <w:rPr>
                    <w:rFonts w:ascii="MS Gothic" w:eastAsia="MS Gothic" w:hAnsi="MS Gothic" w:hint="eastAsia"/>
                  </w:rPr>
                  <w:t>☐</w:t>
                </w:r>
              </w:sdtContent>
            </w:sdt>
            <w:r w:rsidR="003B7CD2"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EndPr/>
              <w:sdtContent>
                <w:r w:rsidR="003B7CD2" w:rsidRPr="00F667F1">
                  <w:rPr>
                    <w:rFonts w:ascii="Segoe UI Symbol" w:eastAsia="MS Gothic" w:hAnsi="Segoe UI Symbol" w:cs="Segoe UI Symbol"/>
                  </w:rPr>
                  <w:t>☐</w:t>
                </w:r>
              </w:sdtContent>
            </w:sdt>
            <w:r w:rsidR="003B7CD2" w:rsidRPr="00F667F1">
              <w:rPr>
                <w:rFonts w:asciiTheme="minorHAnsi" w:hAnsiTheme="minorHAnsi"/>
              </w:rPr>
              <w:t xml:space="preserve">  No</w:t>
            </w:r>
          </w:p>
        </w:tc>
      </w:tr>
      <w:tr w:rsidR="003B7CD2" w:rsidRPr="00F667F1" w14:paraId="5BA669B0" w14:textId="77777777" w:rsidTr="003B7CD2">
        <w:trPr>
          <w:trHeight w:val="288"/>
        </w:trPr>
        <w:tc>
          <w:tcPr>
            <w:tcW w:w="3811" w:type="pct"/>
            <w:gridSpan w:val="5"/>
          </w:tcPr>
          <w:p w14:paraId="44E04354" w14:textId="24958F00" w:rsidR="003B7CD2" w:rsidRPr="00F667F1" w:rsidRDefault="003B7CD2" w:rsidP="00546306">
            <w:pPr>
              <w:pStyle w:val="Text"/>
              <w:numPr>
                <w:ilvl w:val="0"/>
                <w:numId w:val="9"/>
              </w:numPr>
              <w:rPr>
                <w:rFonts w:asciiTheme="minorHAnsi" w:hAnsiTheme="minorHAnsi"/>
              </w:rPr>
            </w:pPr>
            <w:r w:rsidRPr="00F667F1">
              <w:rPr>
                <w:rFonts w:asciiTheme="minorHAnsi" w:hAnsiTheme="minorHAnsi"/>
              </w:rPr>
              <w:t>A minimum of</w:t>
            </w:r>
            <w:r>
              <w:rPr>
                <w:rFonts w:asciiTheme="minorHAnsi" w:hAnsiTheme="minorHAnsi"/>
              </w:rPr>
              <w:t xml:space="preserve"> either</w:t>
            </w:r>
            <w:r w:rsidRPr="00F667F1">
              <w:rPr>
                <w:rFonts w:asciiTheme="minorHAnsi" w:hAnsiTheme="minorHAnsi"/>
              </w:rPr>
              <w:t xml:space="preserve"> two-thirds </w:t>
            </w:r>
            <w:r>
              <w:rPr>
                <w:rFonts w:asciiTheme="minorHAnsi" w:hAnsiTheme="minorHAnsi"/>
              </w:rPr>
              <w:t xml:space="preserve">for Phase I or one-half for Phase II </w:t>
            </w:r>
            <w:r w:rsidRPr="00F33CF1">
              <w:rPr>
                <w:rFonts w:asciiTheme="minorHAnsi" w:hAnsiTheme="minorHAnsi"/>
              </w:rPr>
              <w:t xml:space="preserve">of </w:t>
            </w:r>
            <w:r>
              <w:rPr>
                <w:rFonts w:asciiTheme="minorHAnsi" w:hAnsiTheme="minorHAnsi"/>
              </w:rPr>
              <w:t xml:space="preserve">the </w:t>
            </w:r>
            <w:r w:rsidRPr="00F33CF1">
              <w:rPr>
                <w:rFonts w:asciiTheme="minorHAnsi" w:hAnsiTheme="minorHAnsi"/>
              </w:rPr>
              <w:t>research will be performed by the SBC</w:t>
            </w:r>
            <w:r>
              <w:rPr>
                <w:rFonts w:asciiTheme="minorHAnsi" w:hAnsiTheme="minorHAnsi"/>
              </w:rPr>
              <w:t xml:space="preserve"> as determined by data provided in the Budget Narrative. See </w:t>
            </w:r>
            <w:r w:rsidR="0000055D">
              <w:rPr>
                <w:rFonts w:asciiTheme="minorHAnsi" w:hAnsiTheme="minorHAnsi"/>
              </w:rPr>
              <w:t>NOFO</w:t>
            </w:r>
            <w:r>
              <w:rPr>
                <w:rFonts w:asciiTheme="minorHAnsi" w:hAnsiTheme="minorHAnsi"/>
              </w:rPr>
              <w:t xml:space="preserve"> </w:t>
            </w:r>
            <w:r w:rsidRPr="00D107F7">
              <w:rPr>
                <w:rFonts w:asciiTheme="minorHAnsi" w:hAnsiTheme="minorHAnsi"/>
              </w:rPr>
              <w:t xml:space="preserve">Section </w:t>
            </w:r>
            <w:r w:rsidRPr="00D107F7">
              <w:rPr>
                <w:rFonts w:asciiTheme="minorHAnsi" w:hAnsiTheme="minorHAnsi" w:cstheme="minorHAnsi"/>
                <w:b/>
                <w:bCs/>
              </w:rPr>
              <w:t xml:space="preserve">1.03.01 </w:t>
            </w:r>
            <w:r w:rsidRPr="00D107F7">
              <w:rPr>
                <w:rFonts w:asciiTheme="minorHAnsi" w:hAnsiTheme="minorHAnsi"/>
              </w:rPr>
              <w:t xml:space="preserve"> for </w:t>
            </w:r>
            <w:r>
              <w:rPr>
                <w:rFonts w:asciiTheme="minorHAnsi" w:hAnsiTheme="minorHAnsi"/>
              </w:rPr>
              <w:t>details on funding determination.</w:t>
            </w:r>
          </w:p>
        </w:tc>
        <w:tc>
          <w:tcPr>
            <w:tcW w:w="1189" w:type="pct"/>
          </w:tcPr>
          <w:p w14:paraId="6A83C195" w14:textId="77777777" w:rsidR="003B7CD2" w:rsidRPr="00F667F1" w:rsidRDefault="0054160F" w:rsidP="009452DB">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EndPr/>
              <w:sdtContent>
                <w:r w:rsidR="003B7CD2">
                  <w:rPr>
                    <w:rFonts w:ascii="MS Gothic" w:eastAsia="MS Gothic" w:hAnsi="MS Gothic" w:hint="eastAsia"/>
                  </w:rPr>
                  <w:t>☐</w:t>
                </w:r>
              </w:sdtContent>
            </w:sdt>
            <w:r w:rsidR="003B7CD2"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EndPr/>
              <w:sdtContent>
                <w:r w:rsidR="003B7CD2" w:rsidRPr="00F667F1">
                  <w:rPr>
                    <w:rFonts w:ascii="Segoe UI Symbol" w:eastAsia="MS Gothic" w:hAnsi="Segoe UI Symbol" w:cs="Segoe UI Symbol"/>
                  </w:rPr>
                  <w:t>☐</w:t>
                </w:r>
              </w:sdtContent>
            </w:sdt>
            <w:r w:rsidR="003B7CD2" w:rsidRPr="00F667F1">
              <w:rPr>
                <w:rFonts w:asciiTheme="minorHAnsi" w:hAnsiTheme="minorHAnsi"/>
              </w:rPr>
              <w:t xml:space="preserve">  No</w:t>
            </w:r>
          </w:p>
        </w:tc>
      </w:tr>
      <w:tr w:rsidR="003B7CD2" w:rsidRPr="00F667F1" w14:paraId="3D9EE594" w14:textId="77777777" w:rsidTr="009452DB">
        <w:trPr>
          <w:trHeight w:val="288"/>
        </w:trPr>
        <w:tc>
          <w:tcPr>
            <w:tcW w:w="5000" w:type="pct"/>
            <w:gridSpan w:val="6"/>
          </w:tcPr>
          <w:p w14:paraId="1A3168BF" w14:textId="77777777" w:rsidR="003B7CD2" w:rsidRPr="003B7CD2" w:rsidRDefault="003B7CD2" w:rsidP="00546306">
            <w:pPr>
              <w:pStyle w:val="Heading2"/>
              <w:numPr>
                <w:ilvl w:val="0"/>
                <w:numId w:val="9"/>
              </w:numPr>
              <w:spacing w:before="0" w:beforeAutospacing="0" w:after="0" w:afterAutospacing="0"/>
              <w:outlineLvl w:val="1"/>
              <w:rPr>
                <w:rFonts w:asciiTheme="minorHAnsi" w:hAnsiTheme="minorHAnsi"/>
                <w:b w:val="0"/>
                <w:sz w:val="16"/>
                <w:szCs w:val="16"/>
              </w:rPr>
            </w:pPr>
            <w:bookmarkStart w:id="156" w:name="_Toc469981712"/>
            <w:bookmarkStart w:id="157" w:name="_Toc469982173"/>
            <w:bookmarkStart w:id="158" w:name="_Toc469982332"/>
            <w:bookmarkStart w:id="159" w:name="_Toc473538040"/>
            <w:r w:rsidRPr="003B7CD2">
              <w:rPr>
                <w:rFonts w:asciiTheme="minorHAnsi" w:hAnsiTheme="minorHAnsi"/>
                <w:b w:val="0"/>
                <w:sz w:val="16"/>
                <w:szCs w:val="16"/>
              </w:rPr>
              <w:t xml:space="preserve">The applicant and/or PI   </w:t>
            </w:r>
            <w:sdt>
              <w:sdtPr>
                <w:rPr>
                  <w:rFonts w:asciiTheme="minorHAnsi" w:hAnsiTheme="minorHAnsi"/>
                  <w:b w:val="0"/>
                  <w:sz w:val="16"/>
                  <w:szCs w:val="16"/>
                  <w:highlight w:val="lightGray"/>
                </w:rPr>
                <w:id w:val="2140913367"/>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w:t>
            </w:r>
            <w:r w:rsidRPr="003B7CD2">
              <w:rPr>
                <w:rFonts w:asciiTheme="minorHAnsi" w:hAnsiTheme="minorHAnsi"/>
                <w:b w:val="0"/>
                <w:sz w:val="16"/>
                <w:szCs w:val="16"/>
              </w:rPr>
              <w:t xml:space="preserve"> / </w:t>
            </w:r>
            <w:sdt>
              <w:sdtPr>
                <w:rPr>
                  <w:rFonts w:asciiTheme="minorHAnsi" w:hAnsiTheme="minorHAnsi"/>
                  <w:b w:val="0"/>
                  <w:sz w:val="16"/>
                  <w:szCs w:val="16"/>
                  <w:highlight w:val="lightGray"/>
                </w:rPr>
                <w:id w:val="-1424481497"/>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 not</w:t>
            </w:r>
            <w:r w:rsidRPr="003B7CD2">
              <w:rPr>
                <w:rFonts w:asciiTheme="minorHAnsi" w:hAnsiTheme="minorHAnsi"/>
                <w:b w:val="0"/>
                <w:sz w:val="16"/>
                <w:szCs w:val="16"/>
              </w:rPr>
              <w:t xml:space="preserve"> submitted applications for essentially equivalent work under other Federal program FFOs and </w:t>
            </w:r>
            <w:sdt>
              <w:sdtPr>
                <w:rPr>
                  <w:rFonts w:asciiTheme="minorHAnsi" w:hAnsiTheme="minorHAnsi"/>
                  <w:b w:val="0"/>
                  <w:sz w:val="16"/>
                  <w:szCs w:val="16"/>
                  <w:highlight w:val="lightGray"/>
                </w:rPr>
                <w:id w:val="-1986545826"/>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w:t>
            </w:r>
            <w:r w:rsidRPr="003B7CD2">
              <w:rPr>
                <w:rFonts w:asciiTheme="minorHAnsi" w:hAnsiTheme="minorHAnsi"/>
                <w:b w:val="0"/>
                <w:sz w:val="16"/>
                <w:szCs w:val="16"/>
              </w:rPr>
              <w:t xml:space="preserve"> / </w:t>
            </w:r>
            <w:sdt>
              <w:sdtPr>
                <w:rPr>
                  <w:rFonts w:asciiTheme="minorHAnsi" w:hAnsiTheme="minorHAnsi"/>
                  <w:b w:val="0"/>
                  <w:sz w:val="16"/>
                  <w:szCs w:val="16"/>
                  <w:highlight w:val="lightGray"/>
                </w:rPr>
                <w:id w:val="-460729693"/>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 not</w:t>
            </w:r>
            <w:r w:rsidRPr="003B7CD2">
              <w:rPr>
                <w:rFonts w:asciiTheme="minorHAnsi" w:hAnsiTheme="minorHAnsi"/>
                <w:b w:val="0"/>
                <w:sz w:val="16"/>
                <w:szCs w:val="16"/>
              </w:rPr>
              <w:t xml:space="preserve"> received other Federal awards for essentially equivalent work.</w:t>
            </w:r>
            <w:r w:rsidRPr="003B7CD2">
              <w:rPr>
                <w:rFonts w:asciiTheme="minorHAnsi" w:hAnsiTheme="minorHAnsi"/>
                <w:b w:val="0"/>
                <w:sz w:val="16"/>
                <w:szCs w:val="16"/>
              </w:rPr>
              <w:br/>
              <w:t xml:space="preserve">If “has”, what </w:t>
            </w:r>
            <w:r w:rsidRPr="003B7CD2">
              <w:rPr>
                <w:rFonts w:asciiTheme="minorHAnsi" w:eastAsia="MS Gothic" w:hAnsiTheme="minorHAnsi" w:cs="Segoe UI Symbol"/>
                <w:b w:val="0"/>
                <w:sz w:val="16"/>
                <w:szCs w:val="16"/>
              </w:rPr>
              <w:t xml:space="preserve">agency?   </w:t>
            </w:r>
            <w:sdt>
              <w:sdtPr>
                <w:rPr>
                  <w:rFonts w:asciiTheme="minorHAnsi" w:eastAsia="MS Gothic" w:hAnsiTheme="minorHAnsi" w:cs="Segoe UI Symbol"/>
                  <w:b w:val="0"/>
                  <w:sz w:val="16"/>
                  <w:szCs w:val="16"/>
                </w:rPr>
                <w:id w:val="1855153572"/>
                <w:placeholder>
                  <w:docPart w:val="2E60C69F6D714FFABF030C7C831F6BAB"/>
                </w:placeholder>
                <w:showingPlcHdr/>
              </w:sdtPr>
              <w:sdtEndPr/>
              <w:sdtContent>
                <w:r w:rsidRPr="003B7CD2">
                  <w:rPr>
                    <w:rStyle w:val="PlaceholderText"/>
                    <w:rFonts w:asciiTheme="minorHAnsi" w:hAnsiTheme="minorHAnsi"/>
                    <w:sz w:val="16"/>
                    <w:szCs w:val="16"/>
                  </w:rPr>
                  <w:t>Click here to enter text.</w:t>
                </w:r>
              </w:sdtContent>
            </w:sdt>
            <w:bookmarkEnd w:id="156"/>
            <w:bookmarkEnd w:id="157"/>
            <w:bookmarkEnd w:id="158"/>
            <w:bookmarkEnd w:id="159"/>
          </w:p>
          <w:p w14:paraId="748C18C3" w14:textId="6D134375" w:rsidR="003B7CD2" w:rsidRPr="00F667F1" w:rsidRDefault="003B7CD2" w:rsidP="00F34370">
            <w:pPr>
              <w:pStyle w:val="Text"/>
              <w:rPr>
                <w:rFonts w:asciiTheme="minorHAnsi" w:hAnsiTheme="minorHAnsi"/>
              </w:rPr>
            </w:pPr>
            <w:r w:rsidRPr="003B7CD2">
              <w:rPr>
                <w:rFonts w:asciiTheme="minorHAnsi" w:hAnsiTheme="minorHAnsi"/>
                <w:szCs w:val="16"/>
              </w:rPr>
              <w:t xml:space="preserve">                    See </w:t>
            </w:r>
            <w:r w:rsidR="0000055D">
              <w:rPr>
                <w:rFonts w:asciiTheme="minorHAnsi" w:hAnsiTheme="minorHAnsi"/>
                <w:szCs w:val="16"/>
              </w:rPr>
              <w:t>NOFO</w:t>
            </w:r>
            <w:r w:rsidRPr="003B7CD2">
              <w:rPr>
                <w:rFonts w:asciiTheme="minorHAnsi" w:hAnsiTheme="minorHAnsi"/>
                <w:szCs w:val="16"/>
              </w:rPr>
              <w:t xml:space="preserve"> Section 3.02.02</w:t>
            </w:r>
            <w:r w:rsidR="00F34370">
              <w:rPr>
                <w:rFonts w:asciiTheme="minorHAnsi" w:hAnsiTheme="minorHAnsi"/>
                <w:szCs w:val="16"/>
              </w:rPr>
              <w:t>.</w:t>
            </w:r>
            <w:r w:rsidRPr="003B7CD2">
              <w:rPr>
                <w:rFonts w:asciiTheme="minorHAnsi" w:hAnsiTheme="minorHAnsi"/>
                <w:szCs w:val="16"/>
              </w:rPr>
              <w:t>(1</w:t>
            </w:r>
            <w:r w:rsidR="00F444B5">
              <w:rPr>
                <w:rFonts w:asciiTheme="minorHAnsi" w:hAnsiTheme="minorHAnsi"/>
                <w:szCs w:val="16"/>
              </w:rPr>
              <w:t>2</w:t>
            </w:r>
            <w:r w:rsidRPr="003B7CD2">
              <w:rPr>
                <w:rFonts w:asciiTheme="minorHAnsi" w:hAnsiTheme="minorHAnsi"/>
                <w:szCs w:val="16"/>
              </w:rPr>
              <w:t>) for additional details that must be provided.</w:t>
            </w:r>
          </w:p>
        </w:tc>
      </w:tr>
      <w:tr w:rsidR="003B7CD2" w:rsidRPr="00F667F1" w14:paraId="4A9A6D93" w14:textId="77777777" w:rsidTr="003B7CD2">
        <w:trPr>
          <w:trHeight w:val="288"/>
        </w:trPr>
        <w:tc>
          <w:tcPr>
            <w:tcW w:w="3811" w:type="pct"/>
            <w:gridSpan w:val="5"/>
          </w:tcPr>
          <w:p w14:paraId="13DA389C" w14:textId="75B353FD" w:rsidR="003B7CD2" w:rsidRPr="003B7CD2" w:rsidRDefault="003B7CD2" w:rsidP="00546306">
            <w:pPr>
              <w:pStyle w:val="Heading2"/>
              <w:numPr>
                <w:ilvl w:val="0"/>
                <w:numId w:val="9"/>
              </w:numPr>
              <w:spacing w:before="0" w:beforeAutospacing="0" w:after="0" w:afterAutospacing="0"/>
              <w:jc w:val="both"/>
              <w:outlineLvl w:val="1"/>
              <w:rPr>
                <w:rFonts w:asciiTheme="minorHAnsi" w:hAnsiTheme="minorHAnsi"/>
                <w:sz w:val="16"/>
                <w:szCs w:val="16"/>
              </w:rPr>
            </w:pPr>
            <w:bookmarkStart w:id="160" w:name="_Toc469981713"/>
            <w:bookmarkStart w:id="161" w:name="_Toc469982174"/>
            <w:bookmarkStart w:id="162" w:name="_Toc469982333"/>
            <w:bookmarkStart w:id="163" w:name="_Toc473538041"/>
            <w:r w:rsidRPr="003B7CD2">
              <w:rPr>
                <w:rFonts w:asciiTheme="minorHAnsi" w:hAnsiTheme="minorHAnsi"/>
                <w:b w:val="0"/>
                <w:sz w:val="16"/>
                <w:szCs w:val="16"/>
              </w:rPr>
              <w:t xml:space="preserve">The applicant qualifies as a socially and economically disadvantaged SBC and meets the definition as stated in this </w:t>
            </w:r>
            <w:r w:rsidR="0000055D">
              <w:rPr>
                <w:rFonts w:asciiTheme="minorHAnsi" w:hAnsiTheme="minorHAnsi"/>
                <w:b w:val="0"/>
                <w:sz w:val="16"/>
                <w:szCs w:val="16"/>
              </w:rPr>
              <w:t>NOFO</w:t>
            </w:r>
            <w:r w:rsidRPr="003B7CD2">
              <w:rPr>
                <w:rFonts w:asciiTheme="minorHAnsi" w:hAnsiTheme="minorHAnsi"/>
                <w:b w:val="0"/>
                <w:sz w:val="16"/>
                <w:szCs w:val="16"/>
              </w:rPr>
              <w:t>.</w:t>
            </w:r>
            <w:bookmarkEnd w:id="160"/>
            <w:bookmarkEnd w:id="161"/>
            <w:bookmarkEnd w:id="162"/>
            <w:bookmarkEnd w:id="163"/>
          </w:p>
        </w:tc>
        <w:bookmarkStart w:id="164" w:name="_Toc469981714"/>
        <w:bookmarkStart w:id="165" w:name="_Toc469982175"/>
        <w:bookmarkStart w:id="166" w:name="_Toc469982334"/>
        <w:bookmarkStart w:id="167" w:name="_Toc473538042"/>
        <w:tc>
          <w:tcPr>
            <w:tcW w:w="1189" w:type="pct"/>
          </w:tcPr>
          <w:p w14:paraId="35BA63FB" w14:textId="77777777" w:rsidR="003B7CD2" w:rsidRPr="003B7CD2" w:rsidRDefault="0054160F" w:rsidP="009452DB">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2125110679"/>
                <w14:checkbox>
                  <w14:checked w14:val="0"/>
                  <w14:checkedState w14:val="2612" w14:font="MS Gothic"/>
                  <w14:uncheckedState w14:val="2610" w14:font="MS Gothic"/>
                </w14:checkbox>
              </w:sdtPr>
              <w:sdtEndPr/>
              <w:sdtContent>
                <w:r w:rsidR="003B7CD2" w:rsidRPr="003B7CD2">
                  <w:rPr>
                    <w:rFonts w:ascii="Segoe UI Symbol" w:eastAsia="MS Gothic" w:hAnsi="Segoe UI Symbol" w:cs="Segoe UI Symbol"/>
                    <w:b w:val="0"/>
                    <w:sz w:val="16"/>
                    <w:szCs w:val="16"/>
                  </w:rPr>
                  <w:t>☐</w:t>
                </w:r>
              </w:sdtContent>
            </w:sdt>
            <w:r w:rsidR="003B7CD2"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27865955"/>
                <w14:checkbox>
                  <w14:checked w14:val="0"/>
                  <w14:checkedState w14:val="2612" w14:font="MS Gothic"/>
                  <w14:uncheckedState w14:val="2610" w14:font="MS Gothic"/>
                </w14:checkbox>
              </w:sdtPr>
              <w:sdtEndPr/>
              <w:sdtContent>
                <w:r w:rsidR="003B7CD2" w:rsidRPr="003B7CD2">
                  <w:rPr>
                    <w:rFonts w:ascii="Segoe UI Symbol" w:eastAsia="MS Gothic" w:hAnsi="Segoe UI Symbol" w:cs="Segoe UI Symbol"/>
                    <w:b w:val="0"/>
                    <w:sz w:val="16"/>
                    <w:szCs w:val="16"/>
                  </w:rPr>
                  <w:t>☐</w:t>
                </w:r>
              </w:sdtContent>
            </w:sdt>
            <w:r w:rsidR="003B7CD2" w:rsidRPr="003B7CD2">
              <w:rPr>
                <w:rFonts w:asciiTheme="minorHAnsi" w:hAnsiTheme="minorHAnsi"/>
                <w:b w:val="0"/>
                <w:sz w:val="16"/>
                <w:szCs w:val="16"/>
              </w:rPr>
              <w:t xml:space="preserve">  No</w:t>
            </w:r>
            <w:bookmarkEnd w:id="164"/>
            <w:bookmarkEnd w:id="165"/>
            <w:bookmarkEnd w:id="166"/>
            <w:bookmarkEnd w:id="167"/>
          </w:p>
        </w:tc>
      </w:tr>
      <w:tr w:rsidR="003B7CD2" w:rsidRPr="00F667F1" w14:paraId="544E3080" w14:textId="77777777" w:rsidTr="003B7CD2">
        <w:trPr>
          <w:trHeight w:val="288"/>
        </w:trPr>
        <w:tc>
          <w:tcPr>
            <w:tcW w:w="3811" w:type="pct"/>
            <w:gridSpan w:val="5"/>
          </w:tcPr>
          <w:p w14:paraId="216A6EA1" w14:textId="1D4D3BDE" w:rsidR="003B7CD2" w:rsidRPr="003B7CD2" w:rsidRDefault="003B7CD2" w:rsidP="00546306">
            <w:pPr>
              <w:pStyle w:val="Heading2"/>
              <w:numPr>
                <w:ilvl w:val="0"/>
                <w:numId w:val="9"/>
              </w:numPr>
              <w:spacing w:before="0" w:beforeAutospacing="0" w:after="0" w:afterAutospacing="0"/>
              <w:jc w:val="both"/>
              <w:outlineLvl w:val="1"/>
              <w:rPr>
                <w:rFonts w:asciiTheme="minorHAnsi" w:hAnsiTheme="minorHAnsi"/>
                <w:b w:val="0"/>
                <w:sz w:val="16"/>
                <w:szCs w:val="16"/>
              </w:rPr>
            </w:pPr>
            <w:bookmarkStart w:id="168" w:name="_Toc469981715"/>
            <w:bookmarkStart w:id="169" w:name="_Toc469982176"/>
            <w:bookmarkStart w:id="170" w:name="_Toc469982335"/>
            <w:bookmarkStart w:id="171" w:name="_Toc473538043"/>
            <w:r w:rsidRPr="003B7CD2">
              <w:rPr>
                <w:rFonts w:asciiTheme="minorHAnsi" w:hAnsiTheme="minorHAnsi"/>
                <w:b w:val="0"/>
                <w:sz w:val="16"/>
                <w:szCs w:val="16"/>
              </w:rPr>
              <w:t xml:space="preserve">The applicant qualifies as a woman-owned SBC and meets the definition as stated in this </w:t>
            </w:r>
            <w:r w:rsidR="0000055D">
              <w:rPr>
                <w:rFonts w:asciiTheme="minorHAnsi" w:hAnsiTheme="minorHAnsi"/>
                <w:b w:val="0"/>
                <w:sz w:val="16"/>
                <w:szCs w:val="16"/>
              </w:rPr>
              <w:t>NOFO</w:t>
            </w:r>
            <w:r w:rsidRPr="003B7CD2">
              <w:rPr>
                <w:rFonts w:asciiTheme="minorHAnsi" w:hAnsiTheme="minorHAnsi"/>
                <w:b w:val="0"/>
                <w:sz w:val="16"/>
                <w:szCs w:val="16"/>
              </w:rPr>
              <w:t>.</w:t>
            </w:r>
            <w:bookmarkEnd w:id="168"/>
            <w:bookmarkEnd w:id="169"/>
            <w:bookmarkEnd w:id="170"/>
            <w:bookmarkEnd w:id="171"/>
          </w:p>
        </w:tc>
        <w:bookmarkStart w:id="172" w:name="_Toc469981716"/>
        <w:bookmarkStart w:id="173" w:name="_Toc469982177"/>
        <w:bookmarkStart w:id="174" w:name="_Toc469982336"/>
        <w:bookmarkStart w:id="175" w:name="_Toc473538044"/>
        <w:tc>
          <w:tcPr>
            <w:tcW w:w="1189" w:type="pct"/>
          </w:tcPr>
          <w:p w14:paraId="0B22E23F" w14:textId="77777777" w:rsidR="003B7CD2" w:rsidRPr="003B7CD2" w:rsidRDefault="0054160F" w:rsidP="009452DB">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823108074"/>
                <w14:checkbox>
                  <w14:checked w14:val="0"/>
                  <w14:checkedState w14:val="2612" w14:font="MS Gothic"/>
                  <w14:uncheckedState w14:val="2610" w14:font="MS Gothic"/>
                </w14:checkbox>
              </w:sdtPr>
              <w:sdtEndPr/>
              <w:sdtContent>
                <w:r w:rsidR="003B7CD2" w:rsidRPr="003B7CD2">
                  <w:rPr>
                    <w:rFonts w:ascii="Segoe UI Symbol" w:eastAsia="MS Gothic" w:hAnsi="Segoe UI Symbol" w:cs="Segoe UI Symbol"/>
                    <w:b w:val="0"/>
                    <w:sz w:val="16"/>
                    <w:szCs w:val="16"/>
                  </w:rPr>
                  <w:t>☐</w:t>
                </w:r>
              </w:sdtContent>
            </w:sdt>
            <w:r w:rsidR="003B7CD2"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908958509"/>
                <w14:checkbox>
                  <w14:checked w14:val="0"/>
                  <w14:checkedState w14:val="2612" w14:font="MS Gothic"/>
                  <w14:uncheckedState w14:val="2610" w14:font="MS Gothic"/>
                </w14:checkbox>
              </w:sdtPr>
              <w:sdtEndPr/>
              <w:sdtContent>
                <w:r w:rsidR="003B7CD2" w:rsidRPr="003B7CD2">
                  <w:rPr>
                    <w:rFonts w:ascii="Segoe UI Symbol" w:eastAsia="MS Gothic" w:hAnsi="Segoe UI Symbol" w:cs="Segoe UI Symbol"/>
                    <w:b w:val="0"/>
                    <w:sz w:val="16"/>
                    <w:szCs w:val="16"/>
                  </w:rPr>
                  <w:t>☐</w:t>
                </w:r>
              </w:sdtContent>
            </w:sdt>
            <w:r w:rsidR="003B7CD2" w:rsidRPr="003B7CD2">
              <w:rPr>
                <w:rFonts w:asciiTheme="minorHAnsi" w:hAnsiTheme="minorHAnsi"/>
                <w:b w:val="0"/>
                <w:sz w:val="16"/>
                <w:szCs w:val="16"/>
              </w:rPr>
              <w:t xml:space="preserve">  No</w:t>
            </w:r>
            <w:bookmarkEnd w:id="172"/>
            <w:bookmarkEnd w:id="173"/>
            <w:bookmarkEnd w:id="174"/>
            <w:bookmarkEnd w:id="175"/>
          </w:p>
        </w:tc>
      </w:tr>
      <w:tr w:rsidR="003B7CD2" w:rsidRPr="00F667F1" w14:paraId="7CEE25E7" w14:textId="77777777" w:rsidTr="003B7CD2">
        <w:trPr>
          <w:trHeight w:val="288"/>
        </w:trPr>
        <w:tc>
          <w:tcPr>
            <w:tcW w:w="3811" w:type="pct"/>
            <w:gridSpan w:val="5"/>
          </w:tcPr>
          <w:p w14:paraId="56A77F62" w14:textId="77777777" w:rsidR="003B7CD2" w:rsidRPr="003B7CD2" w:rsidRDefault="003B7CD2" w:rsidP="00546306">
            <w:pPr>
              <w:pStyle w:val="Heading2"/>
              <w:numPr>
                <w:ilvl w:val="0"/>
                <w:numId w:val="9"/>
              </w:numPr>
              <w:spacing w:before="0" w:beforeAutospacing="0" w:after="0" w:afterAutospacing="0"/>
              <w:outlineLvl w:val="1"/>
              <w:rPr>
                <w:rFonts w:asciiTheme="minorHAnsi" w:hAnsiTheme="minorHAnsi"/>
                <w:b w:val="0"/>
                <w:sz w:val="16"/>
                <w:szCs w:val="16"/>
              </w:rPr>
            </w:pPr>
            <w:bookmarkStart w:id="176" w:name="_Toc469981717"/>
            <w:bookmarkStart w:id="177" w:name="_Toc469982178"/>
            <w:bookmarkStart w:id="178" w:name="_Toc469982337"/>
            <w:bookmarkStart w:id="179" w:name="_Toc473538045"/>
            <w:r w:rsidRPr="003B7CD2">
              <w:rPr>
                <w:rFonts w:asciiTheme="minorHAnsi" w:hAnsiTheme="minorHAnsi"/>
                <w:b w:val="0"/>
                <w:sz w:val="16"/>
                <w:szCs w:val="16"/>
              </w:rPr>
              <w:t xml:space="preserve">The applicant qualifies as a HUBZone-owned SBC and meets the SBA’s definition (see </w:t>
            </w:r>
            <w:hyperlink r:id="rId100" w:history="1">
              <w:r w:rsidRPr="003B7CD2">
                <w:rPr>
                  <w:rStyle w:val="Hyperlink"/>
                  <w:rFonts w:asciiTheme="minorHAnsi" w:hAnsiTheme="minorHAnsi"/>
                  <w:b w:val="0"/>
                  <w:sz w:val="16"/>
                  <w:szCs w:val="16"/>
                </w:rPr>
                <w:t>http://www.sba.gov/hubzone</w:t>
              </w:r>
            </w:hyperlink>
            <w:r w:rsidRPr="003B7CD2">
              <w:rPr>
                <w:rFonts w:asciiTheme="minorHAnsi" w:hAnsiTheme="minorHAnsi"/>
                <w:b w:val="0"/>
                <w:sz w:val="16"/>
                <w:szCs w:val="16"/>
              </w:rPr>
              <w:t>).</w:t>
            </w:r>
            <w:bookmarkEnd w:id="176"/>
            <w:bookmarkEnd w:id="177"/>
            <w:bookmarkEnd w:id="178"/>
            <w:bookmarkEnd w:id="179"/>
          </w:p>
        </w:tc>
        <w:bookmarkStart w:id="180" w:name="_Toc469981718"/>
        <w:bookmarkStart w:id="181" w:name="_Toc469982179"/>
        <w:bookmarkStart w:id="182" w:name="_Toc469982338"/>
        <w:bookmarkStart w:id="183" w:name="_Toc473538046"/>
        <w:tc>
          <w:tcPr>
            <w:tcW w:w="1189" w:type="pct"/>
          </w:tcPr>
          <w:p w14:paraId="72CEA71E" w14:textId="77777777" w:rsidR="003B7CD2" w:rsidRPr="003B7CD2" w:rsidRDefault="0054160F" w:rsidP="009452DB">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549656548"/>
                <w14:checkbox>
                  <w14:checked w14:val="0"/>
                  <w14:checkedState w14:val="2612" w14:font="MS Gothic"/>
                  <w14:uncheckedState w14:val="2610" w14:font="MS Gothic"/>
                </w14:checkbox>
              </w:sdtPr>
              <w:sdtEndPr/>
              <w:sdtContent>
                <w:r w:rsidR="003B7CD2" w:rsidRPr="003B7CD2">
                  <w:rPr>
                    <w:rFonts w:ascii="Segoe UI Symbol" w:eastAsia="MS Gothic" w:hAnsi="Segoe UI Symbol" w:cs="Segoe UI Symbol"/>
                    <w:b w:val="0"/>
                    <w:sz w:val="16"/>
                    <w:szCs w:val="16"/>
                  </w:rPr>
                  <w:t>☐</w:t>
                </w:r>
              </w:sdtContent>
            </w:sdt>
            <w:r w:rsidR="003B7CD2"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074276389"/>
                <w14:checkbox>
                  <w14:checked w14:val="0"/>
                  <w14:checkedState w14:val="2612" w14:font="MS Gothic"/>
                  <w14:uncheckedState w14:val="2610" w14:font="MS Gothic"/>
                </w14:checkbox>
              </w:sdtPr>
              <w:sdtEndPr/>
              <w:sdtContent>
                <w:r w:rsidR="003B7CD2" w:rsidRPr="003B7CD2">
                  <w:rPr>
                    <w:rFonts w:ascii="Segoe UI Symbol" w:eastAsia="MS Gothic" w:hAnsi="Segoe UI Symbol" w:cs="Segoe UI Symbol"/>
                    <w:b w:val="0"/>
                    <w:sz w:val="16"/>
                    <w:szCs w:val="16"/>
                  </w:rPr>
                  <w:t>☐</w:t>
                </w:r>
              </w:sdtContent>
            </w:sdt>
            <w:r w:rsidR="003B7CD2" w:rsidRPr="003B7CD2">
              <w:rPr>
                <w:rFonts w:asciiTheme="minorHAnsi" w:hAnsiTheme="minorHAnsi"/>
                <w:b w:val="0"/>
                <w:sz w:val="16"/>
                <w:szCs w:val="16"/>
              </w:rPr>
              <w:t xml:space="preserve">  No</w:t>
            </w:r>
            <w:bookmarkEnd w:id="180"/>
            <w:bookmarkEnd w:id="181"/>
            <w:bookmarkEnd w:id="182"/>
            <w:bookmarkEnd w:id="183"/>
          </w:p>
        </w:tc>
      </w:tr>
      <w:tr w:rsidR="003B7CD2" w:rsidRPr="00F667F1" w14:paraId="78BE1C83" w14:textId="77777777" w:rsidTr="003B7CD2">
        <w:trPr>
          <w:trHeight w:val="288"/>
        </w:trPr>
        <w:tc>
          <w:tcPr>
            <w:tcW w:w="3811" w:type="pct"/>
            <w:gridSpan w:val="5"/>
          </w:tcPr>
          <w:p w14:paraId="5731006F" w14:textId="77777777" w:rsidR="003B7CD2" w:rsidRPr="003B7CD2" w:rsidRDefault="003B7CD2" w:rsidP="00546306">
            <w:pPr>
              <w:pStyle w:val="Heading2"/>
              <w:numPr>
                <w:ilvl w:val="0"/>
                <w:numId w:val="9"/>
              </w:numPr>
              <w:spacing w:before="0" w:beforeAutospacing="0" w:after="0" w:afterAutospacing="0"/>
              <w:outlineLvl w:val="1"/>
              <w:rPr>
                <w:rFonts w:asciiTheme="minorHAnsi" w:hAnsiTheme="minorHAnsi"/>
                <w:b w:val="0"/>
                <w:sz w:val="16"/>
                <w:szCs w:val="16"/>
              </w:rPr>
            </w:pPr>
            <w:bookmarkStart w:id="184" w:name="_Toc469981719"/>
            <w:bookmarkStart w:id="185" w:name="_Toc469982180"/>
            <w:bookmarkStart w:id="186" w:name="_Toc469982339"/>
            <w:bookmarkStart w:id="187" w:name="_Toc473538047"/>
            <w:r w:rsidRPr="003B7CD2">
              <w:rPr>
                <w:rFonts w:asciiTheme="minorHAnsi" w:hAnsiTheme="minorHAnsi"/>
                <w:b w:val="0"/>
                <w:sz w:val="16"/>
                <w:szCs w:val="16"/>
              </w:rPr>
              <w:t>Year SBC founded:</w:t>
            </w:r>
            <w:bookmarkEnd w:id="184"/>
            <w:bookmarkEnd w:id="185"/>
            <w:bookmarkEnd w:id="186"/>
            <w:bookmarkEnd w:id="187"/>
            <w:r w:rsidRPr="003B7CD2">
              <w:rPr>
                <w:rFonts w:asciiTheme="minorHAnsi" w:hAnsiTheme="minorHAnsi"/>
                <w:b w:val="0"/>
                <w:sz w:val="16"/>
                <w:szCs w:val="16"/>
              </w:rPr>
              <w:t xml:space="preserve">   </w:t>
            </w:r>
          </w:p>
        </w:tc>
        <w:bookmarkStart w:id="188" w:name="_Toc469981720"/>
        <w:bookmarkStart w:id="189" w:name="_Toc469982181"/>
        <w:bookmarkStart w:id="190" w:name="_Toc469982340"/>
        <w:bookmarkStart w:id="191" w:name="_Toc473538048"/>
        <w:tc>
          <w:tcPr>
            <w:tcW w:w="1189" w:type="pct"/>
          </w:tcPr>
          <w:p w14:paraId="0DEA835C" w14:textId="77777777" w:rsidR="003B7CD2" w:rsidRPr="003B7CD2" w:rsidRDefault="0054160F" w:rsidP="009452DB">
            <w:pPr>
              <w:pStyle w:val="Heading2"/>
              <w:jc w:val="center"/>
              <w:outlineLvl w:val="1"/>
              <w:rPr>
                <w:rFonts w:asciiTheme="minorHAnsi" w:hAnsiTheme="minorHAnsi"/>
                <w:sz w:val="16"/>
                <w:szCs w:val="16"/>
              </w:rPr>
            </w:pPr>
            <w:sdt>
              <w:sdtPr>
                <w:rPr>
                  <w:rFonts w:asciiTheme="minorHAnsi" w:hAnsiTheme="minorHAnsi"/>
                  <w:b w:val="0"/>
                  <w:sz w:val="16"/>
                  <w:szCs w:val="16"/>
                </w:rPr>
                <w:id w:val="1800957843"/>
                <w:placeholder>
                  <w:docPart w:val="43FE57411D5A4BD3A92E64AC68433A86"/>
                </w:placeholder>
                <w:showingPlcHdr/>
              </w:sdtPr>
              <w:sdtEndPr/>
              <w:sdtContent>
                <w:r w:rsidR="003B7CD2" w:rsidRPr="003B7CD2">
                  <w:rPr>
                    <w:rStyle w:val="PlaceholderText"/>
                    <w:rFonts w:asciiTheme="minorHAnsi" w:hAnsiTheme="minorHAnsi"/>
                    <w:sz w:val="16"/>
                    <w:szCs w:val="16"/>
                  </w:rPr>
                  <w:t>Click here to enter text.</w:t>
                </w:r>
              </w:sdtContent>
            </w:sdt>
            <w:bookmarkEnd w:id="188"/>
            <w:bookmarkEnd w:id="189"/>
            <w:bookmarkEnd w:id="190"/>
            <w:bookmarkEnd w:id="191"/>
          </w:p>
        </w:tc>
      </w:tr>
      <w:tr w:rsidR="003B7CD2" w:rsidRPr="00F667F1" w14:paraId="5B4C3648" w14:textId="77777777" w:rsidTr="003B7CD2">
        <w:trPr>
          <w:trHeight w:val="288"/>
        </w:trPr>
        <w:tc>
          <w:tcPr>
            <w:tcW w:w="3811" w:type="pct"/>
            <w:gridSpan w:val="5"/>
          </w:tcPr>
          <w:p w14:paraId="3058C15B" w14:textId="77777777" w:rsidR="003B7CD2" w:rsidRPr="003B7CD2" w:rsidRDefault="003B7CD2" w:rsidP="00546306">
            <w:pPr>
              <w:pStyle w:val="Heading2"/>
              <w:numPr>
                <w:ilvl w:val="0"/>
                <w:numId w:val="9"/>
              </w:numPr>
              <w:spacing w:before="0" w:beforeAutospacing="0" w:after="0" w:afterAutospacing="0"/>
              <w:outlineLvl w:val="1"/>
              <w:rPr>
                <w:rFonts w:asciiTheme="minorHAnsi" w:hAnsiTheme="minorHAnsi"/>
                <w:b w:val="0"/>
                <w:sz w:val="16"/>
                <w:szCs w:val="16"/>
              </w:rPr>
            </w:pPr>
            <w:bookmarkStart w:id="192" w:name="_Toc469981721"/>
            <w:bookmarkStart w:id="193" w:name="_Toc469982182"/>
            <w:bookmarkStart w:id="194" w:name="_Toc469982341"/>
            <w:bookmarkStart w:id="195" w:name="_Toc473538049"/>
            <w:r w:rsidRPr="003B7CD2">
              <w:rPr>
                <w:rFonts w:asciiTheme="minorHAnsi" w:hAnsiTheme="minorHAnsi"/>
                <w:b w:val="0"/>
                <w:sz w:val="16"/>
                <w:szCs w:val="16"/>
              </w:rPr>
              <w:t>Number of Employees:</w:t>
            </w:r>
            <w:bookmarkEnd w:id="192"/>
            <w:bookmarkEnd w:id="193"/>
            <w:bookmarkEnd w:id="194"/>
            <w:bookmarkEnd w:id="195"/>
            <w:r w:rsidRPr="003B7CD2">
              <w:rPr>
                <w:rFonts w:asciiTheme="minorHAnsi" w:hAnsiTheme="minorHAnsi"/>
                <w:sz w:val="16"/>
                <w:szCs w:val="16"/>
              </w:rPr>
              <w:t xml:space="preserve"> </w:t>
            </w:r>
          </w:p>
        </w:tc>
        <w:bookmarkStart w:id="196" w:name="_Toc469981722"/>
        <w:bookmarkStart w:id="197" w:name="_Toc469982183"/>
        <w:bookmarkStart w:id="198" w:name="_Toc469982342"/>
        <w:bookmarkStart w:id="199" w:name="_Toc473538050"/>
        <w:tc>
          <w:tcPr>
            <w:tcW w:w="1189" w:type="pct"/>
          </w:tcPr>
          <w:p w14:paraId="57FE8BF6" w14:textId="77777777" w:rsidR="003B7CD2" w:rsidRPr="003B7CD2" w:rsidRDefault="0054160F" w:rsidP="009452DB">
            <w:pPr>
              <w:pStyle w:val="Heading2"/>
              <w:jc w:val="center"/>
              <w:outlineLvl w:val="1"/>
              <w:rPr>
                <w:rFonts w:asciiTheme="minorHAnsi" w:hAnsiTheme="minorHAnsi"/>
                <w:sz w:val="16"/>
                <w:szCs w:val="16"/>
              </w:rPr>
            </w:pPr>
            <w:sdt>
              <w:sdtPr>
                <w:rPr>
                  <w:rFonts w:asciiTheme="minorHAnsi" w:hAnsiTheme="minorHAnsi"/>
                  <w:sz w:val="16"/>
                  <w:szCs w:val="16"/>
                </w:rPr>
                <w:id w:val="463467444"/>
                <w:placeholder>
                  <w:docPart w:val="201FC6F89EB142DEAD01765B597E5CA9"/>
                </w:placeholder>
                <w:showingPlcHdr/>
              </w:sdtPr>
              <w:sdtEndPr/>
              <w:sdtContent>
                <w:r w:rsidR="003B7CD2" w:rsidRPr="003B7CD2">
                  <w:rPr>
                    <w:rStyle w:val="PlaceholderText"/>
                    <w:rFonts w:asciiTheme="minorHAnsi" w:hAnsiTheme="minorHAnsi"/>
                    <w:sz w:val="16"/>
                    <w:szCs w:val="16"/>
                  </w:rPr>
                  <w:t>Click here to enter text.</w:t>
                </w:r>
              </w:sdtContent>
            </w:sdt>
            <w:bookmarkEnd w:id="196"/>
            <w:bookmarkEnd w:id="197"/>
            <w:bookmarkEnd w:id="198"/>
            <w:bookmarkEnd w:id="199"/>
          </w:p>
        </w:tc>
      </w:tr>
      <w:tr w:rsidR="003B7CD2" w:rsidRPr="00F667F1" w14:paraId="3181A761" w14:textId="77777777" w:rsidTr="009452DB">
        <w:trPr>
          <w:trHeight w:val="288"/>
        </w:trPr>
        <w:tc>
          <w:tcPr>
            <w:tcW w:w="5000" w:type="pct"/>
            <w:gridSpan w:val="6"/>
          </w:tcPr>
          <w:p w14:paraId="15CB40CD" w14:textId="77777777" w:rsidR="003B7CD2" w:rsidRPr="003B7CD2" w:rsidRDefault="003B7CD2" w:rsidP="009452DB">
            <w:pPr>
              <w:pStyle w:val="Heading2"/>
              <w:outlineLvl w:val="1"/>
              <w:rPr>
                <w:rFonts w:asciiTheme="minorHAnsi" w:hAnsiTheme="minorHAnsi"/>
                <w:sz w:val="16"/>
                <w:szCs w:val="16"/>
              </w:rPr>
            </w:pPr>
            <w:bookmarkStart w:id="200" w:name="_Toc469981723"/>
            <w:bookmarkStart w:id="201" w:name="_Toc469982184"/>
            <w:bookmarkStart w:id="202" w:name="_Toc469982343"/>
            <w:bookmarkStart w:id="203" w:name="_Toc473538051"/>
            <w:r w:rsidRPr="003B7CD2">
              <w:rPr>
                <w:rFonts w:asciiTheme="minorHAnsi" w:hAnsiTheme="minorHAnsi"/>
                <w:sz w:val="16"/>
                <w:szCs w:val="16"/>
              </w:rPr>
              <w:t>STATEMENTS:</w:t>
            </w:r>
            <w:bookmarkEnd w:id="200"/>
            <w:bookmarkEnd w:id="201"/>
            <w:bookmarkEnd w:id="202"/>
            <w:bookmarkEnd w:id="203"/>
          </w:p>
        </w:tc>
      </w:tr>
      <w:tr w:rsidR="003B7CD2" w:rsidRPr="00F667F1" w14:paraId="702552FA" w14:textId="77777777" w:rsidTr="003B7CD2">
        <w:trPr>
          <w:trHeight w:val="288"/>
        </w:trPr>
        <w:tc>
          <w:tcPr>
            <w:tcW w:w="3811" w:type="pct"/>
            <w:gridSpan w:val="5"/>
          </w:tcPr>
          <w:p w14:paraId="55FF02D6" w14:textId="77777777" w:rsidR="003B7CD2" w:rsidRPr="003B7CD2" w:rsidRDefault="003B7CD2" w:rsidP="00546306">
            <w:pPr>
              <w:pStyle w:val="Heading2"/>
              <w:numPr>
                <w:ilvl w:val="0"/>
                <w:numId w:val="9"/>
              </w:numPr>
              <w:spacing w:before="0" w:beforeAutospacing="0" w:after="0" w:afterAutospacing="0"/>
              <w:outlineLvl w:val="1"/>
              <w:rPr>
                <w:rFonts w:asciiTheme="minorHAnsi" w:hAnsiTheme="minorHAnsi"/>
                <w:sz w:val="16"/>
                <w:szCs w:val="16"/>
              </w:rPr>
            </w:pPr>
            <w:bookmarkStart w:id="204" w:name="_Toc469981724"/>
            <w:bookmarkStart w:id="205" w:name="_Toc469982185"/>
            <w:bookmarkStart w:id="206" w:name="_Toc469982344"/>
            <w:bookmarkStart w:id="207" w:name="_Toc473538052"/>
            <w:r w:rsidRPr="003B7CD2">
              <w:rPr>
                <w:rFonts w:asciiTheme="minorHAnsi" w:hAnsiTheme="minorHAnsi"/>
                <w:b w:val="0"/>
                <w:sz w:val="16"/>
                <w:szCs w:val="16"/>
              </w:rPr>
              <w:t>The applicant will permit the Government to disclose contact information if this application does not result in an award, to appropriate local and State-level economic development organizations that may be interested in contacting you for further information.</w:t>
            </w:r>
            <w:bookmarkEnd w:id="204"/>
            <w:bookmarkEnd w:id="205"/>
            <w:bookmarkEnd w:id="206"/>
            <w:bookmarkEnd w:id="207"/>
          </w:p>
        </w:tc>
        <w:bookmarkStart w:id="208" w:name="_Toc469981725"/>
        <w:bookmarkStart w:id="209" w:name="_Toc469982186"/>
        <w:bookmarkStart w:id="210" w:name="_Toc469982345"/>
        <w:bookmarkStart w:id="211" w:name="_Toc473538053"/>
        <w:tc>
          <w:tcPr>
            <w:tcW w:w="1189" w:type="pct"/>
          </w:tcPr>
          <w:p w14:paraId="331CBA56" w14:textId="77777777" w:rsidR="003B7CD2" w:rsidRPr="003B7CD2" w:rsidRDefault="0054160F" w:rsidP="009452DB">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177959844"/>
                <w14:checkbox>
                  <w14:checked w14:val="0"/>
                  <w14:checkedState w14:val="2612" w14:font="MS Gothic"/>
                  <w14:uncheckedState w14:val="2610" w14:font="MS Gothic"/>
                </w14:checkbox>
              </w:sdtPr>
              <w:sdtEndPr/>
              <w:sdtContent>
                <w:r w:rsidR="003B7CD2" w:rsidRPr="003B7CD2">
                  <w:rPr>
                    <w:rFonts w:ascii="Segoe UI Symbol" w:eastAsia="MS Gothic" w:hAnsi="Segoe UI Symbol" w:cs="Segoe UI Symbol"/>
                    <w:b w:val="0"/>
                    <w:sz w:val="16"/>
                    <w:szCs w:val="16"/>
                  </w:rPr>
                  <w:t>☐</w:t>
                </w:r>
              </w:sdtContent>
            </w:sdt>
            <w:r w:rsidR="003B7CD2"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666158191"/>
                <w14:checkbox>
                  <w14:checked w14:val="0"/>
                  <w14:checkedState w14:val="2612" w14:font="MS Gothic"/>
                  <w14:uncheckedState w14:val="2610" w14:font="MS Gothic"/>
                </w14:checkbox>
              </w:sdtPr>
              <w:sdtEndPr/>
              <w:sdtContent>
                <w:r w:rsidR="003B7CD2" w:rsidRPr="003B7CD2">
                  <w:rPr>
                    <w:rFonts w:ascii="Segoe UI Symbol" w:eastAsia="MS Gothic" w:hAnsi="Segoe UI Symbol" w:cs="Segoe UI Symbol"/>
                    <w:b w:val="0"/>
                    <w:sz w:val="16"/>
                    <w:szCs w:val="16"/>
                  </w:rPr>
                  <w:t>☐</w:t>
                </w:r>
              </w:sdtContent>
            </w:sdt>
            <w:r w:rsidR="003B7CD2" w:rsidRPr="003B7CD2">
              <w:rPr>
                <w:rFonts w:asciiTheme="minorHAnsi" w:hAnsiTheme="minorHAnsi"/>
                <w:b w:val="0"/>
                <w:sz w:val="16"/>
                <w:szCs w:val="16"/>
              </w:rPr>
              <w:t xml:space="preserve">  No</w:t>
            </w:r>
            <w:bookmarkEnd w:id="208"/>
            <w:bookmarkEnd w:id="209"/>
            <w:bookmarkEnd w:id="210"/>
            <w:bookmarkEnd w:id="211"/>
          </w:p>
        </w:tc>
      </w:tr>
      <w:tr w:rsidR="003B7CD2" w:rsidRPr="00F667F1" w14:paraId="0285394D" w14:textId="77777777" w:rsidTr="003B7CD2">
        <w:trPr>
          <w:trHeight w:val="288"/>
        </w:trPr>
        <w:tc>
          <w:tcPr>
            <w:tcW w:w="3811" w:type="pct"/>
            <w:gridSpan w:val="5"/>
          </w:tcPr>
          <w:p w14:paraId="62ED2393" w14:textId="77777777" w:rsidR="003B7CD2" w:rsidRPr="003B7CD2" w:rsidRDefault="003B7CD2" w:rsidP="00546306">
            <w:pPr>
              <w:pStyle w:val="Heading2"/>
              <w:numPr>
                <w:ilvl w:val="0"/>
                <w:numId w:val="9"/>
              </w:numPr>
              <w:spacing w:before="0" w:beforeAutospacing="0" w:after="0" w:afterAutospacing="0"/>
              <w:outlineLvl w:val="1"/>
              <w:rPr>
                <w:rFonts w:asciiTheme="minorHAnsi" w:hAnsiTheme="minorHAnsi"/>
                <w:b w:val="0"/>
                <w:sz w:val="16"/>
                <w:szCs w:val="16"/>
              </w:rPr>
            </w:pPr>
            <w:bookmarkStart w:id="212" w:name="_Toc469981726"/>
            <w:bookmarkStart w:id="213" w:name="_Toc469982187"/>
            <w:bookmarkStart w:id="214" w:name="_Toc469982346"/>
            <w:bookmarkStart w:id="215" w:name="_Toc473538054"/>
            <w:r w:rsidRPr="003B7CD2">
              <w:rPr>
                <w:rFonts w:asciiTheme="minorHAnsi" w:hAnsiTheme="minorHAnsi"/>
                <w:b w:val="0"/>
                <w:sz w:val="16"/>
                <w:szCs w:val="16"/>
              </w:rPr>
              <w:t>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 project you proposed.</w:t>
            </w:r>
            <w:bookmarkEnd w:id="212"/>
            <w:bookmarkEnd w:id="213"/>
            <w:bookmarkEnd w:id="214"/>
            <w:bookmarkEnd w:id="215"/>
          </w:p>
        </w:tc>
        <w:bookmarkStart w:id="216" w:name="_Toc469981727"/>
        <w:bookmarkStart w:id="217" w:name="_Toc469982188"/>
        <w:bookmarkStart w:id="218" w:name="_Toc469982347"/>
        <w:bookmarkStart w:id="219" w:name="_Toc473538055"/>
        <w:tc>
          <w:tcPr>
            <w:tcW w:w="1189" w:type="pct"/>
          </w:tcPr>
          <w:p w14:paraId="3E7AA7D4" w14:textId="001D9ADF" w:rsidR="003B7CD2" w:rsidRPr="003B7CD2" w:rsidRDefault="0054160F" w:rsidP="009452DB">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838615575"/>
                <w14:checkbox>
                  <w14:checked w14:val="0"/>
                  <w14:checkedState w14:val="2612" w14:font="MS Gothic"/>
                  <w14:uncheckedState w14:val="2610" w14:font="MS Gothic"/>
                </w14:checkbox>
              </w:sdtPr>
              <w:sdtEndPr/>
              <w:sdtContent>
                <w:r w:rsidR="003B7CD2" w:rsidRPr="003B7CD2">
                  <w:rPr>
                    <w:rFonts w:ascii="Segoe UI Symbol" w:eastAsia="MS Gothic" w:hAnsi="Segoe UI Symbol" w:cs="Segoe UI Symbol"/>
                    <w:b w:val="0"/>
                    <w:sz w:val="16"/>
                    <w:szCs w:val="16"/>
                  </w:rPr>
                  <w:t>☐</w:t>
                </w:r>
              </w:sdtContent>
            </w:sdt>
            <w:r w:rsidR="003B7CD2"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527703689"/>
                <w14:checkbox>
                  <w14:checked w14:val="0"/>
                  <w14:checkedState w14:val="2612" w14:font="MS Gothic"/>
                  <w14:uncheckedState w14:val="2610" w14:font="MS Gothic"/>
                </w14:checkbox>
              </w:sdtPr>
              <w:sdtEndPr/>
              <w:sdtContent>
                <w:r w:rsidR="003B7CD2" w:rsidRPr="003B7CD2">
                  <w:rPr>
                    <w:rFonts w:ascii="Segoe UI Symbol" w:eastAsia="MS Gothic" w:hAnsi="Segoe UI Symbol" w:cs="Segoe UI Symbol"/>
                    <w:b w:val="0"/>
                    <w:sz w:val="16"/>
                    <w:szCs w:val="16"/>
                  </w:rPr>
                  <w:t>☐</w:t>
                </w:r>
              </w:sdtContent>
            </w:sdt>
            <w:r w:rsidR="003B7CD2" w:rsidRPr="003B7CD2">
              <w:rPr>
                <w:rFonts w:asciiTheme="minorHAnsi" w:hAnsiTheme="minorHAnsi"/>
                <w:b w:val="0"/>
                <w:sz w:val="16"/>
                <w:szCs w:val="16"/>
              </w:rPr>
              <w:t xml:space="preserve">  No</w:t>
            </w:r>
            <w:bookmarkEnd w:id="216"/>
            <w:bookmarkEnd w:id="217"/>
            <w:bookmarkEnd w:id="218"/>
            <w:bookmarkEnd w:id="219"/>
          </w:p>
        </w:tc>
      </w:tr>
      <w:tr w:rsidR="003B7CD2" w:rsidRPr="00F667F1" w14:paraId="669DCEFD" w14:textId="77777777" w:rsidTr="009452DB">
        <w:trPr>
          <w:trHeight w:val="288"/>
        </w:trPr>
        <w:tc>
          <w:tcPr>
            <w:tcW w:w="5000" w:type="pct"/>
            <w:gridSpan w:val="6"/>
          </w:tcPr>
          <w:p w14:paraId="4BF3E4D0" w14:textId="77777777" w:rsidR="003B7CD2" w:rsidRPr="00661783" w:rsidRDefault="003B7CD2" w:rsidP="009452DB">
            <w:pPr>
              <w:pStyle w:val="Heading2"/>
              <w:outlineLvl w:val="1"/>
              <w:rPr>
                <w:rFonts w:asciiTheme="minorHAnsi" w:hAnsiTheme="minorHAnsi"/>
                <w:sz w:val="22"/>
                <w:szCs w:val="22"/>
              </w:rPr>
            </w:pPr>
            <w:bookmarkStart w:id="220" w:name="_Toc469981728"/>
            <w:bookmarkStart w:id="221" w:name="_Toc469982189"/>
            <w:bookmarkStart w:id="222" w:name="_Toc469982348"/>
            <w:bookmarkStart w:id="223" w:name="_Toc473538056"/>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bookmarkEnd w:id="220"/>
            <w:bookmarkEnd w:id="221"/>
            <w:bookmarkEnd w:id="222"/>
            <w:bookmarkEnd w:id="223"/>
          </w:p>
        </w:tc>
      </w:tr>
      <w:tr w:rsidR="003B7CD2" w:rsidRPr="00F667F1" w14:paraId="210162DD" w14:textId="77777777" w:rsidTr="009452DB">
        <w:trPr>
          <w:trHeight w:val="288"/>
        </w:trPr>
        <w:tc>
          <w:tcPr>
            <w:tcW w:w="5000" w:type="pct"/>
            <w:gridSpan w:val="6"/>
          </w:tcPr>
          <w:sdt>
            <w:sdtPr>
              <w:rPr>
                <w:rFonts w:asciiTheme="minorHAnsi" w:hAnsiTheme="minorHAnsi" w:cs="Arial"/>
                <w:szCs w:val="16"/>
              </w:rPr>
              <w:id w:val="489447494"/>
              <w:placeholder>
                <w:docPart w:val="AE3D2D6FEDDA4C74AD81F9D117B3D633"/>
              </w:placeholder>
              <w:showingPlcHdr/>
            </w:sdtPr>
            <w:sdtEndPr/>
            <w:sdtContent>
              <w:p w14:paraId="4F1A9F12" w14:textId="77777777" w:rsidR="003B7CD2" w:rsidRPr="003B7CD2" w:rsidRDefault="003B7CD2" w:rsidP="009452DB">
                <w:pPr>
                  <w:pStyle w:val="Text"/>
                  <w:rPr>
                    <w:rFonts w:asciiTheme="minorHAnsi" w:hAnsiTheme="minorHAnsi" w:cs="Arial"/>
                    <w:szCs w:val="16"/>
                  </w:rPr>
                </w:pPr>
                <w:r w:rsidRPr="003B7CD2">
                  <w:rPr>
                    <w:rStyle w:val="PlaceholderText"/>
                    <w:rFonts w:asciiTheme="minorHAnsi" w:hAnsiTheme="minorHAnsi"/>
                    <w:szCs w:val="16"/>
                  </w:rPr>
                  <w:t>Click here to enter text.</w:t>
                </w:r>
              </w:p>
            </w:sdtContent>
          </w:sdt>
          <w:p w14:paraId="4B55433D" w14:textId="77777777" w:rsidR="003B7CD2" w:rsidRPr="003B7CD2" w:rsidRDefault="003B7CD2" w:rsidP="009452DB">
            <w:pPr>
              <w:pStyle w:val="Heading2"/>
              <w:outlineLvl w:val="1"/>
              <w:rPr>
                <w:rFonts w:asciiTheme="minorHAnsi" w:hAnsiTheme="minorHAnsi"/>
                <w:b w:val="0"/>
                <w:sz w:val="16"/>
                <w:szCs w:val="16"/>
              </w:rPr>
            </w:pPr>
            <w:r w:rsidRPr="003B7CD2">
              <w:rPr>
                <w:rFonts w:asciiTheme="minorHAnsi" w:hAnsiTheme="minorHAnsi"/>
                <w:b w:val="0"/>
                <w:sz w:val="16"/>
                <w:szCs w:val="16"/>
              </w:rPr>
              <w:br/>
            </w:r>
          </w:p>
        </w:tc>
      </w:tr>
      <w:tr w:rsidR="003B7CD2" w:rsidRPr="00F667F1" w14:paraId="5783CFA5" w14:textId="77777777" w:rsidTr="009452DB">
        <w:trPr>
          <w:trHeight w:val="288"/>
        </w:trPr>
        <w:tc>
          <w:tcPr>
            <w:tcW w:w="5000" w:type="pct"/>
            <w:gridSpan w:val="6"/>
          </w:tcPr>
          <w:p w14:paraId="4D3A7ABF" w14:textId="77777777" w:rsidR="003B7CD2" w:rsidRPr="003B7CD2" w:rsidRDefault="003B7CD2" w:rsidP="009452DB">
            <w:pPr>
              <w:pStyle w:val="Text"/>
              <w:rPr>
                <w:rFonts w:asciiTheme="minorHAnsi" w:hAnsiTheme="minorHAnsi" w:cs="Arial"/>
                <w:szCs w:val="16"/>
              </w:rPr>
            </w:pPr>
            <w:r w:rsidRPr="003B7CD2">
              <w:rPr>
                <w:rFonts w:asciiTheme="minorHAnsi" w:hAnsiTheme="minorHAnsi"/>
                <w:b/>
                <w:szCs w:val="16"/>
              </w:rPr>
              <w:t>POTENTIAL COMMERCIAL APPLICATION OF THE RESEARCH:</w:t>
            </w:r>
            <w:r w:rsidRPr="003B7CD2">
              <w:rPr>
                <w:rFonts w:asciiTheme="minorHAnsi" w:hAnsiTheme="minorHAnsi"/>
                <w:b/>
                <w:color w:val="000000" w:themeColor="text1"/>
                <w:szCs w:val="16"/>
              </w:rPr>
              <w:t xml:space="preserve"> (limit to 100 words)</w:t>
            </w:r>
          </w:p>
        </w:tc>
      </w:tr>
      <w:tr w:rsidR="003B7CD2" w:rsidRPr="00F667F1" w14:paraId="7DE9FFB1" w14:textId="77777777" w:rsidTr="009452DB">
        <w:trPr>
          <w:trHeight w:val="288"/>
        </w:trPr>
        <w:tc>
          <w:tcPr>
            <w:tcW w:w="5000" w:type="pct"/>
            <w:gridSpan w:val="6"/>
          </w:tcPr>
          <w:p w14:paraId="76C1DA1C" w14:textId="77777777" w:rsidR="003B7CD2" w:rsidRPr="003B7CD2" w:rsidRDefault="0054160F" w:rsidP="009452DB">
            <w:pPr>
              <w:pStyle w:val="Text"/>
              <w:rPr>
                <w:rFonts w:asciiTheme="minorHAnsi" w:hAnsiTheme="minorHAnsi"/>
                <w:b/>
                <w:szCs w:val="16"/>
              </w:rPr>
            </w:pPr>
            <w:sdt>
              <w:sdtPr>
                <w:rPr>
                  <w:rFonts w:asciiTheme="minorHAnsi" w:hAnsiTheme="minorHAnsi"/>
                  <w:b/>
                  <w:szCs w:val="16"/>
                </w:rPr>
                <w:id w:val="-657543033"/>
                <w:placeholder>
                  <w:docPart w:val="7AD8C471C837457FB134FCC37C6A7EDA"/>
                </w:placeholder>
                <w:showingPlcHdr/>
              </w:sdtPr>
              <w:sdtEndPr/>
              <w:sdtContent>
                <w:r w:rsidR="003B7CD2" w:rsidRPr="003B7CD2">
                  <w:rPr>
                    <w:rStyle w:val="PlaceholderText"/>
                    <w:rFonts w:asciiTheme="minorHAnsi" w:hAnsiTheme="minorHAnsi"/>
                    <w:szCs w:val="16"/>
                  </w:rPr>
                  <w:t>Click here to enter text.</w:t>
                </w:r>
              </w:sdtContent>
            </w:sdt>
            <w:r w:rsidR="003B7CD2" w:rsidRPr="003B7CD2">
              <w:rPr>
                <w:rFonts w:asciiTheme="minorHAnsi" w:hAnsiTheme="minorHAnsi"/>
                <w:b/>
                <w:szCs w:val="16"/>
              </w:rPr>
              <w:br/>
            </w:r>
          </w:p>
          <w:p w14:paraId="05D956F7" w14:textId="77777777" w:rsidR="003B7CD2" w:rsidRPr="003B7CD2" w:rsidRDefault="003B7CD2" w:rsidP="009452DB">
            <w:pPr>
              <w:pStyle w:val="Text"/>
              <w:rPr>
                <w:rFonts w:asciiTheme="minorHAnsi" w:hAnsiTheme="minorHAnsi"/>
                <w:b/>
                <w:szCs w:val="16"/>
              </w:rPr>
            </w:pPr>
          </w:p>
        </w:tc>
      </w:tr>
      <w:tr w:rsidR="003B7CD2" w:rsidRPr="00F667F1" w14:paraId="369B1D55" w14:textId="77777777" w:rsidTr="009452DB">
        <w:trPr>
          <w:trHeight w:val="288"/>
        </w:trPr>
        <w:tc>
          <w:tcPr>
            <w:tcW w:w="5000" w:type="pct"/>
            <w:gridSpan w:val="6"/>
          </w:tcPr>
          <w:p w14:paraId="150331D3" w14:textId="77777777" w:rsidR="003B7CD2" w:rsidRPr="003B7CD2" w:rsidRDefault="003B7CD2" w:rsidP="009452DB">
            <w:pPr>
              <w:pStyle w:val="Heading2"/>
              <w:outlineLvl w:val="1"/>
              <w:rPr>
                <w:rFonts w:asciiTheme="minorHAnsi" w:hAnsiTheme="minorHAnsi"/>
                <w:sz w:val="16"/>
                <w:szCs w:val="16"/>
              </w:rPr>
            </w:pPr>
            <w:bookmarkStart w:id="224" w:name="_Toc469981729"/>
            <w:bookmarkStart w:id="225" w:name="_Toc469982190"/>
            <w:bookmarkStart w:id="226" w:name="_Toc469982349"/>
            <w:bookmarkStart w:id="227" w:name="_Toc473538057"/>
            <w:r w:rsidRPr="003B7CD2">
              <w:rPr>
                <w:rFonts w:asciiTheme="minorHAnsi" w:hAnsiTheme="minorHAnsi"/>
                <w:sz w:val="16"/>
                <w:szCs w:val="16"/>
              </w:rPr>
              <w:t>OTHER INFORMATION:</w:t>
            </w:r>
            <w:bookmarkEnd w:id="224"/>
            <w:bookmarkEnd w:id="225"/>
            <w:bookmarkEnd w:id="226"/>
            <w:bookmarkEnd w:id="227"/>
          </w:p>
        </w:tc>
      </w:tr>
      <w:tr w:rsidR="003B7CD2" w:rsidRPr="00F667F1" w14:paraId="18FF9468" w14:textId="77777777" w:rsidTr="003B7CD2">
        <w:trPr>
          <w:trHeight w:val="4742"/>
        </w:trPr>
        <w:tc>
          <w:tcPr>
            <w:tcW w:w="5000" w:type="pct"/>
            <w:gridSpan w:val="6"/>
          </w:tcPr>
          <w:p w14:paraId="77C109C3" w14:textId="77777777" w:rsidR="003B7CD2" w:rsidRPr="003B7CD2" w:rsidRDefault="003B7CD2" w:rsidP="003B7CD2">
            <w:pPr>
              <w:ind w:left="0"/>
              <w:rPr>
                <w:sz w:val="16"/>
                <w:szCs w:val="16"/>
              </w:rPr>
            </w:pPr>
            <w:r w:rsidRPr="003B7CD2">
              <w:rPr>
                <w:sz w:val="16"/>
                <w:szCs w:val="16"/>
              </w:rPr>
              <w:t>Information contained in unsuccessful applications will remain the property of the applicant. The government may, however, retain copies of all applications.  Public release of information in any application submitted will be subject to existing statutory and regulatory requirements.</w:t>
            </w:r>
          </w:p>
          <w:p w14:paraId="7C921A73" w14:textId="009F92B6" w:rsidR="003B7CD2" w:rsidRPr="003B7CD2" w:rsidRDefault="003B7CD2" w:rsidP="003B7CD2">
            <w:pPr>
              <w:ind w:left="0"/>
              <w:rPr>
                <w:sz w:val="16"/>
                <w:szCs w:val="16"/>
              </w:rPr>
            </w:pPr>
            <w:r w:rsidRPr="003B7CD2">
              <w:rPr>
                <w:sz w:val="16"/>
                <w:szCs w:val="16"/>
              </w:rPr>
              <w:t>Applicants are discouraged from submitting proprietary information unless the information is deemed essential for proper evaluation of the application. If proprietary information provided by an applicant in an application constitutes trade secret, proprietary commercial 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sidRPr="003B7CD2">
              <w:rPr>
                <w:sz w:val="16"/>
                <w:szCs w:val="16"/>
              </w:rPr>
              <w:br/>
            </w:r>
          </w:p>
          <w:p w14:paraId="7BC32EF6" w14:textId="52601305" w:rsidR="003B7CD2" w:rsidRPr="003B7CD2" w:rsidRDefault="003B7CD2" w:rsidP="00947DB0">
            <w:pPr>
              <w:ind w:left="0" w:firstLine="3210"/>
              <w:rPr>
                <w:b/>
                <w:sz w:val="16"/>
                <w:szCs w:val="16"/>
              </w:rPr>
            </w:pPr>
            <w:r w:rsidRPr="003B7CD2">
              <w:rPr>
                <w:b/>
                <w:sz w:val="16"/>
                <w:szCs w:val="16"/>
              </w:rPr>
              <w:t>PROPRIETARY NOTICE</w:t>
            </w:r>
            <w:r>
              <w:rPr>
                <w:b/>
                <w:sz w:val="16"/>
                <w:szCs w:val="16"/>
              </w:rPr>
              <w:br/>
            </w:r>
            <w:r>
              <w:rPr>
                <w:b/>
                <w:sz w:val="16"/>
                <w:szCs w:val="16"/>
              </w:rPr>
              <w:br/>
            </w:r>
            <w:r w:rsidRPr="003B7CD2">
              <w:rPr>
                <w:sz w:val="16"/>
                <w:szCs w:val="16"/>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p>
          <w:p w14:paraId="428E0E30" w14:textId="08493929" w:rsidR="003B7CD2" w:rsidRPr="003B7CD2" w:rsidRDefault="003B7CD2" w:rsidP="003B7CD2">
            <w:pPr>
              <w:ind w:left="0"/>
              <w:rPr>
                <w:sz w:val="16"/>
                <w:szCs w:val="16"/>
              </w:rPr>
            </w:pPr>
            <w:r w:rsidRPr="003B7CD2">
              <w:rPr>
                <w:sz w:val="16"/>
                <w:szCs w:val="16"/>
              </w:rPr>
              <w:t>The use of any other legend is unacceptable to the Government and may constitute grounds for removing the application from further consideration without assuming any liability for inadvertent disclosure.</w:t>
            </w:r>
          </w:p>
          <w:p w14:paraId="7906E802" w14:textId="77777777" w:rsidR="003B7CD2" w:rsidRPr="003B7CD2" w:rsidRDefault="003B7CD2" w:rsidP="009452DB">
            <w:pPr>
              <w:pStyle w:val="Heading2"/>
              <w:jc w:val="center"/>
              <w:outlineLvl w:val="1"/>
              <w:rPr>
                <w:rFonts w:asciiTheme="minorHAnsi" w:hAnsiTheme="minorHAnsi"/>
                <w:sz w:val="16"/>
                <w:szCs w:val="16"/>
              </w:rPr>
            </w:pPr>
          </w:p>
        </w:tc>
      </w:tr>
    </w:tbl>
    <w:p w14:paraId="4D9DFD6D" w14:textId="3439AC15" w:rsidR="003B7CD2" w:rsidRPr="003B7CD2" w:rsidRDefault="003B7CD2" w:rsidP="003B7CD2">
      <w:pPr>
        <w:ind w:left="0"/>
        <w:rPr>
          <w:rFonts w:asciiTheme="minorHAnsi" w:hAnsiTheme="minorHAnsi"/>
          <w:sz w:val="16"/>
          <w:szCs w:val="16"/>
        </w:rPr>
      </w:pPr>
      <w:r w:rsidRPr="003B7CD2">
        <w:rPr>
          <w:rFonts w:asciiTheme="minorHAnsi" w:hAnsiTheme="minorHAnsi"/>
          <w:sz w:val="16"/>
          <w:szCs w:val="16"/>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Clague, 100 Bureau Dr., MS 2200, Gaithersburg, MD 20899.  </w:t>
      </w:r>
    </w:p>
    <w:p w14:paraId="20B19BEF" w14:textId="023D8320" w:rsidR="003B7CD2" w:rsidRPr="003B7CD2" w:rsidRDefault="003B7CD2" w:rsidP="003B7CD2">
      <w:pPr>
        <w:ind w:left="0"/>
        <w:rPr>
          <w:rFonts w:asciiTheme="minorHAnsi" w:hAnsiTheme="minorHAnsi"/>
          <w:b/>
          <w:sz w:val="16"/>
          <w:szCs w:val="16"/>
        </w:rPr>
      </w:pPr>
      <w:r w:rsidRPr="003B7CD2">
        <w:rPr>
          <w:rFonts w:asciiTheme="minorHAnsi" w:hAnsiTheme="minorHAnsi"/>
          <w:b/>
          <w:sz w:val="16"/>
          <w:szCs w:val="16"/>
        </w:rPr>
        <w:t>OMB Control No. 0693-0072</w:t>
      </w:r>
      <w:r>
        <w:rPr>
          <w:rFonts w:asciiTheme="minorHAnsi" w:hAnsiTheme="minorHAnsi"/>
          <w:b/>
          <w:sz w:val="16"/>
          <w:szCs w:val="16"/>
        </w:rPr>
        <w:br/>
      </w:r>
      <w:r w:rsidRPr="003B7CD2">
        <w:rPr>
          <w:rFonts w:asciiTheme="minorHAnsi" w:hAnsiTheme="minorHAnsi"/>
          <w:b/>
          <w:sz w:val="16"/>
          <w:szCs w:val="16"/>
        </w:rPr>
        <w:t>Expiration Date: 10/31/2017</w:t>
      </w:r>
    </w:p>
    <w:p w14:paraId="18367C02" w14:textId="77777777" w:rsidR="00346BE2" w:rsidRDefault="00346BE2" w:rsidP="008C2C20">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7D402154" w14:textId="77777777" w:rsidR="00346BE2" w:rsidRPr="00D52ED1" w:rsidRDefault="00346BE2" w:rsidP="00EF1FFD">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4DF97002" w14:textId="77777777" w:rsidR="00CB26ED" w:rsidRPr="00D52ED1" w:rsidRDefault="00CB26ED" w:rsidP="00EF1FFD">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03A2EF48" w14:textId="77777777" w:rsidR="00A92DC3" w:rsidRPr="00D52ED1" w:rsidRDefault="00A92DC3" w:rsidP="00EF1FFD">
      <w:pPr>
        <w:spacing w:before="0" w:beforeAutospacing="0" w:after="0" w:afterAutospacing="0"/>
        <w:ind w:left="0"/>
        <w:rPr>
          <w:rFonts w:asciiTheme="minorHAnsi" w:hAnsiTheme="minorHAnsi" w:cstheme="minorHAnsi"/>
          <w:b/>
          <w:bCs/>
          <w:color w:val="000000"/>
          <w:sz w:val="28"/>
          <w:szCs w:val="28"/>
        </w:rPr>
      </w:pPr>
      <w:r w:rsidRPr="00D52ED1">
        <w:rPr>
          <w:rFonts w:asciiTheme="minorHAnsi" w:hAnsiTheme="minorHAnsi" w:cstheme="minorHAnsi"/>
          <w:b/>
          <w:bCs/>
          <w:color w:val="000000"/>
          <w:sz w:val="28"/>
          <w:szCs w:val="28"/>
        </w:rPr>
        <w:br w:type="page"/>
      </w:r>
    </w:p>
    <w:p w14:paraId="6B5B49E9" w14:textId="57BD6F75" w:rsidR="00C16C6C" w:rsidRPr="00D52ED1" w:rsidRDefault="00347C4D" w:rsidP="00E34D5F">
      <w:pPr>
        <w:pStyle w:val="Heading1"/>
        <w:spacing w:before="0" w:beforeAutospacing="0" w:afterAutospacing="0"/>
        <w:ind w:left="0"/>
        <w:rPr>
          <w:rFonts w:asciiTheme="minorHAnsi" w:hAnsiTheme="minorHAnsi" w:cstheme="minorHAnsi"/>
          <w:b/>
          <w:bCs/>
          <w:color w:val="4F81BD" w:themeColor="accent1"/>
          <w:sz w:val="28"/>
          <w:szCs w:val="28"/>
        </w:rPr>
      </w:pPr>
      <w:bookmarkStart w:id="228" w:name="_Toc473538058"/>
      <w:bookmarkStart w:id="229" w:name="appx_b"/>
      <w:r w:rsidRPr="00D52ED1">
        <w:rPr>
          <w:rFonts w:asciiTheme="minorHAnsi" w:hAnsiTheme="minorHAnsi" w:cstheme="minorHAnsi"/>
          <w:b/>
          <w:bCs/>
          <w:color w:val="4F81BD" w:themeColor="accent1"/>
          <w:sz w:val="28"/>
          <w:szCs w:val="28"/>
        </w:rPr>
        <w:t>Appendix B</w:t>
      </w:r>
      <w:r w:rsidR="00E51B07">
        <w:rPr>
          <w:rFonts w:asciiTheme="minorHAnsi" w:hAnsiTheme="minorHAnsi" w:cstheme="minorHAnsi"/>
          <w:b/>
          <w:bCs/>
          <w:color w:val="4F81BD" w:themeColor="accent1"/>
          <w:sz w:val="28"/>
          <w:szCs w:val="28"/>
        </w:rPr>
        <w:t xml:space="preserve">. </w:t>
      </w:r>
      <w:r w:rsidR="00E34D5F">
        <w:rPr>
          <w:rFonts w:asciiTheme="minorHAnsi" w:hAnsiTheme="minorHAnsi" w:cstheme="minorHAnsi"/>
          <w:b/>
          <w:bCs/>
          <w:color w:val="4F81BD" w:themeColor="accent1"/>
          <w:sz w:val="28"/>
          <w:szCs w:val="28"/>
        </w:rPr>
        <w:t>CERTIFICATIONS</w:t>
      </w:r>
      <w:bookmarkEnd w:id="228"/>
    </w:p>
    <w:bookmarkEnd w:id="229"/>
    <w:p w14:paraId="5F135254" w14:textId="13E6F129" w:rsidR="00020295" w:rsidRPr="00D52ED1" w:rsidRDefault="007443D2" w:rsidP="004B16DD">
      <w:pPr>
        <w:ind w:left="0"/>
        <w:rPr>
          <w:rFonts w:asciiTheme="minorHAnsi" w:hAnsiTheme="minorHAnsi" w:cstheme="minorHAnsi"/>
          <w:color w:val="000000"/>
        </w:rPr>
      </w:pPr>
      <w:r w:rsidRPr="00D52ED1">
        <w:rPr>
          <w:rFonts w:asciiTheme="minorHAnsi" w:hAnsiTheme="minorHAnsi" w:cstheme="minorHAnsi"/>
          <w:b/>
          <w:bCs/>
          <w:color w:val="000000"/>
        </w:rPr>
        <w:t>SBIR Funding Agreement Certification (at time of award)</w:t>
      </w:r>
      <w:r w:rsidR="00C11DA7" w:rsidRPr="00D52ED1">
        <w:rPr>
          <w:rFonts w:asciiTheme="minorHAnsi" w:hAnsiTheme="minorHAnsi" w:cstheme="minorHAnsi"/>
          <w:b/>
          <w:bCs/>
          <w:color w:val="000000"/>
        </w:rPr>
        <w:br/>
      </w:r>
      <w:r w:rsidRPr="00D52ED1">
        <w:rPr>
          <w:rFonts w:asciiTheme="minorHAnsi" w:hAnsiTheme="minorHAnsi" w:cstheme="minorHAnsi"/>
          <w:color w:val="000000"/>
        </w:rPr>
        <w:t>All small businesses that are selected for award of an SBIR funding agreement must complete this certification at the time of award and any other time set forth in the funding agreement that is prior to performance of work under this award. This includes checking all of the boxes and having an authorized officer of the awardee sign and date the certification each time it is requested.</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Please read carefully the following certification statements. The Federal government relies on the</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information to determine whether the business is eligible for a Small Business Innovation </w:t>
      </w:r>
    </w:p>
    <w:p w14:paraId="3C8CC47B" w14:textId="77E5BB12" w:rsidR="007443D2" w:rsidRPr="00D52ED1" w:rsidRDefault="007443D2" w:rsidP="004B16DD">
      <w:pPr>
        <w:ind w:left="0"/>
        <w:rPr>
          <w:rFonts w:asciiTheme="minorHAnsi" w:hAnsiTheme="minorHAnsi" w:cstheme="minorHAnsi"/>
          <w:b/>
          <w:bCs/>
          <w:color w:val="000000"/>
        </w:rPr>
      </w:pPr>
      <w:r w:rsidRPr="00D52ED1">
        <w:rPr>
          <w:rFonts w:asciiTheme="minorHAnsi" w:hAnsiTheme="minorHAnsi" w:cstheme="minorHAnsi"/>
          <w:color w:val="000000"/>
        </w:rPr>
        <w:t>Research (SBIR) Program award. A similar certification will be used to ensure continued compliance with specific program requirements during the life of the funding agreement. The definitions for the terms used in this certification are set forth in the Small Busi</w:t>
      </w:r>
      <w:r w:rsidR="00020295" w:rsidRPr="00D52ED1">
        <w:rPr>
          <w:rFonts w:asciiTheme="minorHAnsi" w:hAnsiTheme="minorHAnsi" w:cstheme="minorHAnsi"/>
          <w:color w:val="000000"/>
        </w:rPr>
        <w:t xml:space="preserve">ness Act, SBA regulations (13 </w:t>
      </w:r>
      <w:r w:rsidR="00906501">
        <w:rPr>
          <w:rFonts w:asciiTheme="minorHAnsi" w:hAnsiTheme="minorHAnsi" w:cstheme="minorHAnsi"/>
          <w:color w:val="000000"/>
        </w:rPr>
        <w:t>C.F.R.</w:t>
      </w:r>
      <w:r w:rsidR="00C445AF" w:rsidRPr="00D52ED1">
        <w:rPr>
          <w:rFonts w:asciiTheme="minorHAnsi" w:hAnsiTheme="minorHAnsi" w:cstheme="minorHAnsi"/>
          <w:color w:val="000000"/>
        </w:rPr>
        <w:t xml:space="preserve"> </w:t>
      </w:r>
      <w:r w:rsidR="006B12C3">
        <w:rPr>
          <w:rFonts w:asciiTheme="minorHAnsi" w:hAnsiTheme="minorHAnsi" w:cstheme="minorHAnsi"/>
          <w:color w:val="000000"/>
        </w:rPr>
        <w:t xml:space="preserve">Part </w:t>
      </w:r>
      <w:r w:rsidRPr="00D52ED1">
        <w:rPr>
          <w:rFonts w:asciiTheme="minorHAnsi" w:hAnsiTheme="minorHAnsi" w:cstheme="minorHAnsi"/>
          <w:color w:val="000000"/>
        </w:rPr>
        <w:t>121), the SBIR Policy Directive and also any statutory and regulatory provisions referenced in those authorities.</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 xml:space="preserve">The undersigned has reviewed, verified and certifies that (all </w:t>
      </w:r>
      <w:r w:rsidR="00E460F2" w:rsidRPr="00D52ED1">
        <w:rPr>
          <w:rFonts w:asciiTheme="minorHAnsi" w:hAnsiTheme="minorHAnsi" w:cstheme="minorHAnsi"/>
          <w:color w:val="000000"/>
        </w:rPr>
        <w:t>questions must be responded to by checking the appropriate box</w:t>
      </w:r>
      <w:r w:rsidR="00C11DA7" w:rsidRPr="00D52ED1">
        <w:rPr>
          <w:rFonts w:asciiTheme="minorHAnsi" w:hAnsiTheme="minorHAnsi" w:cstheme="minorHAnsi"/>
          <w:color w:val="000000"/>
        </w:rPr>
        <w:t>):</w:t>
      </w:r>
    </w:p>
    <w:p w14:paraId="7F5A69DD" w14:textId="3052D770"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 xml:space="preserve">(1) The business concern meets the ownership and control requirements set forth in 13 C.F.R. </w:t>
      </w:r>
      <w:r w:rsidRPr="006B12C3">
        <w:rPr>
          <w:rFonts w:asciiTheme="minorHAnsi" w:hAnsiTheme="minorHAnsi" w:cstheme="minorHAnsi"/>
          <w:color w:val="000000"/>
        </w:rPr>
        <w:t>§</w:t>
      </w:r>
      <w:r w:rsidR="006B12C3" w:rsidRPr="006B12C3">
        <w:rPr>
          <w:rFonts w:asciiTheme="minorHAnsi" w:hAnsiTheme="minorHAnsi" w:cstheme="minorHAnsi"/>
          <w:color w:val="000000"/>
        </w:rPr>
        <w:t xml:space="preserve"> </w:t>
      </w:r>
      <w:r w:rsidRPr="00D52ED1">
        <w:rPr>
          <w:rFonts w:asciiTheme="minorHAnsi" w:hAnsiTheme="minorHAnsi" w:cstheme="minorHAnsi"/>
          <w:color w:val="000000"/>
        </w:rPr>
        <w:t>121.702.</w:t>
      </w:r>
      <w:r w:rsidR="00C11DA7" w:rsidRPr="00D52ED1">
        <w:rPr>
          <w:rFonts w:asciiTheme="minorHAnsi" w:hAnsiTheme="minorHAnsi" w:cstheme="minorHAnsi"/>
          <w:color w:val="000000"/>
        </w:rPr>
        <w:br/>
      </w:r>
      <w:sdt>
        <w:sdtPr>
          <w:rPr>
            <w:rFonts w:asciiTheme="minorHAnsi" w:hAnsiTheme="minorHAnsi" w:cstheme="minorHAnsi"/>
            <w:color w:val="000000"/>
          </w:rPr>
          <w:id w:val="798876491"/>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Yes          </w:t>
      </w:r>
      <w:sdt>
        <w:sdtPr>
          <w:rPr>
            <w:rFonts w:asciiTheme="minorHAnsi" w:hAnsiTheme="minorHAnsi" w:cstheme="minorHAnsi"/>
            <w:color w:val="000000"/>
          </w:rPr>
          <w:id w:val="-1037126609"/>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No</w:t>
      </w:r>
      <w:r w:rsidR="00C11DA7"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(2) If a corporation, all corporate documents (articles of incorporation and any amendments, articles of conversion, by-laws and amendments,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215209" w:rsidRPr="00D52ED1">
        <w:rPr>
          <w:rFonts w:asciiTheme="minorHAnsi" w:hAnsiTheme="minorHAnsi" w:cstheme="minorHAnsi"/>
          <w:color w:val="000000"/>
        </w:rPr>
        <w:br/>
      </w:r>
      <w:sdt>
        <w:sdtPr>
          <w:rPr>
            <w:rFonts w:asciiTheme="minorHAnsi" w:hAnsiTheme="minorHAnsi" w:cstheme="minorHAnsi"/>
            <w:color w:val="000000"/>
          </w:rPr>
          <w:id w:val="-528179358"/>
          <w14:checkbox>
            <w14:checked w14:val="0"/>
            <w14:checkedState w14:val="2612" w14:font="MS Mincho"/>
            <w14:uncheckedState w14:val="2610" w14:font="MS Mincho"/>
          </w14:checkbox>
        </w:sdtPr>
        <w:sdtEndPr/>
        <w:sdtContent>
          <w:r w:rsidR="00BE235B"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95393821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2067913552"/>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p>
    <w:p w14:paraId="2DD90CF3" w14:textId="77777777" w:rsidR="00452B4C"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(3) If a partnership, the partnership agreement evidences that it meets the ownership and control</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requirements set 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C11DA7" w:rsidRPr="00D52ED1">
        <w:rPr>
          <w:rFonts w:asciiTheme="minorHAnsi" w:hAnsiTheme="minorHAnsi" w:cstheme="minorHAnsi"/>
          <w:color w:val="000000"/>
        </w:rPr>
        <w:br/>
      </w:r>
      <w:sdt>
        <w:sdtPr>
          <w:rPr>
            <w:rFonts w:asciiTheme="minorHAnsi" w:hAnsiTheme="minorHAnsi" w:cstheme="minorHAnsi"/>
            <w:color w:val="000000"/>
          </w:rPr>
          <w:id w:val="-762074430"/>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Yes          </w:t>
      </w:r>
      <w:sdt>
        <w:sdtPr>
          <w:rPr>
            <w:rFonts w:asciiTheme="minorHAnsi" w:hAnsiTheme="minorHAnsi" w:cstheme="minorHAnsi"/>
            <w:color w:val="000000"/>
          </w:rPr>
          <w:id w:val="256098764"/>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No          </w:t>
      </w:r>
      <w:sdt>
        <w:sdtPr>
          <w:rPr>
            <w:rFonts w:asciiTheme="minorHAnsi" w:hAnsiTheme="minorHAnsi" w:cstheme="minorHAnsi"/>
            <w:color w:val="000000"/>
          </w:rPr>
          <w:id w:val="-1994331597"/>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p>
    <w:p w14:paraId="3975379A" w14:textId="7AD29A0B"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(4) If a limited liability company, the articles of organization and any amendments, and operating</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agreement and amendments, evidence that it meets the ownership and control requirements set</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215209" w:rsidRPr="00D52ED1">
        <w:rPr>
          <w:rFonts w:asciiTheme="minorHAnsi" w:hAnsiTheme="minorHAnsi" w:cstheme="minorHAnsi"/>
          <w:color w:val="000000"/>
        </w:rPr>
        <w:br/>
      </w:r>
      <w:sdt>
        <w:sdtPr>
          <w:rPr>
            <w:rFonts w:asciiTheme="minorHAnsi" w:hAnsiTheme="minorHAnsi" w:cstheme="minorHAnsi"/>
            <w:color w:val="000000"/>
          </w:rPr>
          <w:id w:val="-2121133057"/>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07295576"/>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388892478"/>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(5) The birth certificates, naturalization papers, or passports show that any individuals it relies upon to meet the eligibility requirements are U.S. citizens or permanent resident aliens in the United States.</w:t>
      </w:r>
      <w:r w:rsidR="00215209" w:rsidRPr="00D52ED1">
        <w:rPr>
          <w:rFonts w:asciiTheme="minorHAnsi" w:hAnsiTheme="minorHAnsi" w:cstheme="minorHAnsi"/>
          <w:color w:val="000000"/>
        </w:rPr>
        <w:br/>
      </w:r>
      <w:sdt>
        <w:sdtPr>
          <w:rPr>
            <w:rFonts w:asciiTheme="minorHAnsi" w:hAnsiTheme="minorHAnsi" w:cstheme="minorHAnsi"/>
            <w:color w:val="000000"/>
          </w:rPr>
          <w:id w:val="2020196948"/>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20546713"/>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221973918"/>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p>
    <w:p w14:paraId="787CE18E" w14:textId="77777777"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(6) It has no more than 500 employees, including the employees of its affiliates.</w:t>
      </w:r>
      <w:r w:rsidR="00215209" w:rsidRPr="00D52ED1">
        <w:rPr>
          <w:rFonts w:asciiTheme="minorHAnsi" w:hAnsiTheme="minorHAnsi" w:cstheme="minorHAnsi"/>
          <w:color w:val="000000"/>
        </w:rPr>
        <w:br/>
      </w:r>
      <w:sdt>
        <w:sdtPr>
          <w:rPr>
            <w:rFonts w:asciiTheme="minorHAnsi" w:hAnsiTheme="minorHAnsi" w:cstheme="minorHAnsi"/>
            <w:color w:val="000000"/>
          </w:rPr>
          <w:id w:val="-13425536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11682992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(7) SBA has not issued a size determination currently in effect finding that this business concern exceeds the 500 employee size standard.</w:t>
      </w:r>
      <w:r w:rsidR="00215209" w:rsidRPr="00D52ED1">
        <w:rPr>
          <w:rFonts w:asciiTheme="minorHAnsi" w:hAnsiTheme="minorHAnsi" w:cstheme="minorHAnsi"/>
          <w:color w:val="000000"/>
        </w:rPr>
        <w:br/>
      </w:r>
      <w:sdt>
        <w:sdtPr>
          <w:rPr>
            <w:rFonts w:asciiTheme="minorHAnsi" w:hAnsiTheme="minorHAnsi" w:cstheme="minorHAnsi"/>
            <w:color w:val="000000"/>
          </w:rPr>
          <w:id w:val="-16801837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259071667"/>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p>
    <w:p w14:paraId="37F0CF87" w14:textId="77777777"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(8) During the performance of the award, the principal investigator will spend more than one half of his/her time as an employee of the awardee or has requested and received a written deviation from this requirement from the funding agreement officer.</w:t>
      </w:r>
      <w:r w:rsidR="00215209" w:rsidRPr="00D52ED1">
        <w:rPr>
          <w:rFonts w:asciiTheme="minorHAnsi" w:hAnsiTheme="minorHAnsi" w:cstheme="minorHAnsi"/>
          <w:color w:val="000000"/>
        </w:rPr>
        <w:br/>
      </w:r>
      <w:sdt>
        <w:sdtPr>
          <w:rPr>
            <w:rFonts w:asciiTheme="minorHAnsi" w:hAnsiTheme="minorHAnsi" w:cstheme="minorHAnsi"/>
            <w:color w:val="000000"/>
          </w:rPr>
          <w:id w:val="516203917"/>
          <w14:checkbox>
            <w14:checked w14:val="0"/>
            <w14:checkedState w14:val="2612" w14:font="MS Mincho"/>
            <w14:uncheckedState w14:val="2610" w14:font="MS Mincho"/>
          </w14:checkbox>
        </w:sdtPr>
        <w:sdtEndPr/>
        <w:sdtContent>
          <w:r w:rsidR="00BE235B"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2004631123"/>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39045343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Deviation approved in writing by funding agreement officer:  ______ %</w:t>
      </w:r>
    </w:p>
    <w:p w14:paraId="040AE68C" w14:textId="5CDA3E23"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(9) All, essentially equivalent work, or a portion of the work proposed under this project (check the applicable line):</w:t>
      </w:r>
      <w:r w:rsidR="00215209" w:rsidRPr="00D52ED1">
        <w:rPr>
          <w:rFonts w:asciiTheme="minorHAnsi" w:hAnsiTheme="minorHAnsi" w:cstheme="minorHAnsi"/>
          <w:color w:val="000000"/>
        </w:rPr>
        <w:br/>
      </w:r>
      <w:sdt>
        <w:sdtPr>
          <w:rPr>
            <w:rFonts w:asciiTheme="minorHAnsi" w:hAnsiTheme="minorHAnsi" w:cstheme="minorHAnsi"/>
            <w:color w:val="000000"/>
          </w:rPr>
          <w:id w:val="-1418016956"/>
          <w14:checkbox>
            <w14:checked w14:val="0"/>
            <w14:checkedState w14:val="2612" w14:font="MS Mincho"/>
            <w14:uncheckedState w14:val="2610" w14:font="MS Mincho"/>
          </w14:checkbox>
        </w:sdtPr>
        <w:sdtEndPr/>
        <w:sdtContent>
          <w:r w:rsidR="00452B4C">
            <w:rPr>
              <w:rFonts w:ascii="MS Mincho" w:eastAsia="MS Mincho" w:hAnsi="MS Mincho" w:cstheme="minorHAnsi" w:hint="eastAsia"/>
              <w:color w:val="000000"/>
            </w:rPr>
            <w:t>☐</w:t>
          </w:r>
        </w:sdtContent>
      </w:sdt>
      <w:r w:rsidR="00215209" w:rsidRPr="00D52ED1">
        <w:rPr>
          <w:rFonts w:asciiTheme="minorHAnsi" w:hAnsiTheme="minorHAnsi" w:cstheme="minorHAnsi"/>
          <w:color w:val="000000"/>
        </w:rPr>
        <w:t>Has not been submitted for funding by another Federal agency.</w:t>
      </w:r>
      <w:r w:rsidR="00215209" w:rsidRPr="00D52ED1">
        <w:rPr>
          <w:rFonts w:asciiTheme="minorHAnsi" w:hAnsiTheme="minorHAnsi" w:cstheme="minorHAnsi"/>
          <w:color w:val="000000"/>
        </w:rPr>
        <w:br/>
      </w:r>
      <w:sdt>
        <w:sdtPr>
          <w:rPr>
            <w:rFonts w:asciiTheme="minorHAnsi" w:hAnsiTheme="minorHAnsi" w:cstheme="minorHAnsi"/>
            <w:color w:val="000000"/>
          </w:rPr>
          <w:id w:val="-146126542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Has been submitted for funding by another Federal agency but has not been funded under any other Federal grant, contract, subcontract or other transaction.</w:t>
      </w:r>
      <w:r w:rsidR="00215209" w:rsidRPr="00D52ED1">
        <w:rPr>
          <w:rFonts w:asciiTheme="minorHAnsi" w:hAnsiTheme="minorHAnsi" w:cstheme="minorHAnsi"/>
          <w:color w:val="000000"/>
        </w:rPr>
        <w:br/>
      </w:r>
      <w:sdt>
        <w:sdtPr>
          <w:rPr>
            <w:rFonts w:asciiTheme="minorHAnsi" w:hAnsiTheme="minorHAnsi" w:cstheme="minorHAnsi"/>
            <w:color w:val="000000"/>
          </w:rPr>
          <w:id w:val="122163507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A portion has been funded by another grant, contract, or subcontract as described in detail in the </w:t>
      </w:r>
      <w:r w:rsidR="002655A4" w:rsidRPr="00D52ED1">
        <w:rPr>
          <w:rFonts w:asciiTheme="minorHAnsi" w:hAnsiTheme="minorHAnsi" w:cstheme="minorHAnsi"/>
          <w:color w:val="000000"/>
        </w:rPr>
        <w:t>application</w:t>
      </w:r>
      <w:r w:rsidR="00215209" w:rsidRPr="00D52ED1">
        <w:rPr>
          <w:rFonts w:asciiTheme="minorHAnsi" w:hAnsiTheme="minorHAnsi" w:cstheme="minorHAnsi"/>
          <w:color w:val="000000"/>
        </w:rPr>
        <w:t xml:space="preserve"> and approved in writing by the funding agreement officer.</w:t>
      </w:r>
      <w:r w:rsidRPr="00D52ED1">
        <w:rPr>
          <w:rFonts w:asciiTheme="minorHAnsi" w:hAnsiTheme="minorHAnsi" w:cstheme="minorHAnsi"/>
          <w:color w:val="000000"/>
        </w:rPr>
        <w:br/>
      </w:r>
      <w:r w:rsidR="00215209" w:rsidRPr="00D52ED1">
        <w:rPr>
          <w:rFonts w:asciiTheme="minorHAnsi" w:hAnsiTheme="minorHAnsi" w:cstheme="minorHAnsi"/>
          <w:color w:val="000000"/>
        </w:rPr>
        <w:br/>
      </w:r>
      <w:r w:rsidRPr="00D52ED1">
        <w:rPr>
          <w:rFonts w:asciiTheme="minorHAnsi" w:hAnsiTheme="minorHAnsi" w:cstheme="minorHAnsi"/>
          <w:color w:val="000000"/>
        </w:rPr>
        <w:t>(10) During the performance of award, it will perform the applicable percentage of work unless a deviation from this requirement is approved in writing by the funding agreement officer (check the applicable line and fill in if needed):</w:t>
      </w:r>
      <w:r w:rsidR="00215209" w:rsidRPr="00D52ED1">
        <w:rPr>
          <w:rFonts w:asciiTheme="minorHAnsi" w:hAnsiTheme="minorHAnsi" w:cstheme="minorHAnsi"/>
          <w:color w:val="000000"/>
        </w:rPr>
        <w:br/>
      </w:r>
      <w:sdt>
        <w:sdtPr>
          <w:rPr>
            <w:rFonts w:asciiTheme="minorHAnsi" w:hAnsiTheme="minorHAnsi" w:cstheme="minorHAnsi"/>
            <w:color w:val="000000"/>
          </w:rPr>
          <w:id w:val="1612477886"/>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SBIR Phase I: at least two-thirds (66 2/3%) of the research.</w:t>
      </w:r>
      <w:r w:rsidR="00215209" w:rsidRPr="00D52ED1">
        <w:rPr>
          <w:rFonts w:asciiTheme="minorHAnsi" w:hAnsiTheme="minorHAnsi" w:cstheme="minorHAnsi"/>
          <w:color w:val="000000"/>
        </w:rPr>
        <w:br/>
      </w:r>
      <w:sdt>
        <w:sdtPr>
          <w:rPr>
            <w:rFonts w:asciiTheme="minorHAnsi" w:hAnsiTheme="minorHAnsi" w:cstheme="minorHAnsi"/>
            <w:color w:val="000000"/>
          </w:rPr>
          <w:id w:val="-2136485495"/>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SBIR Phase II: at least half (50%) of the research.</w:t>
      </w:r>
      <w:r w:rsidR="00215209" w:rsidRPr="00D52ED1">
        <w:rPr>
          <w:rFonts w:asciiTheme="minorHAnsi" w:hAnsiTheme="minorHAnsi" w:cstheme="minorHAnsi"/>
          <w:color w:val="000000"/>
        </w:rPr>
        <w:br/>
      </w:r>
      <w:sdt>
        <w:sdtPr>
          <w:rPr>
            <w:rFonts w:asciiTheme="minorHAnsi" w:hAnsiTheme="minorHAnsi" w:cstheme="minorHAnsi"/>
            <w:color w:val="000000"/>
          </w:rPr>
          <w:id w:val="289011490"/>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Deviation approved in writing by the funding agreement officer:  ______ %</w:t>
      </w:r>
    </w:p>
    <w:p w14:paraId="472AB090" w14:textId="46F36789"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(11) During performance of award, the research/research and development will be performed in the United States unless a deviation is approved in writing by the funding agreement officer.</w:t>
      </w:r>
      <w:r w:rsidR="00215209" w:rsidRPr="00D52ED1">
        <w:rPr>
          <w:rFonts w:asciiTheme="minorHAnsi" w:hAnsiTheme="minorHAnsi" w:cstheme="minorHAnsi"/>
          <w:color w:val="000000"/>
        </w:rPr>
        <w:br/>
      </w:r>
      <w:sdt>
        <w:sdtPr>
          <w:rPr>
            <w:rFonts w:asciiTheme="minorHAnsi" w:hAnsiTheme="minorHAnsi" w:cstheme="minorHAnsi"/>
            <w:color w:val="000000"/>
          </w:rPr>
          <w:id w:val="-117788506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26637634"/>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50692944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Waiver has been granted</w:t>
      </w:r>
      <w:r w:rsidRPr="00D52ED1">
        <w:rPr>
          <w:rFonts w:asciiTheme="minorHAnsi" w:hAnsiTheme="minorHAnsi" w:cstheme="minorHAnsi"/>
          <w:color w:val="000000"/>
        </w:rPr>
        <w:br/>
      </w:r>
      <w:r w:rsidR="00215209" w:rsidRPr="00D52ED1">
        <w:rPr>
          <w:rFonts w:asciiTheme="minorHAnsi" w:hAnsiTheme="minorHAnsi" w:cstheme="minorHAnsi"/>
          <w:color w:val="000000"/>
        </w:rPr>
        <w:br/>
      </w:r>
      <w:r w:rsidRPr="00D52ED1">
        <w:rPr>
          <w:rFonts w:asciiTheme="minorHAnsi" w:hAnsiTheme="minorHAnsi" w:cstheme="minorHAnsi"/>
          <w:color w:val="000000"/>
        </w:rPr>
        <w:t>(12) During performance of award, the research/research and development will be performed at my facilities with my employees, except as otherwise indicated in the SBIR application and approved in the funding agreement.</w:t>
      </w:r>
      <w:r w:rsidR="00215209" w:rsidRPr="00D52ED1">
        <w:rPr>
          <w:rFonts w:asciiTheme="minorHAnsi" w:hAnsiTheme="minorHAnsi" w:cstheme="minorHAnsi"/>
          <w:color w:val="000000"/>
        </w:rPr>
        <w:br/>
      </w:r>
      <w:sdt>
        <w:sdtPr>
          <w:rPr>
            <w:rFonts w:asciiTheme="minorHAnsi" w:hAnsiTheme="minorHAnsi" w:cstheme="minorHAnsi"/>
            <w:color w:val="000000"/>
          </w:rPr>
          <w:id w:val="-1187907172"/>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353305042"/>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(13) It has registered itself on SBA’s database as majority-owned by venture capital operating companies, hedge funds or private equity firms.</w:t>
      </w:r>
      <w:r w:rsidRPr="00D52ED1">
        <w:rPr>
          <w:rFonts w:asciiTheme="minorHAnsi" w:hAnsiTheme="minorHAnsi" w:cstheme="minorHAnsi"/>
          <w:color w:val="000000"/>
        </w:rPr>
        <w:br/>
      </w:r>
      <w:sdt>
        <w:sdtPr>
          <w:rPr>
            <w:rFonts w:asciiTheme="minorHAnsi" w:hAnsiTheme="minorHAnsi" w:cstheme="minorHAnsi"/>
            <w:color w:val="000000"/>
          </w:rPr>
          <w:id w:val="136077971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591478895"/>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214480693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(14) It is a Covered Small Business Concern (a small business concern that:</w:t>
      </w:r>
      <w:r w:rsidR="00233591" w:rsidRPr="00D52ED1">
        <w:rPr>
          <w:rFonts w:asciiTheme="minorHAnsi" w:hAnsiTheme="minorHAnsi" w:cstheme="minorHAnsi"/>
          <w:color w:val="000000"/>
        </w:rPr>
        <w:br/>
      </w:r>
      <w:r w:rsidRPr="00D52ED1">
        <w:rPr>
          <w:rFonts w:asciiTheme="minorHAnsi" w:hAnsiTheme="minorHAnsi" w:cstheme="minorHAnsi"/>
          <w:color w:val="000000"/>
        </w:rPr>
        <w:t xml:space="preserve">(a) was not majority-owned by multiple venture capital operating companies (VCOCs), hedge funds, or private equity firms on the date on which it submitted an application in response to an SBIR </w:t>
      </w:r>
      <w:r w:rsidR="0000055D">
        <w:rPr>
          <w:rFonts w:asciiTheme="minorHAnsi" w:hAnsiTheme="minorHAnsi" w:cstheme="minorHAnsi"/>
          <w:color w:val="000000"/>
        </w:rPr>
        <w:t>NOFO</w:t>
      </w:r>
      <w:r w:rsidRPr="00D52ED1">
        <w:rPr>
          <w:rFonts w:asciiTheme="minorHAnsi" w:hAnsiTheme="minorHAnsi" w:cstheme="minorHAnsi"/>
          <w:color w:val="000000"/>
        </w:rPr>
        <w:t>; and (b) on the date of the SBIR award, which is made more than 9 months after the closing date of the</w:t>
      </w:r>
      <w:r w:rsidR="00F036E8" w:rsidRPr="00D52ED1">
        <w:rPr>
          <w:rFonts w:asciiTheme="minorHAnsi" w:hAnsiTheme="minorHAnsi" w:cstheme="minorHAnsi"/>
          <w:color w:val="000000"/>
        </w:rPr>
        <w:t xml:space="preserve"> </w:t>
      </w:r>
      <w:r w:rsidR="0000055D">
        <w:rPr>
          <w:rFonts w:asciiTheme="minorHAnsi" w:hAnsiTheme="minorHAnsi" w:cstheme="minorHAnsi"/>
          <w:color w:val="000000"/>
        </w:rPr>
        <w:t>NOFO</w:t>
      </w:r>
      <w:r w:rsidRPr="00D52ED1">
        <w:rPr>
          <w:rFonts w:asciiTheme="minorHAnsi" w:hAnsiTheme="minorHAnsi" w:cstheme="minorHAnsi"/>
          <w:color w:val="000000"/>
        </w:rPr>
        <w:t>, is majority-owned by multiple venture capital operating companies, hedge funds, or private equity firms).</w:t>
      </w:r>
      <w:r w:rsidR="00233591" w:rsidRPr="00D52ED1">
        <w:rPr>
          <w:rFonts w:asciiTheme="minorHAnsi" w:hAnsiTheme="minorHAnsi" w:cstheme="minorHAnsi"/>
          <w:color w:val="000000"/>
        </w:rPr>
        <w:br/>
      </w:r>
      <w:sdt>
        <w:sdtPr>
          <w:rPr>
            <w:rFonts w:asciiTheme="minorHAnsi" w:hAnsiTheme="minorHAnsi" w:cstheme="minorHAnsi"/>
            <w:color w:val="000000"/>
          </w:rPr>
          <w:id w:val="-1809467413"/>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Yes          </w:t>
      </w:r>
      <w:sdt>
        <w:sdtPr>
          <w:rPr>
            <w:rFonts w:asciiTheme="minorHAnsi" w:hAnsiTheme="minorHAnsi" w:cstheme="minorHAnsi"/>
            <w:color w:val="000000"/>
          </w:rPr>
          <w:id w:val="421541728"/>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No        </w:t>
      </w:r>
      <w:r w:rsidR="00233591" w:rsidRPr="00D52ED1">
        <w:rPr>
          <w:rFonts w:asciiTheme="minorHAnsi" w:hAnsiTheme="minorHAnsi" w:cstheme="minorHAnsi"/>
          <w:color w:val="000000"/>
        </w:rPr>
        <w:br/>
      </w:r>
      <w:r w:rsidR="00233591" w:rsidRPr="00D52ED1">
        <w:rPr>
          <w:rFonts w:asciiTheme="minorHAnsi" w:hAnsiTheme="minorHAnsi" w:cstheme="minorHAnsi"/>
          <w:color w:val="000000"/>
        </w:rPr>
        <w:br/>
      </w:r>
      <w:sdt>
        <w:sdtPr>
          <w:rPr>
            <w:rFonts w:asciiTheme="minorHAnsi" w:hAnsiTheme="minorHAnsi" w:cstheme="minorHAnsi"/>
            <w:color w:val="000000"/>
          </w:rPr>
          <w:id w:val="-1904278034"/>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It will notify the Federal agency immediately if all or a portion of the work proposed is subsequently funded by another Federal agency.</w:t>
      </w:r>
    </w:p>
    <w:p w14:paraId="4BC45DA0" w14:textId="33723626" w:rsidR="007443D2" w:rsidRPr="00D52ED1" w:rsidRDefault="0054160F" w:rsidP="004B16DD">
      <w:pPr>
        <w:ind w:left="0"/>
        <w:rPr>
          <w:rFonts w:asciiTheme="minorHAnsi" w:hAnsiTheme="minorHAnsi" w:cstheme="minorHAnsi"/>
          <w:color w:val="000000"/>
        </w:rPr>
      </w:pPr>
      <w:sdt>
        <w:sdtPr>
          <w:rPr>
            <w:rFonts w:asciiTheme="minorHAnsi" w:hAnsiTheme="minorHAnsi" w:cstheme="minorHAnsi"/>
            <w:color w:val="000000"/>
          </w:rPr>
          <w:id w:val="389939394"/>
          <w14:checkbox>
            <w14:checked w14:val="0"/>
            <w14:checkedState w14:val="2612" w14:font="MS Mincho"/>
            <w14:uncheckedState w14:val="2610" w14:font="MS Mincho"/>
          </w14:checkbox>
        </w:sdtPr>
        <w:sdtEndPr/>
        <w:sdtContent>
          <w:r w:rsidR="004B16DD">
            <w:rPr>
              <w:rFonts w:ascii="MS Mincho" w:eastAsia="MS Mincho" w:hAnsi="MS Mincho" w:cstheme="minorHAnsi" w:hint="eastAsia"/>
              <w:color w:val="000000"/>
            </w:rPr>
            <w:t>☐</w:t>
          </w:r>
        </w:sdtContent>
      </w:sdt>
      <w:r w:rsidR="007443D2" w:rsidRPr="00D52ED1">
        <w:rPr>
          <w:rFonts w:asciiTheme="minorHAnsi" w:hAnsiTheme="minorHAnsi" w:cstheme="minorHAnsi"/>
          <w:color w:val="000000"/>
        </w:rPr>
        <w:t>I understand that the information submitted may be given to Federal, State and local agencies for determining violat</w:t>
      </w:r>
      <w:r w:rsidR="00233591" w:rsidRPr="00D52ED1">
        <w:rPr>
          <w:rFonts w:asciiTheme="minorHAnsi" w:hAnsiTheme="minorHAnsi" w:cstheme="minorHAnsi"/>
          <w:color w:val="000000"/>
        </w:rPr>
        <w:t>ions of law and other purposes.</w:t>
      </w:r>
    </w:p>
    <w:p w14:paraId="598D183B" w14:textId="77777777" w:rsidR="00983DDB" w:rsidRDefault="0054160F" w:rsidP="004B16DD">
      <w:pPr>
        <w:ind w:left="0"/>
        <w:rPr>
          <w:rFonts w:asciiTheme="minorHAnsi" w:hAnsiTheme="minorHAnsi" w:cstheme="minorHAnsi"/>
          <w:color w:val="000000"/>
        </w:rPr>
      </w:pPr>
      <w:sdt>
        <w:sdtPr>
          <w:rPr>
            <w:rFonts w:asciiTheme="minorHAnsi" w:hAnsiTheme="minorHAnsi" w:cstheme="minorHAnsi"/>
            <w:color w:val="000000"/>
          </w:rPr>
          <w:id w:val="1529371821"/>
          <w14:checkbox>
            <w14:checked w14:val="0"/>
            <w14:checkedState w14:val="2612" w14:font="MS Mincho"/>
            <w14:uncheckedState w14:val="2610" w14:font="MS Mincho"/>
          </w14:checkbox>
        </w:sdtPr>
        <w:sdtEndPr/>
        <w:sdtContent>
          <w:r w:rsidR="007443D2" w:rsidRPr="00D52ED1">
            <w:rPr>
              <w:rFonts w:ascii="MS Gothic" w:eastAsia="MS Gothic" w:hAnsi="MS Gothic" w:cs="MS Gothic" w:hint="eastAsia"/>
              <w:color w:val="000000"/>
            </w:rPr>
            <w:t>☐</w:t>
          </w:r>
        </w:sdtContent>
      </w:sdt>
      <w:r w:rsidR="007443D2" w:rsidRPr="00D52ED1">
        <w:rPr>
          <w:rFonts w:asciiTheme="minorHAnsi" w:hAnsiTheme="minorHAnsi" w:cstheme="minorHAnsi"/>
          <w:color w:val="000000"/>
        </w:rPr>
        <w:t xml:space="preserve">I am an </w:t>
      </w:r>
      <w:r w:rsidR="007443D2" w:rsidRPr="00D52ED1">
        <w:rPr>
          <w:rFonts w:asciiTheme="minorHAnsi" w:hAnsiTheme="minorHAnsi" w:cstheme="minorHAnsi"/>
          <w:color w:val="000000"/>
          <w:u w:val="single"/>
        </w:rPr>
        <w:t>officer</w:t>
      </w:r>
      <w:r w:rsidR="007443D2" w:rsidRPr="00D52ED1">
        <w:rPr>
          <w:rFonts w:asciiTheme="minorHAnsi" w:hAnsiTheme="minorHAnsi" w:cstheme="minorHAnsi"/>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w:t>
      </w:r>
      <w:r w:rsidR="00983DDB">
        <w:rPr>
          <w:rFonts w:asciiTheme="minorHAnsi" w:hAnsiTheme="minorHAnsi" w:cstheme="minorHAnsi"/>
          <w:color w:val="000000"/>
        </w:rPr>
        <w:t xml:space="preserve"> </w:t>
      </w:r>
      <w:r w:rsidR="007443D2" w:rsidRPr="00D52ED1">
        <w:rPr>
          <w:rFonts w:asciiTheme="minorHAnsi" w:hAnsiTheme="minorHAnsi" w:cstheme="minorHAnsi"/>
          <w:color w:val="000000"/>
        </w:rPr>
        <w:t xml:space="preserve">1001; (2) treble damages and civil penalties under the False Claims Act (31 U.S.C. </w:t>
      </w:r>
    </w:p>
    <w:p w14:paraId="4748B0BF" w14:textId="6B108241"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w:t>
      </w:r>
      <w:r w:rsidR="00983DDB">
        <w:rPr>
          <w:rFonts w:asciiTheme="minorHAnsi" w:hAnsiTheme="minorHAnsi" w:cstheme="minorHAnsi"/>
          <w:color w:val="000000"/>
        </w:rPr>
        <w:t xml:space="preserve"> </w:t>
      </w:r>
      <w:r w:rsidRPr="00D52ED1">
        <w:rPr>
          <w:rFonts w:asciiTheme="minorHAnsi" w:hAnsiTheme="minorHAnsi" w:cstheme="minorHAnsi"/>
          <w:color w:val="000000"/>
        </w:rPr>
        <w:t xml:space="preserve">3729 </w:t>
      </w:r>
      <w:r w:rsidRPr="00D52ED1">
        <w:rPr>
          <w:rFonts w:asciiTheme="minorHAnsi" w:hAnsiTheme="minorHAnsi" w:cstheme="minorHAnsi"/>
          <w:i/>
          <w:iCs/>
          <w:color w:val="000000"/>
        </w:rPr>
        <w:t>et</w:t>
      </w:r>
      <w:r w:rsidRPr="00D52ED1">
        <w:rPr>
          <w:rFonts w:asciiTheme="minorHAnsi" w:hAnsiTheme="minorHAnsi" w:cstheme="minorHAnsi"/>
          <w:color w:val="000000"/>
        </w:rPr>
        <w:t xml:space="preserve"> </w:t>
      </w:r>
      <w:r w:rsidRPr="00D52ED1">
        <w:rPr>
          <w:rFonts w:asciiTheme="minorHAnsi" w:hAnsiTheme="minorHAnsi" w:cstheme="minorHAnsi"/>
          <w:i/>
          <w:iCs/>
          <w:color w:val="000000"/>
        </w:rPr>
        <w:t>seq.</w:t>
      </w:r>
      <w:r w:rsidRPr="00D52ED1">
        <w:rPr>
          <w:rFonts w:asciiTheme="minorHAnsi" w:hAnsiTheme="minorHAnsi" w:cstheme="minorHAnsi"/>
          <w:color w:val="000000"/>
        </w:rPr>
        <w:t>); (3) double damages and civil penalties under the Program Fraud Civil Remedies Act (31 U.S.C. §</w:t>
      </w:r>
      <w:r w:rsidR="00983DDB">
        <w:rPr>
          <w:rFonts w:asciiTheme="minorHAnsi" w:hAnsiTheme="minorHAnsi" w:cstheme="minorHAnsi"/>
          <w:color w:val="000000"/>
        </w:rPr>
        <w:t xml:space="preserve"> </w:t>
      </w:r>
      <w:r w:rsidRPr="00D52ED1">
        <w:rPr>
          <w:rFonts w:asciiTheme="minorHAnsi" w:hAnsiTheme="minorHAnsi" w:cstheme="minorHAnsi"/>
          <w:color w:val="000000"/>
        </w:rPr>
        <w:t xml:space="preserve">3801 </w:t>
      </w:r>
      <w:r w:rsidRPr="00D52ED1">
        <w:rPr>
          <w:rFonts w:asciiTheme="minorHAnsi" w:hAnsiTheme="minorHAnsi" w:cstheme="minorHAnsi"/>
          <w:i/>
          <w:iCs/>
          <w:color w:val="000000"/>
        </w:rPr>
        <w:t>et seq.</w:t>
      </w:r>
      <w:r w:rsidRPr="00D52ED1">
        <w:rPr>
          <w:rFonts w:asciiTheme="minorHAnsi" w:hAnsiTheme="minorHAnsi" w:cstheme="minorHAnsi"/>
          <w:color w:val="000000"/>
        </w:rPr>
        <w:t xml:space="preserve">); (4) civil recovery of award funds, (5) suspension and/or debarment from all Federal procurement and nonprocurement transactions (FAR Subpart 9.4 or 2 C.F.R. </w:t>
      </w:r>
      <w:r w:rsidR="008368B1">
        <w:rPr>
          <w:rFonts w:asciiTheme="minorHAnsi" w:hAnsiTheme="minorHAnsi" w:cstheme="minorHAnsi"/>
          <w:color w:val="000000"/>
        </w:rPr>
        <w:t>P</w:t>
      </w:r>
      <w:r w:rsidRPr="00D52ED1">
        <w:rPr>
          <w:rFonts w:asciiTheme="minorHAnsi" w:hAnsiTheme="minorHAnsi" w:cstheme="minorHAnsi"/>
          <w:color w:val="000000"/>
        </w:rPr>
        <w:t>art 180); and (6) other administrative penalties including termination of SBIR/STTR awards.</w:t>
      </w:r>
      <w:r w:rsidRPr="00D52ED1">
        <w:rPr>
          <w:rFonts w:asciiTheme="minorHAnsi" w:hAnsiTheme="minorHAnsi" w:cstheme="minorHAnsi"/>
          <w:color w:val="000000"/>
        </w:rPr>
        <w:br/>
      </w:r>
    </w:p>
    <w:p w14:paraId="4AB15F43" w14:textId="7E33F77F" w:rsidR="007443D2" w:rsidRPr="00D52ED1" w:rsidRDefault="00C11DA7" w:rsidP="004B16DD">
      <w:pPr>
        <w:ind w:left="0"/>
        <w:rPr>
          <w:rFonts w:asciiTheme="minorHAnsi" w:hAnsiTheme="minorHAnsi" w:cstheme="minorHAnsi"/>
          <w:b/>
          <w:bCs/>
          <w:i/>
          <w:iCs/>
          <w:color w:val="000000"/>
        </w:rPr>
      </w:pPr>
      <w:r w:rsidRPr="00D52ED1">
        <w:rPr>
          <w:rFonts w:asciiTheme="minorHAnsi" w:hAnsiTheme="minorHAnsi" w:cstheme="minorHAnsi"/>
          <w:b/>
          <w:bCs/>
          <w:i/>
          <w:iCs/>
          <w:color w:val="000000"/>
        </w:rPr>
        <w:t>Signature</w:t>
      </w:r>
      <w:r w:rsidRPr="00D52ED1">
        <w:rPr>
          <w:rFonts w:asciiTheme="minorHAnsi" w:hAnsiTheme="minorHAnsi" w:cstheme="minorHAnsi"/>
          <w:bCs/>
          <w:i/>
          <w:iCs/>
          <w:color w:val="000000"/>
        </w:rPr>
        <w:t xml:space="preserve"> </w:t>
      </w:r>
      <w:r w:rsidR="007443D2" w:rsidRPr="00D52ED1">
        <w:rPr>
          <w:rFonts w:asciiTheme="minorHAnsi" w:hAnsiTheme="minorHAnsi" w:cstheme="minorHAnsi"/>
          <w:bCs/>
          <w:i/>
          <w:iCs/>
          <w:color w:val="000000"/>
        </w:rPr>
        <w:t xml:space="preserve"> ______________________________________</w:t>
      </w:r>
      <w:r w:rsidRPr="00D52ED1">
        <w:rPr>
          <w:rFonts w:asciiTheme="minorHAnsi" w:hAnsiTheme="minorHAnsi" w:cstheme="minorHAnsi"/>
          <w:bCs/>
          <w:i/>
          <w:iCs/>
          <w:color w:val="000000"/>
        </w:rPr>
        <w:t>______________</w:t>
      </w:r>
      <w:r w:rsidR="007443D2" w:rsidRPr="00D52ED1">
        <w:rPr>
          <w:rFonts w:asciiTheme="minorHAnsi" w:hAnsiTheme="minorHAnsi" w:cstheme="minorHAnsi"/>
          <w:b/>
          <w:bCs/>
          <w:i/>
          <w:iCs/>
          <w:color w:val="000000"/>
        </w:rPr>
        <w:t xml:space="preserve">Date   </w:t>
      </w:r>
      <w:r w:rsidR="007443D2" w:rsidRPr="00D52ED1">
        <w:rPr>
          <w:rFonts w:asciiTheme="minorHAnsi" w:hAnsiTheme="minorHAnsi" w:cstheme="minorHAnsi"/>
          <w:bCs/>
          <w:i/>
          <w:iCs/>
          <w:color w:val="000000"/>
        </w:rPr>
        <w:t>___/___/____</w:t>
      </w:r>
      <w:r w:rsidR="007443D2" w:rsidRPr="00D52ED1">
        <w:rPr>
          <w:rFonts w:asciiTheme="minorHAnsi" w:hAnsiTheme="minorHAnsi" w:cstheme="minorHAnsi"/>
          <w:b/>
          <w:bCs/>
          <w:i/>
          <w:iCs/>
          <w:color w:val="000000"/>
        </w:rPr>
        <w:br/>
      </w:r>
      <w:r w:rsidRPr="00D52ED1">
        <w:rPr>
          <w:rFonts w:asciiTheme="minorHAnsi" w:hAnsiTheme="minorHAnsi" w:cstheme="minorHAnsi"/>
          <w:b/>
          <w:bCs/>
          <w:i/>
          <w:iCs/>
          <w:color w:val="000000"/>
        </w:rPr>
        <w:br/>
      </w:r>
      <w:r w:rsidR="007443D2" w:rsidRPr="00D52ED1">
        <w:rPr>
          <w:rFonts w:asciiTheme="minorHAnsi" w:hAnsiTheme="minorHAnsi" w:cstheme="minorHAnsi"/>
          <w:b/>
          <w:bCs/>
          <w:i/>
          <w:iCs/>
          <w:color w:val="000000"/>
        </w:rPr>
        <w:t>Print Name (First, Middle, Last</w:t>
      </w:r>
      <w:r w:rsidR="007443D2" w:rsidRPr="00D52ED1">
        <w:rPr>
          <w:rFonts w:asciiTheme="minorHAnsi" w:hAnsiTheme="minorHAnsi" w:cstheme="minorHAnsi"/>
          <w:bCs/>
          <w:iCs/>
          <w:color w:val="000000"/>
        </w:rPr>
        <w:t xml:space="preserve">)  </w:t>
      </w:r>
      <w:r w:rsidR="007443D2" w:rsidRPr="00D52ED1">
        <w:rPr>
          <w:rFonts w:asciiTheme="minorHAnsi" w:hAnsiTheme="minorHAnsi" w:cstheme="minorHAnsi"/>
          <w:bCs/>
          <w:iCs/>
          <w:color w:val="000000"/>
          <w:u w:val="single"/>
        </w:rPr>
        <w:t>_____</w:t>
      </w:r>
      <w:r w:rsidRPr="00D52ED1">
        <w:rPr>
          <w:rFonts w:asciiTheme="minorHAnsi" w:hAnsiTheme="minorHAnsi" w:cstheme="minorHAnsi"/>
          <w:bCs/>
          <w:iCs/>
          <w:color w:val="000000"/>
          <w:u w:val="single"/>
        </w:rPr>
        <w:t>______________________________</w:t>
      </w:r>
      <w:r w:rsidR="007443D2" w:rsidRPr="00D52ED1">
        <w:rPr>
          <w:rFonts w:asciiTheme="minorHAnsi" w:hAnsiTheme="minorHAnsi" w:cstheme="minorHAnsi"/>
          <w:bCs/>
          <w:iCs/>
          <w:color w:val="000000"/>
          <w:u w:val="single"/>
        </w:rPr>
        <w:t>___________________</w:t>
      </w:r>
      <w:r w:rsidR="007443D2" w:rsidRPr="00D52ED1">
        <w:rPr>
          <w:rFonts w:asciiTheme="minorHAnsi" w:hAnsiTheme="minorHAnsi" w:cstheme="minorHAnsi"/>
          <w:bCs/>
          <w:iCs/>
          <w:color w:val="000000"/>
          <w:u w:val="single"/>
        </w:rPr>
        <w:br/>
      </w:r>
      <w:r w:rsidRPr="00D52ED1">
        <w:rPr>
          <w:rFonts w:asciiTheme="minorHAnsi" w:hAnsiTheme="minorHAnsi" w:cstheme="minorHAnsi"/>
          <w:b/>
          <w:bCs/>
          <w:i/>
          <w:iCs/>
          <w:color w:val="000000"/>
        </w:rPr>
        <w:br/>
        <w:t xml:space="preserve">Title  </w:t>
      </w:r>
      <w:r w:rsidR="007443D2" w:rsidRPr="00D52ED1">
        <w:rPr>
          <w:rFonts w:asciiTheme="minorHAnsi" w:hAnsiTheme="minorHAnsi" w:cstheme="minorHAnsi"/>
          <w:bCs/>
          <w:i/>
          <w:iCs/>
          <w:color w:val="000000"/>
        </w:rPr>
        <w:t>__________</w:t>
      </w:r>
      <w:r w:rsidRPr="00D52ED1">
        <w:rPr>
          <w:rFonts w:asciiTheme="minorHAnsi" w:hAnsiTheme="minorHAnsi" w:cstheme="minorHAnsi"/>
          <w:bCs/>
          <w:i/>
          <w:iCs/>
          <w:color w:val="000000"/>
        </w:rPr>
        <w:t>______________________________</w:t>
      </w:r>
      <w:r w:rsidR="007443D2" w:rsidRPr="00D52ED1">
        <w:rPr>
          <w:rFonts w:asciiTheme="minorHAnsi" w:hAnsiTheme="minorHAnsi" w:cstheme="minorHAnsi"/>
          <w:bCs/>
          <w:i/>
          <w:iCs/>
          <w:color w:val="000000"/>
        </w:rPr>
        <w:t>_____________________________________</w:t>
      </w:r>
    </w:p>
    <w:p w14:paraId="11A058F2" w14:textId="77777777" w:rsidR="007443D2" w:rsidRPr="00D52ED1" w:rsidRDefault="00C11DA7" w:rsidP="004B16DD">
      <w:pPr>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Business Name </w:t>
      </w:r>
      <w:r w:rsidR="007443D2" w:rsidRPr="00D52ED1">
        <w:rPr>
          <w:rFonts w:asciiTheme="minorHAnsi" w:hAnsiTheme="minorHAnsi" w:cstheme="minorHAnsi"/>
          <w:bCs/>
          <w:i/>
          <w:iCs/>
          <w:color w:val="000000"/>
        </w:rPr>
        <w:t>_________________________</w:t>
      </w:r>
      <w:r w:rsidRPr="00D52ED1">
        <w:rPr>
          <w:rFonts w:asciiTheme="minorHAnsi" w:hAnsiTheme="minorHAnsi" w:cstheme="minorHAnsi"/>
          <w:bCs/>
          <w:i/>
          <w:iCs/>
          <w:color w:val="000000"/>
        </w:rPr>
        <w:t>_______________________________</w:t>
      </w:r>
      <w:r w:rsidR="007443D2" w:rsidRPr="00D52ED1">
        <w:rPr>
          <w:rFonts w:asciiTheme="minorHAnsi" w:hAnsiTheme="minorHAnsi" w:cstheme="minorHAnsi"/>
          <w:bCs/>
          <w:i/>
          <w:iCs/>
          <w:color w:val="000000"/>
        </w:rPr>
        <w:t>_____________</w:t>
      </w:r>
    </w:p>
    <w:p w14:paraId="4F80F9F4" w14:textId="77777777" w:rsidR="007443D2" w:rsidRPr="00D52ED1" w:rsidRDefault="007443D2" w:rsidP="00452B4C">
      <w:pPr>
        <w:rPr>
          <w:rFonts w:asciiTheme="minorHAnsi" w:hAnsiTheme="minorHAnsi" w:cstheme="minorHAnsi"/>
          <w:b/>
          <w:bCs/>
          <w:i/>
          <w:iCs/>
          <w:color w:val="000000"/>
        </w:rPr>
      </w:pPr>
    </w:p>
    <w:p w14:paraId="206EEDF8" w14:textId="77777777" w:rsidR="00452B4C" w:rsidRDefault="00452B4C">
      <w:pPr>
        <w:spacing w:before="0" w:beforeAutospacing="0" w:after="0" w:afterAutospacing="0"/>
        <w:ind w:left="0"/>
        <w:rPr>
          <w:rFonts w:asciiTheme="minorHAnsi" w:hAnsiTheme="minorHAnsi" w:cstheme="minorHAnsi"/>
          <w:b/>
          <w:bCs/>
          <w:color w:val="000000"/>
        </w:rPr>
      </w:pPr>
      <w:r>
        <w:rPr>
          <w:rFonts w:asciiTheme="minorHAnsi" w:hAnsiTheme="minorHAnsi" w:cstheme="minorHAnsi"/>
          <w:b/>
          <w:bCs/>
          <w:color w:val="000000"/>
        </w:rPr>
        <w:br w:type="page"/>
      </w:r>
    </w:p>
    <w:p w14:paraId="0DFF9A5F" w14:textId="0AF2D200" w:rsidR="007443D2" w:rsidRPr="00D52ED1" w:rsidRDefault="007443D2" w:rsidP="004B16DD">
      <w:pPr>
        <w:ind w:left="0"/>
        <w:rPr>
          <w:rFonts w:asciiTheme="minorHAnsi" w:hAnsiTheme="minorHAnsi" w:cstheme="minorHAnsi"/>
          <w:b/>
          <w:bCs/>
          <w:color w:val="000000"/>
        </w:rPr>
      </w:pPr>
      <w:r w:rsidRPr="00D52ED1">
        <w:rPr>
          <w:rFonts w:asciiTheme="minorHAnsi" w:hAnsiTheme="minorHAnsi" w:cstheme="minorHAnsi"/>
          <w:b/>
          <w:bCs/>
          <w:color w:val="000000"/>
        </w:rPr>
        <w:t>SBIR Funding Agreement Certification (Life-Cycle Certification)</w:t>
      </w:r>
    </w:p>
    <w:p w14:paraId="21D1DE65"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 xml:space="preserve">All SBIR Phase I and Phase II awardees must complete this certification at all times set forth in the funding agreement (see </w:t>
      </w:r>
      <w:r w:rsidRPr="00D52ED1">
        <w:rPr>
          <w:rFonts w:asciiTheme="minorHAnsi" w:hAnsiTheme="minorHAnsi" w:cstheme="minorHAnsi"/>
          <w:color w:val="000000"/>
        </w:rPr>
        <w:t>§8(h) of the SBIR Policy Directive). This includes checking all of the boxes and having an authorized officer of the awardee sign and date the certification each time it is requested.</w:t>
      </w:r>
    </w:p>
    <w:p w14:paraId="3705EAC4"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and also any statutory and regulatory provisions referenced in those authorities.</w:t>
      </w:r>
    </w:p>
    <w:p w14:paraId="66923789"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If the funding agreement officer believes that the business is not meeting certain funding agreement requirements, the agency may request further clarification and supporting documentation in order to assist in the verification of any of the information provided.</w:t>
      </w:r>
    </w:p>
    <w:p w14:paraId="12696CCC"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 xml:space="preserve">Even if correct information has been included in other materials submitted to the Federal government, any action taken with respect to this certification does not affect the </w:t>
      </w:r>
      <w:r w:rsidR="00BF7869" w:rsidRPr="00D52ED1">
        <w:rPr>
          <w:rFonts w:asciiTheme="minorHAnsi" w:hAnsiTheme="minorHAnsi" w:cstheme="minorHAnsi"/>
          <w:bCs/>
          <w:color w:val="000000"/>
        </w:rPr>
        <w:t>G</w:t>
      </w:r>
      <w:r w:rsidRPr="00D52ED1">
        <w:rPr>
          <w:rFonts w:asciiTheme="minorHAnsi" w:hAnsiTheme="minorHAnsi" w:cstheme="minorHAnsi"/>
          <w:bCs/>
          <w:color w:val="000000"/>
        </w:rPr>
        <w:t>overnment’s right to pursue criminal, civil, or administrative remedies for incorrect or incomplete information given in the certification. Each person signing this certification may be prosecuted if they have provided false information.</w:t>
      </w:r>
    </w:p>
    <w:p w14:paraId="43BAC7BE"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The undersigned has reviewed, verified and certifies that (all boxes must be checked):</w:t>
      </w:r>
    </w:p>
    <w:p w14:paraId="6F8D9684"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(1) The principal investigator spent more than one half of his/her time as an employee of the awardee or the awardee has requested and received a written deviation from this requirement from the funding officer.</w:t>
      </w:r>
      <w:r w:rsidR="00233591" w:rsidRPr="00D52ED1">
        <w:rPr>
          <w:rFonts w:asciiTheme="minorHAnsi" w:hAnsiTheme="minorHAnsi" w:cstheme="minorHAnsi"/>
          <w:bCs/>
          <w:color w:val="000000"/>
        </w:rPr>
        <w:br/>
      </w:r>
      <w:sdt>
        <w:sdtPr>
          <w:rPr>
            <w:rFonts w:asciiTheme="minorHAnsi" w:hAnsiTheme="minorHAnsi" w:cstheme="minorHAnsi"/>
            <w:color w:val="000000"/>
          </w:rPr>
          <w:id w:val="-791361318"/>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Yes          </w:t>
      </w:r>
      <w:sdt>
        <w:sdtPr>
          <w:rPr>
            <w:rFonts w:asciiTheme="minorHAnsi" w:hAnsiTheme="minorHAnsi" w:cstheme="minorHAnsi"/>
            <w:color w:val="000000"/>
          </w:rPr>
          <w:id w:val="-1001573136"/>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No          </w:t>
      </w:r>
      <w:sdt>
        <w:sdtPr>
          <w:rPr>
            <w:rFonts w:asciiTheme="minorHAnsi" w:hAnsiTheme="minorHAnsi" w:cstheme="minorHAnsi"/>
            <w:color w:val="000000"/>
          </w:rPr>
          <w:id w:val="1028991257"/>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Deviation approved in writing by funding agreement officer: ______ %</w:t>
      </w:r>
      <w:r w:rsidR="00233591" w:rsidRPr="00D52ED1">
        <w:rPr>
          <w:rFonts w:asciiTheme="minorHAnsi" w:hAnsiTheme="minorHAnsi" w:cstheme="minorHAnsi"/>
          <w:bCs/>
          <w:color w:val="000000"/>
        </w:rPr>
        <w:br/>
      </w:r>
      <w:r w:rsidR="00233591" w:rsidRPr="00D52ED1">
        <w:rPr>
          <w:rFonts w:asciiTheme="minorHAnsi" w:hAnsiTheme="minorHAnsi" w:cstheme="minorHAnsi"/>
          <w:color w:val="000000"/>
        </w:rPr>
        <w:br/>
      </w:r>
      <w:r w:rsidRPr="00D52ED1">
        <w:rPr>
          <w:rFonts w:asciiTheme="minorHAnsi" w:hAnsiTheme="minorHAnsi" w:cstheme="minorHAnsi"/>
          <w:bCs/>
          <w:color w:val="000000"/>
        </w:rPr>
        <w:t>(2) All, essentially equivalent work, or a portion of the work performed under this project (check applicable line):</w:t>
      </w:r>
      <w:r w:rsidR="00233591" w:rsidRPr="00D52ED1">
        <w:rPr>
          <w:rFonts w:asciiTheme="minorHAnsi" w:hAnsiTheme="minorHAnsi" w:cstheme="minorHAnsi"/>
          <w:bCs/>
          <w:color w:val="000000"/>
        </w:rPr>
        <w:br/>
      </w:r>
      <w:sdt>
        <w:sdtPr>
          <w:rPr>
            <w:rFonts w:asciiTheme="minorHAnsi" w:hAnsiTheme="minorHAnsi" w:cstheme="minorHAnsi"/>
            <w:bCs/>
            <w:color w:val="000000"/>
          </w:rPr>
          <w:id w:val="1527751579"/>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Has not been submitted for funding by another Federal agency.</w:t>
      </w:r>
      <w:r w:rsidR="00233591" w:rsidRPr="00D52ED1">
        <w:rPr>
          <w:rFonts w:asciiTheme="minorHAnsi" w:hAnsiTheme="minorHAnsi" w:cstheme="minorHAnsi"/>
          <w:bCs/>
          <w:color w:val="000000"/>
        </w:rPr>
        <w:br/>
      </w:r>
      <w:sdt>
        <w:sdtPr>
          <w:rPr>
            <w:rFonts w:asciiTheme="minorHAnsi" w:hAnsiTheme="minorHAnsi" w:cstheme="minorHAnsi"/>
            <w:bCs/>
            <w:color w:val="000000"/>
          </w:rPr>
          <w:id w:val="-1804063484"/>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Has been submitted for funding by another Federal agency but has not been funded under any other Federal grant, contract, subcontract or other transaction</w:t>
      </w:r>
      <w:r w:rsidR="00BF7869" w:rsidRPr="00D52ED1">
        <w:rPr>
          <w:rFonts w:asciiTheme="minorHAnsi" w:hAnsiTheme="minorHAnsi" w:cstheme="minorHAnsi"/>
          <w:bCs/>
          <w:color w:val="000000"/>
        </w:rPr>
        <w:t>.</w:t>
      </w:r>
      <w:r w:rsidR="00233591" w:rsidRPr="00D52ED1">
        <w:rPr>
          <w:rFonts w:asciiTheme="minorHAnsi" w:hAnsiTheme="minorHAnsi" w:cstheme="minorHAnsi"/>
          <w:bCs/>
          <w:color w:val="000000"/>
        </w:rPr>
        <w:br/>
      </w:r>
      <w:sdt>
        <w:sdtPr>
          <w:rPr>
            <w:rFonts w:asciiTheme="minorHAnsi" w:hAnsiTheme="minorHAnsi" w:cstheme="minorHAnsi"/>
            <w:bCs/>
            <w:color w:val="000000"/>
          </w:rPr>
          <w:id w:val="-731226299"/>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 xml:space="preserve">A portion has been funded by another grant, contract, or subcontract as described in detail in the </w:t>
      </w:r>
      <w:r w:rsidR="002655A4" w:rsidRPr="00D52ED1">
        <w:rPr>
          <w:rFonts w:asciiTheme="minorHAnsi" w:hAnsiTheme="minorHAnsi" w:cstheme="minorHAnsi"/>
          <w:bCs/>
          <w:color w:val="000000"/>
        </w:rPr>
        <w:t>application</w:t>
      </w:r>
      <w:r w:rsidR="00233591" w:rsidRPr="00D52ED1">
        <w:rPr>
          <w:rFonts w:asciiTheme="minorHAnsi" w:hAnsiTheme="minorHAnsi" w:cstheme="minorHAnsi"/>
          <w:bCs/>
          <w:color w:val="000000"/>
        </w:rPr>
        <w:t xml:space="preserve"> and approved in writing by the funding agreement officer.</w:t>
      </w:r>
    </w:p>
    <w:p w14:paraId="5B801F1B"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(3) Upon completion of the award it will have performed the applicable percentage or work, unless a deviation from this requirement is approved in writing by the funding agreement officer (check the applicable line and fill in if needed):</w:t>
      </w:r>
      <w:r w:rsidR="00233591" w:rsidRPr="00D52ED1">
        <w:rPr>
          <w:rFonts w:asciiTheme="minorHAnsi" w:hAnsiTheme="minorHAnsi" w:cstheme="minorHAnsi"/>
          <w:bCs/>
          <w:color w:val="000000"/>
        </w:rPr>
        <w:br/>
      </w:r>
      <w:sdt>
        <w:sdtPr>
          <w:rPr>
            <w:rFonts w:asciiTheme="minorHAnsi" w:hAnsiTheme="minorHAnsi" w:cstheme="minorHAnsi"/>
            <w:bCs/>
            <w:color w:val="000000"/>
          </w:rPr>
          <w:id w:val="-97752887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SBIR Phase I:  at least two-thirds (66 2/3%) of the research.</w:t>
      </w:r>
      <w:r w:rsidR="00233591" w:rsidRPr="00D52ED1">
        <w:rPr>
          <w:rFonts w:asciiTheme="minorHAnsi" w:hAnsiTheme="minorHAnsi" w:cstheme="minorHAnsi"/>
          <w:bCs/>
          <w:color w:val="000000"/>
        </w:rPr>
        <w:br/>
      </w:r>
      <w:sdt>
        <w:sdtPr>
          <w:rPr>
            <w:rFonts w:asciiTheme="minorHAnsi" w:hAnsiTheme="minorHAnsi" w:cstheme="minorHAnsi"/>
            <w:bCs/>
            <w:color w:val="000000"/>
          </w:rPr>
          <w:id w:val="-154527261"/>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SBIR Phase II:  at least half (50%) of the research.</w:t>
      </w:r>
      <w:r w:rsidR="00233591" w:rsidRPr="00D52ED1">
        <w:rPr>
          <w:rFonts w:asciiTheme="minorHAnsi" w:hAnsiTheme="minorHAnsi" w:cstheme="minorHAnsi"/>
          <w:bCs/>
          <w:color w:val="000000"/>
        </w:rPr>
        <w:br/>
      </w:r>
      <w:sdt>
        <w:sdtPr>
          <w:rPr>
            <w:rFonts w:asciiTheme="minorHAnsi" w:hAnsiTheme="minorHAnsi" w:cstheme="minorHAnsi"/>
            <w:bCs/>
            <w:color w:val="000000"/>
          </w:rPr>
          <w:id w:val="83934943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Deviation approved in writing by the funding agreement officer: ______ %</w:t>
      </w:r>
    </w:p>
    <w:p w14:paraId="0603A8F7"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(4) The work is completed and it has performed the applicable percentage of work, unless a deviation from this requirement is approved in writing by the funding agreement officer (check the applicable line and fill in if needed):</w:t>
      </w:r>
      <w:r w:rsidR="006E0EC9" w:rsidRPr="00D52ED1">
        <w:rPr>
          <w:rFonts w:asciiTheme="minorHAnsi" w:hAnsiTheme="minorHAnsi" w:cstheme="minorHAnsi"/>
          <w:bCs/>
          <w:color w:val="000000"/>
        </w:rPr>
        <w:br/>
      </w:r>
      <w:sdt>
        <w:sdtPr>
          <w:rPr>
            <w:rFonts w:asciiTheme="minorHAnsi" w:hAnsiTheme="minorHAnsi" w:cstheme="minorHAnsi"/>
            <w:bCs/>
            <w:color w:val="000000"/>
          </w:rPr>
          <w:id w:val="47750800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SBIR Phase I:  at least two-thirds (66 2/3%) of the research.</w:t>
      </w:r>
      <w:r w:rsidR="006E0EC9" w:rsidRPr="00D52ED1">
        <w:rPr>
          <w:rFonts w:asciiTheme="minorHAnsi" w:hAnsiTheme="minorHAnsi" w:cstheme="minorHAnsi"/>
          <w:bCs/>
          <w:color w:val="000000"/>
        </w:rPr>
        <w:br/>
      </w:r>
      <w:sdt>
        <w:sdtPr>
          <w:rPr>
            <w:rFonts w:asciiTheme="minorHAnsi" w:hAnsiTheme="minorHAnsi" w:cstheme="minorHAnsi"/>
            <w:bCs/>
            <w:color w:val="000000"/>
          </w:rPr>
          <w:id w:val="-25034906"/>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SBIR Phase II:  at least half (50%) of the research.</w:t>
      </w:r>
      <w:r w:rsidR="006E0EC9" w:rsidRPr="00D52ED1">
        <w:rPr>
          <w:rFonts w:asciiTheme="minorHAnsi" w:hAnsiTheme="minorHAnsi" w:cstheme="minorHAnsi"/>
          <w:bCs/>
          <w:color w:val="000000"/>
        </w:rPr>
        <w:br/>
      </w:r>
      <w:sdt>
        <w:sdtPr>
          <w:rPr>
            <w:rFonts w:asciiTheme="minorHAnsi" w:hAnsiTheme="minorHAnsi" w:cstheme="minorHAnsi"/>
            <w:bCs/>
            <w:color w:val="000000"/>
          </w:rPr>
          <w:id w:val="1523118660"/>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Deviation approved in writing by the funding agreement officer: ______ %</w:t>
      </w:r>
      <w:r w:rsidR="006E0EC9" w:rsidRPr="00D52ED1">
        <w:rPr>
          <w:rFonts w:asciiTheme="minorHAnsi" w:hAnsiTheme="minorHAnsi" w:cstheme="minorHAnsi"/>
          <w:bCs/>
          <w:color w:val="000000"/>
        </w:rPr>
        <w:br/>
      </w:r>
      <w:sdt>
        <w:sdtPr>
          <w:rPr>
            <w:rFonts w:asciiTheme="minorHAnsi" w:hAnsiTheme="minorHAnsi" w:cstheme="minorHAnsi"/>
            <w:bCs/>
            <w:color w:val="000000"/>
          </w:rPr>
          <w:id w:val="656960048"/>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N/A because work is not completed.</w:t>
      </w:r>
      <w:r w:rsidR="006E0EC9" w:rsidRPr="00D52ED1">
        <w:rPr>
          <w:rFonts w:asciiTheme="minorHAnsi" w:hAnsiTheme="minorHAnsi" w:cstheme="minorHAnsi"/>
          <w:bCs/>
          <w:color w:val="000000"/>
        </w:rPr>
        <w:br/>
      </w:r>
      <w:r w:rsidR="006E0EC9" w:rsidRPr="00D52ED1">
        <w:rPr>
          <w:rFonts w:asciiTheme="minorHAnsi" w:hAnsiTheme="minorHAnsi" w:cstheme="minorHAnsi"/>
          <w:bCs/>
          <w:color w:val="000000"/>
        </w:rPr>
        <w:br/>
      </w:r>
      <w:r w:rsidRPr="00D52ED1">
        <w:rPr>
          <w:rFonts w:asciiTheme="minorHAnsi" w:hAnsiTheme="minorHAnsi" w:cstheme="minorHAnsi"/>
          <w:bCs/>
          <w:color w:val="000000"/>
        </w:rPr>
        <w:t>(5) The research/research and development is performed in the United States unless a deviation is approved in writing by the funding agreement officer.</w:t>
      </w:r>
      <w:r w:rsidR="006E0EC9" w:rsidRPr="00D52ED1">
        <w:rPr>
          <w:rFonts w:asciiTheme="minorHAnsi" w:hAnsiTheme="minorHAnsi" w:cstheme="minorHAnsi"/>
          <w:bCs/>
          <w:color w:val="000000"/>
        </w:rPr>
        <w:br/>
      </w:r>
      <w:sdt>
        <w:sdtPr>
          <w:rPr>
            <w:rFonts w:asciiTheme="minorHAnsi" w:hAnsiTheme="minorHAnsi" w:cstheme="minorHAnsi"/>
            <w:color w:val="000000"/>
          </w:rPr>
          <w:id w:val="-784501491"/>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Yes          </w:t>
      </w:r>
      <w:sdt>
        <w:sdtPr>
          <w:rPr>
            <w:rFonts w:asciiTheme="minorHAnsi" w:hAnsiTheme="minorHAnsi" w:cstheme="minorHAnsi"/>
            <w:color w:val="000000"/>
          </w:rPr>
          <w:id w:val="-812484954"/>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No          </w:t>
      </w:r>
      <w:sdt>
        <w:sdtPr>
          <w:rPr>
            <w:rFonts w:asciiTheme="minorHAnsi" w:hAnsiTheme="minorHAnsi" w:cstheme="minorHAnsi"/>
            <w:color w:val="000000"/>
          </w:rPr>
          <w:id w:val="404344552"/>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Waiver has been granted</w:t>
      </w:r>
    </w:p>
    <w:p w14:paraId="22CA73B1" w14:textId="466665F7" w:rsidR="00652311" w:rsidRPr="00D52ED1" w:rsidRDefault="007443D2" w:rsidP="004B16DD">
      <w:pPr>
        <w:ind w:left="0"/>
        <w:rPr>
          <w:rFonts w:asciiTheme="minorHAnsi" w:hAnsiTheme="minorHAnsi" w:cstheme="minorHAnsi"/>
          <w:color w:val="000000"/>
        </w:rPr>
      </w:pPr>
      <w:r w:rsidRPr="00D52ED1">
        <w:rPr>
          <w:rFonts w:asciiTheme="minorHAnsi" w:hAnsiTheme="minorHAnsi" w:cstheme="minorHAnsi"/>
          <w:bCs/>
          <w:color w:val="000000"/>
        </w:rPr>
        <w:t>(6) The research/research and development is performed at my facilities with my employees, except as otherwise indicated in the SBIR application and approved in the funding agreement.</w:t>
      </w:r>
      <w:r w:rsidR="006E0EC9" w:rsidRPr="00D52ED1">
        <w:rPr>
          <w:rFonts w:asciiTheme="minorHAnsi" w:hAnsiTheme="minorHAnsi" w:cstheme="minorHAnsi"/>
          <w:bCs/>
          <w:color w:val="000000"/>
        </w:rPr>
        <w:br/>
      </w:r>
      <w:sdt>
        <w:sdtPr>
          <w:rPr>
            <w:rFonts w:asciiTheme="minorHAnsi" w:hAnsiTheme="minorHAnsi" w:cstheme="minorHAnsi"/>
            <w:color w:val="000000"/>
          </w:rPr>
          <w:id w:val="1945575022"/>
          <w14:checkbox>
            <w14:checked w14:val="0"/>
            <w14:checkedState w14:val="2612" w14:font="MS Mincho"/>
            <w14:uncheckedState w14:val="2610" w14:font="MS Mincho"/>
          </w14:checkbox>
        </w:sdtPr>
        <w:sdtEndPr/>
        <w:sdtContent>
          <w:r w:rsidR="004B16DD">
            <w:rPr>
              <w:rFonts w:ascii="MS Mincho" w:eastAsia="MS Mincho" w:hAnsi="MS Mincho" w:cstheme="minorHAnsi" w:hint="eastAsia"/>
              <w:color w:val="000000"/>
            </w:rPr>
            <w:t>☐</w:t>
          </w:r>
        </w:sdtContent>
      </w:sdt>
      <w:r w:rsidR="006E0EC9" w:rsidRPr="00D52ED1">
        <w:rPr>
          <w:rFonts w:asciiTheme="minorHAnsi" w:hAnsiTheme="minorHAnsi" w:cstheme="minorHAnsi"/>
          <w:color w:val="000000"/>
        </w:rPr>
        <w:t xml:space="preserve">Yes          </w:t>
      </w:r>
      <w:sdt>
        <w:sdtPr>
          <w:rPr>
            <w:rFonts w:asciiTheme="minorHAnsi" w:hAnsiTheme="minorHAnsi" w:cstheme="minorHAnsi"/>
            <w:color w:val="000000"/>
          </w:rPr>
          <w:id w:val="-140198146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No   </w:t>
      </w:r>
    </w:p>
    <w:p w14:paraId="64928C39" w14:textId="2AAAC178" w:rsidR="007443D2" w:rsidRPr="00D52ED1" w:rsidRDefault="006E0EC9" w:rsidP="004B16DD">
      <w:pPr>
        <w:ind w:left="0"/>
        <w:rPr>
          <w:rFonts w:asciiTheme="minorHAnsi" w:hAnsiTheme="minorHAnsi" w:cstheme="minorHAnsi"/>
          <w:bCs/>
          <w:color w:val="000000"/>
        </w:rPr>
      </w:pPr>
      <w:r w:rsidRPr="00D52ED1">
        <w:rPr>
          <w:rFonts w:asciiTheme="minorHAnsi" w:hAnsiTheme="minorHAnsi" w:cstheme="minorHAnsi"/>
          <w:color w:val="000000"/>
        </w:rPr>
        <w:t xml:space="preserve">   </w:t>
      </w:r>
      <w:sdt>
        <w:sdtPr>
          <w:rPr>
            <w:rFonts w:asciiTheme="minorHAnsi" w:hAnsiTheme="minorHAnsi" w:cstheme="minorHAnsi"/>
            <w:bCs/>
            <w:color w:val="000000"/>
          </w:rPr>
          <w:id w:val="-1600943851"/>
          <w14:checkbox>
            <w14:checked w14:val="0"/>
            <w14:checkedState w14:val="2612" w14:font="MS Mincho"/>
            <w14:uncheckedState w14:val="2610" w14:font="MS Mincho"/>
          </w14:checkbox>
        </w:sdtPr>
        <w:sdtEndPr/>
        <w:sdtContent>
          <w:r w:rsidR="00694253">
            <w:rPr>
              <w:rFonts w:ascii="MS Mincho" w:eastAsia="MS Mincho" w:hAnsi="MS Mincho" w:cstheme="minorHAnsi" w:hint="eastAsia"/>
              <w:bCs/>
              <w:color w:val="000000"/>
            </w:rPr>
            <w:t>☐</w:t>
          </w:r>
        </w:sdtContent>
      </w:sdt>
      <w:r w:rsidR="007443D2" w:rsidRPr="00D52ED1">
        <w:rPr>
          <w:rFonts w:asciiTheme="minorHAnsi" w:hAnsiTheme="minorHAnsi" w:cstheme="minorHAnsi"/>
          <w:bCs/>
          <w:color w:val="000000"/>
        </w:rPr>
        <w:t>It will notify the Federal agency immediately if all or a portion of the work</w:t>
      </w:r>
      <w:r w:rsidR="00694253">
        <w:rPr>
          <w:rFonts w:asciiTheme="minorHAnsi" w:hAnsiTheme="minorHAnsi" w:cstheme="minorHAnsi"/>
          <w:bCs/>
          <w:color w:val="000000"/>
        </w:rPr>
        <w:t xml:space="preserve"> </w:t>
      </w:r>
      <w:r w:rsidR="00004012" w:rsidRPr="00D52ED1">
        <w:rPr>
          <w:rFonts w:asciiTheme="minorHAnsi" w:hAnsiTheme="minorHAnsi" w:cstheme="minorHAnsi"/>
          <w:bCs/>
          <w:color w:val="000000"/>
        </w:rPr>
        <w:t xml:space="preserve">authorized and funded under this award </w:t>
      </w:r>
      <w:r w:rsidR="007443D2" w:rsidRPr="00D52ED1">
        <w:rPr>
          <w:rFonts w:asciiTheme="minorHAnsi" w:hAnsiTheme="minorHAnsi" w:cstheme="minorHAnsi"/>
          <w:bCs/>
          <w:color w:val="000000"/>
        </w:rPr>
        <w:t>is subsequently funded by another Federal agency.</w:t>
      </w:r>
    </w:p>
    <w:p w14:paraId="651A5AFE" w14:textId="0588997C" w:rsidR="007443D2" w:rsidRPr="00D52ED1" w:rsidRDefault="0054160F" w:rsidP="004B16DD">
      <w:pPr>
        <w:ind w:left="0"/>
        <w:rPr>
          <w:rFonts w:asciiTheme="minorHAnsi" w:hAnsiTheme="minorHAnsi" w:cstheme="minorHAnsi"/>
          <w:bCs/>
          <w:color w:val="000000"/>
        </w:rPr>
      </w:pPr>
      <w:sdt>
        <w:sdtPr>
          <w:rPr>
            <w:rFonts w:asciiTheme="minorHAnsi" w:hAnsiTheme="minorHAnsi" w:cstheme="minorHAnsi"/>
            <w:bCs/>
            <w:color w:val="000000"/>
          </w:rPr>
          <w:id w:val="-909774054"/>
          <w14:checkbox>
            <w14:checked w14:val="0"/>
            <w14:checkedState w14:val="2612" w14:font="MS Mincho"/>
            <w14:uncheckedState w14:val="2610" w14:font="MS Mincho"/>
          </w14:checkbox>
        </w:sdtPr>
        <w:sdtEndPr/>
        <w:sdtContent>
          <w:r w:rsidR="004B16DD">
            <w:rPr>
              <w:rFonts w:ascii="MS Mincho" w:eastAsia="MS Mincho" w:hAnsi="MS Mincho" w:cstheme="minorHAnsi" w:hint="eastAsia"/>
              <w:bCs/>
              <w:color w:val="000000"/>
            </w:rPr>
            <w:t>☐</w:t>
          </w:r>
        </w:sdtContent>
      </w:sdt>
      <w:r w:rsidR="007443D2" w:rsidRPr="00D52ED1">
        <w:rPr>
          <w:rFonts w:asciiTheme="minorHAnsi" w:hAnsiTheme="minorHAnsi" w:cstheme="minorHAnsi"/>
          <w:bCs/>
          <w:color w:val="000000"/>
        </w:rPr>
        <w:t>I understand that the information submitted may be given to Federal, State and local agencies for determining violations of law and other purposes.</w:t>
      </w:r>
    </w:p>
    <w:p w14:paraId="3F21BEE1" w14:textId="4779D2EE" w:rsidR="007443D2" w:rsidRPr="00D52ED1" w:rsidRDefault="0054160F" w:rsidP="004B16DD">
      <w:pPr>
        <w:ind w:left="0"/>
        <w:rPr>
          <w:rFonts w:asciiTheme="minorHAnsi" w:hAnsiTheme="minorHAnsi" w:cstheme="minorHAnsi"/>
          <w:bCs/>
          <w:color w:val="000000"/>
        </w:rPr>
      </w:pPr>
      <w:sdt>
        <w:sdtPr>
          <w:rPr>
            <w:rFonts w:asciiTheme="minorHAnsi" w:hAnsiTheme="minorHAnsi" w:cstheme="minorHAnsi"/>
            <w:bCs/>
            <w:color w:val="000000"/>
          </w:rPr>
          <w:id w:val="1485587206"/>
          <w14:checkbox>
            <w14:checked w14:val="0"/>
            <w14:checkedState w14:val="2612" w14:font="MS Mincho"/>
            <w14:uncheckedState w14:val="2610" w14:font="MS Mincho"/>
          </w14:checkbox>
        </w:sdtPr>
        <w:sdtEndPr/>
        <w:sdtContent>
          <w:r w:rsidR="004B16DD">
            <w:rPr>
              <w:rFonts w:ascii="MS Mincho" w:eastAsia="MS Mincho" w:hAnsi="MS Mincho" w:cstheme="minorHAnsi" w:hint="eastAsia"/>
              <w:bCs/>
              <w:color w:val="000000"/>
            </w:rPr>
            <w:t>☐</w:t>
          </w:r>
        </w:sdtContent>
      </w:sdt>
      <w:r w:rsidR="007443D2" w:rsidRPr="00D52ED1">
        <w:rPr>
          <w:rFonts w:asciiTheme="minorHAnsi" w:hAnsiTheme="minorHAnsi" w:cstheme="minorHAnsi"/>
          <w:bCs/>
          <w:color w:val="000000"/>
        </w:rPr>
        <w:t xml:space="preserve">I am an </w:t>
      </w:r>
      <w:r w:rsidR="007443D2" w:rsidRPr="00D52ED1">
        <w:rPr>
          <w:rFonts w:asciiTheme="minorHAnsi" w:hAnsiTheme="minorHAnsi" w:cstheme="minorHAnsi"/>
          <w:bCs/>
          <w:color w:val="000000"/>
          <w:u w:val="single"/>
        </w:rPr>
        <w:t>officer</w:t>
      </w:r>
      <w:r w:rsidR="007443D2" w:rsidRPr="00D52ED1">
        <w:rPr>
          <w:rFonts w:asciiTheme="minorHAnsi" w:hAnsiTheme="minorHAnsi" w:cstheme="minorHAnsi"/>
          <w:bCs/>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the date of submission. I acknowledge that any intentional or negligent misrepresentation of the information contained in this certification may result in criminal, civil or administrative sanctions, including but not limited to: (1) fines, restitution and/or imprisonment under 18 U.S.C. </w:t>
      </w:r>
      <w:r w:rsidR="007443D2" w:rsidRPr="00D52ED1">
        <w:rPr>
          <w:rFonts w:asciiTheme="minorHAnsi" w:hAnsiTheme="minorHAnsi" w:cstheme="minorHAnsi"/>
          <w:color w:val="000000"/>
        </w:rPr>
        <w:t>§</w:t>
      </w:r>
      <w:r w:rsidR="00983DDB">
        <w:rPr>
          <w:rFonts w:asciiTheme="minorHAnsi" w:hAnsiTheme="minorHAnsi" w:cstheme="minorHAnsi"/>
          <w:color w:val="000000"/>
        </w:rPr>
        <w:t xml:space="preserve"> </w:t>
      </w:r>
      <w:r w:rsidR="007443D2" w:rsidRPr="00D52ED1">
        <w:rPr>
          <w:rFonts w:asciiTheme="minorHAnsi" w:hAnsiTheme="minorHAnsi" w:cstheme="minorHAnsi"/>
          <w:bCs/>
          <w:color w:val="000000"/>
        </w:rPr>
        <w:t xml:space="preserve">1001; (2) treble damages and civil penalties under the False Claims Act (31 U.S.C. </w:t>
      </w:r>
      <w:r w:rsidR="007443D2" w:rsidRPr="00D52ED1">
        <w:rPr>
          <w:rFonts w:asciiTheme="minorHAnsi" w:hAnsiTheme="minorHAnsi" w:cstheme="minorHAnsi"/>
          <w:color w:val="000000"/>
        </w:rPr>
        <w:t>§</w:t>
      </w:r>
      <w:r w:rsidR="00983DDB">
        <w:rPr>
          <w:rFonts w:asciiTheme="minorHAnsi" w:hAnsiTheme="minorHAnsi" w:cstheme="minorHAnsi"/>
          <w:color w:val="000000"/>
        </w:rPr>
        <w:t xml:space="preserve"> </w:t>
      </w:r>
      <w:r w:rsidR="007443D2" w:rsidRPr="00D52ED1">
        <w:rPr>
          <w:rFonts w:asciiTheme="minorHAnsi" w:hAnsiTheme="minorHAnsi" w:cstheme="minorHAnsi"/>
          <w:color w:val="000000"/>
        </w:rPr>
        <w:t xml:space="preserve">3729 </w:t>
      </w:r>
      <w:r w:rsidR="007443D2" w:rsidRPr="00D52ED1">
        <w:rPr>
          <w:rFonts w:asciiTheme="minorHAnsi" w:hAnsiTheme="minorHAnsi" w:cstheme="minorHAnsi"/>
          <w:i/>
          <w:color w:val="000000"/>
        </w:rPr>
        <w:t>et seq.</w:t>
      </w:r>
      <w:r w:rsidR="007443D2" w:rsidRPr="00D52ED1">
        <w:rPr>
          <w:rFonts w:asciiTheme="minorHAnsi" w:hAnsiTheme="minorHAnsi" w:cstheme="minorHAnsi"/>
          <w:color w:val="000000"/>
        </w:rPr>
        <w:t>); (3) double damages and civil penalties under the Program Fraud Civil Remedies Act (31 U.S.C. §</w:t>
      </w:r>
      <w:r w:rsidR="00983DDB">
        <w:rPr>
          <w:rFonts w:asciiTheme="minorHAnsi" w:hAnsiTheme="minorHAnsi" w:cstheme="minorHAnsi"/>
          <w:color w:val="000000"/>
        </w:rPr>
        <w:t xml:space="preserve"> </w:t>
      </w:r>
      <w:r w:rsidR="007443D2" w:rsidRPr="00D52ED1">
        <w:rPr>
          <w:rFonts w:asciiTheme="minorHAnsi" w:hAnsiTheme="minorHAnsi" w:cstheme="minorHAnsi"/>
          <w:color w:val="000000"/>
        </w:rPr>
        <w:t xml:space="preserve">3801 </w:t>
      </w:r>
      <w:r w:rsidR="007443D2" w:rsidRPr="00D52ED1">
        <w:rPr>
          <w:rFonts w:asciiTheme="minorHAnsi" w:hAnsiTheme="minorHAnsi" w:cstheme="minorHAnsi"/>
          <w:i/>
          <w:color w:val="000000"/>
        </w:rPr>
        <w:t>et seq.</w:t>
      </w:r>
      <w:r w:rsidR="007443D2" w:rsidRPr="00D52ED1">
        <w:rPr>
          <w:rFonts w:asciiTheme="minorHAnsi" w:hAnsiTheme="minorHAnsi" w:cstheme="minorHAnsi"/>
          <w:color w:val="000000"/>
        </w:rPr>
        <w:t xml:space="preserve">); (4) civil recovery of award funds, (5) suspension and/or debarment from all Federal procurement and nonprocurement transactions (FAR Subpart 9.4 or 2 C.F.R. </w:t>
      </w:r>
      <w:r w:rsidR="00983DDB">
        <w:rPr>
          <w:rFonts w:asciiTheme="minorHAnsi" w:hAnsiTheme="minorHAnsi" w:cstheme="minorHAnsi"/>
          <w:color w:val="000000"/>
        </w:rPr>
        <w:t>P</w:t>
      </w:r>
      <w:r w:rsidR="007443D2" w:rsidRPr="00D52ED1">
        <w:rPr>
          <w:rFonts w:asciiTheme="minorHAnsi" w:hAnsiTheme="minorHAnsi" w:cstheme="minorHAnsi"/>
          <w:color w:val="000000"/>
        </w:rPr>
        <w:t>art 180); and (6) other administrative penalties including termination of SBIR/STTR awards.</w:t>
      </w:r>
    </w:p>
    <w:p w14:paraId="21BC75EA" w14:textId="28297DEB" w:rsidR="007443D2" w:rsidRPr="00D52ED1" w:rsidRDefault="006E0EC9" w:rsidP="004B16DD">
      <w:pPr>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Signature </w:t>
      </w:r>
      <w:r w:rsidR="007443D2" w:rsidRPr="00D52ED1">
        <w:rPr>
          <w:rFonts w:asciiTheme="minorHAnsi" w:hAnsiTheme="minorHAnsi" w:cstheme="minorHAnsi"/>
          <w:bCs/>
          <w:i/>
          <w:iCs/>
          <w:color w:val="000000"/>
        </w:rPr>
        <w:t>_________________</w:t>
      </w:r>
      <w:r w:rsidR="005B7D98" w:rsidRPr="00D52ED1">
        <w:rPr>
          <w:rFonts w:asciiTheme="minorHAnsi" w:hAnsiTheme="minorHAnsi" w:cstheme="minorHAnsi"/>
          <w:bCs/>
          <w:i/>
          <w:iCs/>
          <w:color w:val="000000"/>
        </w:rPr>
        <w:t>______________</w:t>
      </w:r>
      <w:r w:rsidR="007443D2" w:rsidRPr="00D52ED1">
        <w:rPr>
          <w:rFonts w:asciiTheme="minorHAnsi" w:hAnsiTheme="minorHAnsi" w:cstheme="minorHAnsi"/>
          <w:bCs/>
          <w:i/>
          <w:iCs/>
          <w:color w:val="000000"/>
        </w:rPr>
        <w:t>_</w:t>
      </w:r>
      <w:r w:rsidR="004B16DD">
        <w:rPr>
          <w:rFonts w:asciiTheme="minorHAnsi" w:hAnsiTheme="minorHAnsi" w:cstheme="minorHAnsi"/>
          <w:bCs/>
          <w:i/>
          <w:iCs/>
          <w:color w:val="000000"/>
        </w:rPr>
        <w:t>_____________________</w:t>
      </w:r>
      <w:r w:rsidR="007443D2" w:rsidRPr="00D52ED1">
        <w:rPr>
          <w:rFonts w:asciiTheme="minorHAnsi" w:hAnsiTheme="minorHAnsi" w:cstheme="minorHAnsi"/>
          <w:b/>
          <w:bCs/>
          <w:i/>
          <w:iCs/>
          <w:color w:val="000000"/>
        </w:rPr>
        <w:t xml:space="preserve">Date </w:t>
      </w:r>
      <w:r w:rsidR="007443D2" w:rsidRPr="00D52ED1">
        <w:rPr>
          <w:rFonts w:asciiTheme="minorHAnsi" w:hAnsiTheme="minorHAnsi" w:cstheme="minorHAnsi"/>
          <w:bCs/>
          <w:i/>
          <w:iCs/>
          <w:color w:val="000000"/>
        </w:rPr>
        <w:t>___</w:t>
      </w:r>
      <w:r w:rsidR="005B7D98"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w:t>
      </w:r>
      <w:r w:rsidR="007443D2" w:rsidRPr="00D52ED1">
        <w:rPr>
          <w:rFonts w:asciiTheme="minorHAnsi" w:hAnsiTheme="minorHAnsi" w:cstheme="minorHAnsi"/>
          <w:bCs/>
          <w:i/>
          <w:iCs/>
          <w:color w:val="000000"/>
        </w:rPr>
        <w:t>___</w:t>
      </w:r>
      <w:r w:rsidR="005B7D98"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w:t>
      </w:r>
      <w:r w:rsidR="007443D2" w:rsidRPr="00D52ED1">
        <w:rPr>
          <w:rFonts w:asciiTheme="minorHAnsi" w:hAnsiTheme="minorHAnsi" w:cstheme="minorHAnsi"/>
          <w:bCs/>
          <w:i/>
          <w:iCs/>
          <w:color w:val="000000"/>
        </w:rPr>
        <w:t>___</w:t>
      </w:r>
      <w:r w:rsidR="007443D2" w:rsidRPr="00D52ED1">
        <w:rPr>
          <w:rFonts w:asciiTheme="minorHAnsi" w:hAnsiTheme="minorHAnsi" w:cstheme="minorHAnsi"/>
          <w:b/>
          <w:bCs/>
          <w:i/>
          <w:iCs/>
          <w:color w:val="000000"/>
        </w:rPr>
        <w:br/>
      </w:r>
      <w:r w:rsidR="005B7D98" w:rsidRPr="00D52ED1">
        <w:rPr>
          <w:rFonts w:asciiTheme="minorHAnsi" w:hAnsiTheme="minorHAnsi" w:cstheme="minorHAnsi"/>
          <w:b/>
          <w:bCs/>
          <w:i/>
          <w:iCs/>
          <w:color w:val="000000"/>
        </w:rPr>
        <w:br/>
      </w:r>
      <w:r w:rsidR="007443D2" w:rsidRPr="00D52ED1">
        <w:rPr>
          <w:rFonts w:asciiTheme="minorHAnsi" w:hAnsiTheme="minorHAnsi" w:cstheme="minorHAnsi"/>
          <w:b/>
          <w:bCs/>
          <w:i/>
          <w:iCs/>
          <w:color w:val="000000"/>
        </w:rPr>
        <w:t xml:space="preserve">Print Name (First, Middle, Last)  </w:t>
      </w:r>
      <w:r w:rsidR="007443D2" w:rsidRPr="00D52ED1">
        <w:rPr>
          <w:rFonts w:asciiTheme="minorHAnsi" w:hAnsiTheme="minorHAnsi" w:cstheme="minorHAnsi"/>
          <w:bCs/>
          <w:iCs/>
          <w:color w:val="000000"/>
          <w:u w:val="single"/>
        </w:rPr>
        <w:t>_________________________________________</w:t>
      </w:r>
      <w:r w:rsidR="008911DC">
        <w:rPr>
          <w:rFonts w:asciiTheme="minorHAnsi" w:hAnsiTheme="minorHAnsi" w:cstheme="minorHAnsi"/>
          <w:bCs/>
          <w:iCs/>
          <w:color w:val="000000"/>
          <w:u w:val="single"/>
        </w:rPr>
        <w:t>_______________________</w:t>
      </w:r>
      <w:r w:rsidR="007443D2" w:rsidRPr="00D52ED1">
        <w:rPr>
          <w:rFonts w:asciiTheme="minorHAnsi" w:hAnsiTheme="minorHAnsi" w:cstheme="minorHAnsi"/>
          <w:bCs/>
          <w:iCs/>
          <w:color w:val="000000"/>
          <w:u w:val="single"/>
        </w:rPr>
        <w:t>____________</w:t>
      </w:r>
      <w:r w:rsidR="005B7D98" w:rsidRPr="00D52ED1">
        <w:rPr>
          <w:rFonts w:asciiTheme="minorHAnsi" w:hAnsiTheme="minorHAnsi" w:cstheme="minorHAnsi"/>
          <w:bCs/>
          <w:iCs/>
          <w:color w:val="000000"/>
          <w:u w:val="single"/>
        </w:rPr>
        <w:t>_</w:t>
      </w:r>
    </w:p>
    <w:p w14:paraId="56044E40" w14:textId="77777777" w:rsidR="007443D2" w:rsidRPr="00D52ED1" w:rsidRDefault="007443D2" w:rsidP="004B16DD">
      <w:pPr>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Title   </w:t>
      </w:r>
      <w:r w:rsidRPr="00D52ED1">
        <w:rPr>
          <w:rFonts w:asciiTheme="minorHAnsi" w:hAnsiTheme="minorHAnsi" w:cstheme="minorHAnsi"/>
          <w:bCs/>
          <w:i/>
          <w:iCs/>
          <w:color w:val="000000"/>
        </w:rPr>
        <w:t>____________________________________________________________________________</w:t>
      </w:r>
      <w:r w:rsidR="005B7D98" w:rsidRPr="00D52ED1">
        <w:rPr>
          <w:rFonts w:asciiTheme="minorHAnsi" w:hAnsiTheme="minorHAnsi" w:cstheme="minorHAnsi"/>
          <w:bCs/>
          <w:i/>
          <w:iCs/>
          <w:color w:val="000000"/>
        </w:rPr>
        <w:t>_</w:t>
      </w:r>
    </w:p>
    <w:p w14:paraId="7E3AC896" w14:textId="5AD07B7C" w:rsidR="00622E8F" w:rsidRPr="00D52ED1" w:rsidRDefault="005B7D98" w:rsidP="004B16DD">
      <w:pPr>
        <w:ind w:left="0"/>
        <w:rPr>
          <w:rFonts w:asciiTheme="minorHAnsi" w:hAnsiTheme="minorHAnsi" w:cstheme="minorHAnsi"/>
        </w:rPr>
      </w:pPr>
      <w:r w:rsidRPr="00D52ED1">
        <w:rPr>
          <w:rFonts w:asciiTheme="minorHAnsi" w:hAnsiTheme="minorHAnsi" w:cstheme="minorHAnsi"/>
          <w:b/>
          <w:bCs/>
          <w:i/>
          <w:iCs/>
          <w:color w:val="000000"/>
        </w:rPr>
        <w:t xml:space="preserve">Business Name  </w:t>
      </w:r>
      <w:r w:rsidRPr="00D52ED1">
        <w:rPr>
          <w:rFonts w:asciiTheme="minorHAnsi" w:hAnsiTheme="minorHAnsi" w:cstheme="minorHAnsi"/>
          <w:bCs/>
          <w:i/>
          <w:iCs/>
          <w:color w:val="000000"/>
        </w:rPr>
        <w:t xml:space="preserve"> ______</w:t>
      </w:r>
      <w:r w:rsidR="007443D2" w:rsidRPr="00D52ED1">
        <w:rPr>
          <w:rFonts w:asciiTheme="minorHAnsi" w:hAnsiTheme="minorHAnsi" w:cstheme="minorHAnsi"/>
          <w:bCs/>
          <w:i/>
          <w:iCs/>
          <w:color w:val="000000"/>
        </w:rPr>
        <w:t>____________________________________________________</w:t>
      </w:r>
      <w:r w:rsidR="008911DC">
        <w:rPr>
          <w:rFonts w:asciiTheme="minorHAnsi" w:hAnsiTheme="minorHAnsi" w:cstheme="minorHAnsi"/>
          <w:bCs/>
          <w:i/>
          <w:iCs/>
          <w:color w:val="000000"/>
        </w:rPr>
        <w:t>_________</w:t>
      </w:r>
      <w:r w:rsidR="007443D2" w:rsidRPr="00D52ED1">
        <w:rPr>
          <w:rFonts w:asciiTheme="minorHAnsi" w:hAnsiTheme="minorHAnsi" w:cstheme="minorHAnsi"/>
          <w:bCs/>
          <w:i/>
          <w:iCs/>
          <w:color w:val="000000"/>
        </w:rPr>
        <w:t>__________</w:t>
      </w:r>
    </w:p>
    <w:p w14:paraId="302E0C71" w14:textId="77777777" w:rsidR="004A6A24" w:rsidRPr="00D52ED1" w:rsidRDefault="004A6A24" w:rsidP="00452B4C">
      <w:pPr>
        <w:rPr>
          <w:rFonts w:asciiTheme="minorHAnsi" w:hAnsiTheme="minorHAnsi"/>
        </w:rPr>
      </w:pPr>
    </w:p>
    <w:p w14:paraId="1B1439A2" w14:textId="77777777" w:rsidR="007156B5" w:rsidRDefault="007156B5" w:rsidP="00452B4C">
      <w:pPr>
        <w:rPr>
          <w:rFonts w:asciiTheme="minorHAnsi" w:hAnsiTheme="minorHAnsi"/>
        </w:rPr>
      </w:pPr>
    </w:p>
    <w:p w14:paraId="73B6BB57" w14:textId="10541A8D" w:rsidR="004D5B7C" w:rsidRPr="00D52ED1" w:rsidRDefault="004D5B7C" w:rsidP="00452B4C">
      <w:pPr>
        <w:rPr>
          <w:rFonts w:asciiTheme="minorHAnsi" w:hAnsiTheme="minorHAnsi"/>
        </w:rPr>
      </w:pPr>
      <w:bookmarkStart w:id="230" w:name="appx_c"/>
      <w:bookmarkStart w:id="231" w:name="appx_c_101"/>
      <w:bookmarkStart w:id="232" w:name="appx_c_201"/>
      <w:bookmarkStart w:id="233" w:name="appx_c_301"/>
      <w:bookmarkStart w:id="234" w:name="appx_c_401"/>
      <w:bookmarkEnd w:id="230"/>
      <w:bookmarkEnd w:id="231"/>
      <w:bookmarkEnd w:id="232"/>
      <w:bookmarkEnd w:id="233"/>
      <w:bookmarkEnd w:id="234"/>
    </w:p>
    <w:sectPr w:rsidR="004D5B7C" w:rsidRPr="00D52ED1" w:rsidSect="00EA7FB3">
      <w:footerReference w:type="default" r:id="rId101"/>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B546" w14:textId="77777777" w:rsidR="009615AD" w:rsidRDefault="009615AD">
      <w:r>
        <w:separator/>
      </w:r>
    </w:p>
  </w:endnote>
  <w:endnote w:type="continuationSeparator" w:id="0">
    <w:p w14:paraId="73D6F693" w14:textId="77777777" w:rsidR="009615AD" w:rsidRDefault="009615AD">
      <w:r>
        <w:continuationSeparator/>
      </w:r>
    </w:p>
  </w:endnote>
  <w:endnote w:type="continuationNotice" w:id="1">
    <w:p w14:paraId="5B1EBF20" w14:textId="77777777" w:rsidR="009615AD" w:rsidRDefault="009615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Calib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62A7" w14:textId="730893FC" w:rsidR="00111F14" w:rsidRDefault="00111F14" w:rsidP="00546306">
    <w:pPr>
      <w:pStyle w:val="Footer"/>
      <w:ind w:left="0"/>
      <w:rPr>
        <w:rFonts w:asciiTheme="minorHAnsi" w:hAnsiTheme="minorHAnsi" w:cs="Arial"/>
      </w:rPr>
    </w:pPr>
    <w:r w:rsidRPr="00482477">
      <w:rPr>
        <w:rFonts w:asciiTheme="minorHAnsi" w:hAnsiTheme="minorHAnsi" w:cs="Arial"/>
      </w:rPr>
      <w:t xml:space="preserve">FY 2017 NIST </w:t>
    </w:r>
    <w:r>
      <w:rPr>
        <w:rFonts w:asciiTheme="minorHAnsi" w:hAnsiTheme="minorHAnsi" w:cs="Arial"/>
      </w:rPr>
      <w:t>SBIR Phase II NOFO</w:t>
    </w:r>
  </w:p>
  <w:p w14:paraId="75A26B75" w14:textId="7D7DCC3D" w:rsidR="00111F14" w:rsidRPr="00482477" w:rsidRDefault="00111F14" w:rsidP="00482477">
    <w:pPr>
      <w:pStyle w:val="Footer"/>
      <w:ind w:left="0"/>
      <w:jc w:val="center"/>
      <w:rPr>
        <w:rFonts w:asciiTheme="minorHAnsi" w:hAnsiTheme="minorHAnsi" w:cs="Arial"/>
      </w:rPr>
    </w:pPr>
    <w:r w:rsidRPr="00482477">
      <w:rPr>
        <w:rStyle w:val="PageNumber"/>
        <w:rFonts w:asciiTheme="minorHAnsi" w:hAnsiTheme="minorHAnsi" w:cs="Arial"/>
      </w:rPr>
      <w:fldChar w:fldCharType="begin"/>
    </w:r>
    <w:r w:rsidRPr="00482477">
      <w:rPr>
        <w:rStyle w:val="PageNumber"/>
        <w:rFonts w:asciiTheme="minorHAnsi" w:hAnsiTheme="minorHAnsi" w:cs="Arial"/>
      </w:rPr>
      <w:instrText xml:space="preserve"> PAGE </w:instrText>
    </w:r>
    <w:r w:rsidRPr="00482477">
      <w:rPr>
        <w:rStyle w:val="PageNumber"/>
        <w:rFonts w:asciiTheme="minorHAnsi" w:hAnsiTheme="minorHAnsi" w:cs="Arial"/>
      </w:rPr>
      <w:fldChar w:fldCharType="separate"/>
    </w:r>
    <w:r w:rsidR="0054160F">
      <w:rPr>
        <w:rStyle w:val="PageNumber"/>
        <w:rFonts w:asciiTheme="minorHAnsi" w:hAnsiTheme="minorHAnsi" w:cs="Arial"/>
        <w:noProof/>
      </w:rPr>
      <w:t>44</w:t>
    </w:r>
    <w:r w:rsidRPr="00482477">
      <w:rPr>
        <w:rStyle w:val="PageNumber"/>
        <w:rFonts w:asciiTheme="minorHAnsi" w:hAnsiTheme="min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85E42" w14:textId="77777777" w:rsidR="009615AD" w:rsidRDefault="009615AD">
      <w:r>
        <w:separator/>
      </w:r>
    </w:p>
  </w:footnote>
  <w:footnote w:type="continuationSeparator" w:id="0">
    <w:p w14:paraId="721D7645" w14:textId="77777777" w:rsidR="009615AD" w:rsidRDefault="009615AD">
      <w:r>
        <w:continuationSeparator/>
      </w:r>
    </w:p>
  </w:footnote>
  <w:footnote w:type="continuationNotice" w:id="1">
    <w:p w14:paraId="4C98EB5D" w14:textId="77777777" w:rsidR="009615AD" w:rsidRDefault="009615AD">
      <w:pPr>
        <w:spacing w:before="0" w:after="0"/>
      </w:pPr>
    </w:p>
  </w:footnote>
  <w:footnote w:id="2">
    <w:p w14:paraId="6C11DBC3" w14:textId="77777777" w:rsidR="00111F14" w:rsidRPr="00B15A9B" w:rsidRDefault="00111F14" w:rsidP="00422E04">
      <w:pPr>
        <w:pStyle w:val="FootnoteText"/>
        <w:rPr>
          <w:rFonts w:asciiTheme="minorHAnsi" w:hAnsiTheme="minorHAnsi" w:cs="Arial"/>
        </w:rPr>
      </w:pPr>
      <w:r w:rsidRPr="00DA7079">
        <w:rPr>
          <w:rStyle w:val="FootnoteReference"/>
          <w:rFonts w:ascii="Arial" w:hAnsi="Arial" w:cs="Arial"/>
        </w:rPr>
        <w:footnoteRef/>
      </w:r>
      <w:r w:rsidRPr="00DA7079">
        <w:rPr>
          <w:rFonts w:ascii="Arial" w:hAnsi="Arial" w:cs="Arial"/>
        </w:rPr>
        <w:t xml:space="preserve"> </w:t>
      </w:r>
      <w:r w:rsidRPr="00B15A9B">
        <w:rPr>
          <w:rFonts w:asciiTheme="minorHAnsi" w:hAnsiTheme="minorHAnsi" w:cs="Arial"/>
        </w:rPr>
        <w:t xml:space="preserve">Conducting an “administrative review” </w:t>
      </w:r>
      <w:r w:rsidRPr="00B15A9B">
        <w:rPr>
          <w:rFonts w:asciiTheme="minorHAnsi" w:hAnsiTheme="minorHAnsi" w:cs="Arial"/>
          <w:color w:val="000000"/>
        </w:rPr>
        <w:t>means that the NIST HSPO will review and verify the performing institution’s determination for research not involving human subjects or exempt human subjects research. In addition, for non-exempt human subjects research, the NIST HSPO will review and confirm that the research and performing institution(s) are in compliance with 15 C.F.R. Part 27, which means HSPO will 1) confirm the engaged institution(s) possess, or are covered under a Federalwide Assurance, 2) review the research study documentation submitted to the IRB and verify the IRB’s determination of level of risk and approval of the study for compliance with 15 C.F.R. Part 27, 3) review and verify IRB-approved substantive changes to an approved research study before the changes are implemented, and 4) review and verify that the IRB conducts an appropriate continuing review at least annually.</w:t>
      </w:r>
      <w:r w:rsidRPr="00B15A9B">
        <w:rPr>
          <w:rFonts w:asciiTheme="minorHAnsi" w:hAnsiTheme="minorHAnsi" w:cs="Arial"/>
          <w:color w:val="000000"/>
          <w:sz w:val="22"/>
          <w:szCs w:val="22"/>
        </w:rPr>
        <w:t xml:space="preserve"> </w:t>
      </w:r>
    </w:p>
    <w:p w14:paraId="0428AEF2" w14:textId="77777777" w:rsidR="00111F14" w:rsidRDefault="00111F14" w:rsidP="00422E04">
      <w:pPr>
        <w:pStyle w:val="FootnoteText"/>
      </w:pPr>
    </w:p>
  </w:footnote>
  <w:footnote w:id="3">
    <w:p w14:paraId="74917A32" w14:textId="77777777" w:rsidR="00111F14" w:rsidRPr="00B15A9B" w:rsidRDefault="00111F14" w:rsidP="002F1D3B">
      <w:pPr>
        <w:pStyle w:val="FootnoteText"/>
        <w:rPr>
          <w:rFonts w:asciiTheme="minorHAnsi" w:hAnsiTheme="minorHAnsi"/>
        </w:rPr>
      </w:pPr>
      <w:r>
        <w:rPr>
          <w:rStyle w:val="FootnoteReference"/>
        </w:rPr>
        <w:footnoteRef/>
      </w:r>
      <w:r>
        <w:t xml:space="preserve"> </w:t>
      </w:r>
      <w:r w:rsidRPr="00B15A9B">
        <w:rPr>
          <w:rFonts w:asciiTheme="minorHAnsi" w:hAnsiTheme="minorHAnsi" w:cs="Arial"/>
        </w:rPr>
        <w:t xml:space="preserve">Conducting an “administrative review” </w:t>
      </w:r>
      <w:r w:rsidRPr="00B15A9B">
        <w:rPr>
          <w:rFonts w:asciiTheme="minorHAnsi" w:hAnsiTheme="minorHAnsi" w:cs="Arial"/>
          <w:color w:val="000000"/>
        </w:rPr>
        <w:t>means that the NIST HSPO will review and verify the performing institution’s IACUC’s approval of research with live vertebrate animals, and confirm that the research and performing institution(s) have an appropriate assurance and are in compliance with applicable regulations.  HSPO will 1) confirm the engaged institution(s) possess, or are covered under an applicable assurance, 2) review the research study documentation submitted to the IACUC and verify the IACUC’s determination of level of risk and approval of the study for compliance with applicable regulations, 3) review and verify IACUC-approved substantive changes to an approved research study before the changes are implemented, and 4) review and verify that the IACUC receives an annual report for the study and conducts an appropriate continuing review at least every three years.</w:t>
      </w:r>
    </w:p>
  </w:footnote>
  <w:footnote w:id="4">
    <w:p w14:paraId="4D6CFCBF" w14:textId="68F1F8D6" w:rsidR="00111F14" w:rsidRPr="00D210E4" w:rsidRDefault="00111F14" w:rsidP="005007AA">
      <w:pPr>
        <w:pStyle w:val="FootnoteText"/>
        <w:rPr>
          <w:rFonts w:asciiTheme="minorHAnsi" w:hAnsiTheme="minorHAnsi" w:cs="Arial"/>
        </w:rPr>
      </w:pPr>
      <w:r w:rsidRPr="00D210E4">
        <w:rPr>
          <w:rStyle w:val="FootnoteReference"/>
          <w:rFonts w:asciiTheme="minorHAnsi" w:hAnsiTheme="minorHAnsi" w:cs="Arial"/>
        </w:rPr>
        <w:footnoteRef/>
      </w:r>
      <w:r w:rsidRPr="00D210E4">
        <w:rPr>
          <w:rFonts w:asciiTheme="minorHAnsi" w:hAnsiTheme="minorHAnsi" w:cs="Arial"/>
        </w:rPr>
        <w:t xml:space="preserve"> </w:t>
      </w:r>
      <w:hyperlink r:id="rId1" w:history="1">
        <w:r w:rsidRPr="00D210E4">
          <w:rPr>
            <w:rStyle w:val="Hyperlink"/>
            <w:rFonts w:asciiTheme="minorHAnsi" w:hAnsiTheme="minorHAnsi"/>
          </w:rPr>
          <w:t>https://obamawhitehouse.archives.gov/blog/2013/02/22/expanding-public-access-results-federally-funded-research</w:t>
        </w:r>
      </w:hyperlink>
      <w:r w:rsidRPr="00D210E4">
        <w:rPr>
          <w:rFonts w:asciiTheme="minorHAnsi" w:hAnsiTheme="minorHAnsi"/>
        </w:rPr>
        <w:t xml:space="preserve"> </w:t>
      </w:r>
      <w:r w:rsidRPr="00D210E4">
        <w:rPr>
          <w:rFonts w:asciiTheme="minorHAnsi" w:hAnsiTheme="minorHAnsi" w:cs="Arial"/>
        </w:rPr>
        <w:t xml:space="preserve"> </w:t>
      </w:r>
    </w:p>
  </w:footnote>
  <w:footnote w:id="5">
    <w:p w14:paraId="6929060C" w14:textId="198C326F" w:rsidR="00111F14" w:rsidRPr="00D210E4" w:rsidRDefault="00111F14" w:rsidP="005007AA">
      <w:pPr>
        <w:pStyle w:val="FootnoteText"/>
        <w:rPr>
          <w:rFonts w:asciiTheme="minorHAnsi" w:hAnsiTheme="minorHAnsi" w:cs="Arial"/>
        </w:rPr>
      </w:pPr>
      <w:r w:rsidRPr="00D210E4">
        <w:rPr>
          <w:rStyle w:val="FootnoteReference"/>
          <w:rFonts w:asciiTheme="minorHAnsi" w:hAnsiTheme="minorHAnsi" w:cs="Arial"/>
        </w:rPr>
        <w:footnoteRef/>
      </w:r>
      <w:r w:rsidRPr="00D210E4">
        <w:rPr>
          <w:rFonts w:asciiTheme="minorHAnsi" w:hAnsiTheme="minorHAnsi" w:cs="Arial"/>
        </w:rPr>
        <w:t xml:space="preserve"> </w:t>
      </w:r>
      <w:hyperlink r:id="rId2" w:history="1">
        <w:r w:rsidRPr="00D210E4">
          <w:rPr>
            <w:rStyle w:val="Hyperlink"/>
            <w:rFonts w:asciiTheme="minorHAnsi" w:hAnsiTheme="minorHAnsi" w:cs="Arial"/>
          </w:rPr>
          <w:t>http://www.nist.gov/data/upload/Final-P-5700.pdf</w:t>
        </w:r>
      </w:hyperlink>
      <w:r w:rsidRPr="00D210E4">
        <w:rPr>
          <w:rFonts w:asciiTheme="minorHAnsi" w:hAnsiTheme="minorHAnsi" w:cs="Arial"/>
        </w:rPr>
        <w:t xml:space="preserve">   </w:t>
      </w:r>
      <w:hyperlink r:id="rId3" w:history="1"/>
    </w:p>
  </w:footnote>
  <w:footnote w:id="6">
    <w:p w14:paraId="65D9F251" w14:textId="32778FE9" w:rsidR="00111F14" w:rsidRPr="00D210E4" w:rsidRDefault="00111F14" w:rsidP="005007AA">
      <w:pPr>
        <w:pStyle w:val="FootnoteText"/>
        <w:rPr>
          <w:rFonts w:asciiTheme="minorHAnsi" w:hAnsiTheme="minorHAnsi" w:cs="Arial"/>
        </w:rPr>
      </w:pPr>
      <w:r w:rsidRPr="00D210E4">
        <w:rPr>
          <w:rStyle w:val="FootnoteReference"/>
          <w:rFonts w:asciiTheme="minorHAnsi" w:hAnsiTheme="minorHAnsi" w:cs="Arial"/>
        </w:rPr>
        <w:footnoteRef/>
      </w:r>
      <w:r w:rsidRPr="00D210E4">
        <w:rPr>
          <w:rFonts w:asciiTheme="minorHAnsi" w:hAnsiTheme="minorHAnsi" w:cs="Arial"/>
        </w:rPr>
        <w:t xml:space="preserve"> </w:t>
      </w:r>
      <w:hyperlink w:history="1"/>
      <w:hyperlink r:id="rId4" w:history="1">
        <w:r w:rsidRPr="00D210E4">
          <w:rPr>
            <w:rStyle w:val="Hyperlink"/>
            <w:rFonts w:asciiTheme="minorHAnsi" w:hAnsiTheme="minorHAnsi"/>
          </w:rPr>
          <w:t>http://www.nist.gov/data/upload/Final-O-5701_0.pdf</w:t>
        </w:r>
      </w:hyperlink>
      <w:r w:rsidRPr="00D210E4">
        <w:rPr>
          <w:rFonts w:asciiTheme="minorHAnsi" w:hAnsiTheme="minorHAnsi"/>
        </w:rPr>
        <w:t xml:space="preserve"> </w:t>
      </w:r>
    </w:p>
  </w:footnote>
  <w:footnote w:id="7">
    <w:p w14:paraId="75320635" w14:textId="77777777" w:rsidR="00111F14" w:rsidRPr="00D210E4" w:rsidRDefault="00111F14" w:rsidP="005007AA">
      <w:pPr>
        <w:pStyle w:val="FootnoteText"/>
        <w:rPr>
          <w:rFonts w:asciiTheme="minorHAnsi" w:hAnsiTheme="minorHAnsi" w:cs="Arial"/>
        </w:rPr>
      </w:pPr>
      <w:r w:rsidRPr="00D210E4">
        <w:rPr>
          <w:rStyle w:val="FootnoteReference"/>
          <w:rFonts w:asciiTheme="minorHAnsi" w:hAnsiTheme="minorHAnsi" w:cs="Arial"/>
        </w:rPr>
        <w:footnoteRef/>
      </w:r>
      <w:r w:rsidRPr="00D210E4">
        <w:rPr>
          <w:rFonts w:asciiTheme="minorHAnsi" w:hAnsiTheme="minorHAnsi" w:cs="Arial"/>
        </w:rPr>
        <w:t xml:space="preserve"> </w:t>
      </w:r>
      <w:hyperlink r:id="rId5" w:history="1">
        <w:r w:rsidRPr="00D210E4">
          <w:rPr>
            <w:rStyle w:val="Hyperlink"/>
            <w:rFonts w:asciiTheme="minorHAnsi" w:hAnsiTheme="minorHAnsi" w:cs="Arial"/>
          </w:rPr>
          <w:t>http://www.nsf.gov/bfa/dias/policy/dmp.jsp</w:t>
        </w:r>
      </w:hyperlink>
      <w:r w:rsidRPr="00D210E4">
        <w:rPr>
          <w:rFonts w:asciiTheme="minorHAnsi" w:hAnsiTheme="minorHAnsi" w:cs="Arial"/>
        </w:rPr>
        <w:t xml:space="preserve"> </w:t>
      </w:r>
    </w:p>
  </w:footnote>
  <w:footnote w:id="8">
    <w:p w14:paraId="1B2517F7" w14:textId="5F749EF7" w:rsidR="00111F14" w:rsidRPr="00D60C45" w:rsidRDefault="00111F14" w:rsidP="005007AA">
      <w:pPr>
        <w:pStyle w:val="FootnoteText"/>
        <w:rPr>
          <w:rFonts w:ascii="Arial" w:hAnsi="Arial" w:cs="Arial"/>
        </w:rPr>
      </w:pPr>
      <w:r w:rsidRPr="00D210E4">
        <w:rPr>
          <w:rStyle w:val="FootnoteReference"/>
          <w:rFonts w:asciiTheme="minorHAnsi" w:hAnsiTheme="minorHAnsi" w:cs="Arial"/>
        </w:rPr>
        <w:footnoteRef/>
      </w:r>
      <w:r w:rsidRPr="00D210E4">
        <w:rPr>
          <w:rFonts w:asciiTheme="minorHAnsi" w:hAnsiTheme="minorHAnsi" w:cs="Arial"/>
        </w:rPr>
        <w:t xml:space="preserve"> </w:t>
      </w:r>
      <w:hyperlink r:id="rId6" w:history="1">
        <w:r w:rsidRPr="00D210E4">
          <w:rPr>
            <w:rStyle w:val="Hyperlink"/>
            <w:rFonts w:asciiTheme="minorHAnsi" w:hAnsiTheme="minorHAnsi" w:cs="Arial"/>
          </w:rPr>
          <w:t>https://grants.nih.gov/grants/policy/data_sharing/data_sharing_guidance.htm</w:t>
        </w:r>
      </w:hyperlink>
      <w:r w:rsidRPr="00D210E4">
        <w:rPr>
          <w:rFonts w:asciiTheme="minorHAnsi" w:hAnsiTheme="minorHAnsi"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B"/>
    <w:multiLevelType w:val="multilevel"/>
    <w:tmpl w:val="0000000B"/>
    <w:name w:val="WWNum1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D"/>
    <w:multiLevelType w:val="multilevel"/>
    <w:tmpl w:val="E6BC6286"/>
    <w:name w:val="WWNum14"/>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eastAsia="Calibri" w:cs="Arial"/>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5"/>
    <w:multiLevelType w:val="multilevel"/>
    <w:tmpl w:val="05ACD204"/>
    <w:name w:val="WWNum23"/>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160" w:hanging="180"/>
      </w:pPr>
      <w:rPr>
        <w:b/>
        <w:strike w:val="0"/>
        <w:dstrike w:val="0"/>
        <w:color w:val="00000A"/>
        <w:u w:val="none"/>
        <w:effect w:val="none"/>
      </w:rPr>
    </w:lvl>
    <w:lvl w:ilvl="3">
      <w:start w:val="1"/>
      <w:numFmt w:val="decimal"/>
      <w:lvlText w:val="(%2.%3.%4)"/>
      <w:lvlJc w:val="left"/>
      <w:pPr>
        <w:tabs>
          <w:tab w:val="num" w:pos="0"/>
        </w:tabs>
        <w:ind w:left="2880" w:hanging="360"/>
      </w:pPr>
      <w:rPr>
        <w:b w:val="0"/>
        <w:strike w:val="0"/>
        <w:dstrike w:val="0"/>
        <w:color w:val="00000A"/>
        <w:u w:val="none"/>
        <w:effect w:val="none"/>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6"/>
    <w:multiLevelType w:val="multilevel"/>
    <w:tmpl w:val="00000016"/>
    <w:name w:val="WWNum24"/>
    <w:lvl w:ilvl="0">
      <w:start w:val="3"/>
      <w:numFmt w:val="lowerLetter"/>
      <w:lvlText w:val="%1."/>
      <w:lvlJc w:val="left"/>
      <w:pPr>
        <w:tabs>
          <w:tab w:val="num" w:pos="0"/>
        </w:tabs>
        <w:ind w:left="81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7"/>
    <w:multiLevelType w:val="multilevel"/>
    <w:tmpl w:val="6BC62236"/>
    <w:name w:val="WWNum26"/>
    <w:lvl w:ilvl="0">
      <w:start w:val="1"/>
      <w:numFmt w:val="decimal"/>
      <w:lvlText w:val="(%1)"/>
      <w:lvlJc w:val="left"/>
      <w:pPr>
        <w:tabs>
          <w:tab w:val="num" w:pos="360"/>
        </w:tabs>
        <w:ind w:left="1440" w:hanging="360"/>
      </w:pPr>
    </w:lvl>
    <w:lvl w:ilvl="1">
      <w:start w:val="1"/>
      <w:numFmt w:val="decimal"/>
      <w:lvlText w:val="(%2)"/>
      <w:lvlJc w:val="left"/>
      <w:pPr>
        <w:tabs>
          <w:tab w:val="num" w:pos="360"/>
        </w:tabs>
        <w:ind w:left="2160" w:hanging="360"/>
      </w:pPr>
      <w:rPr>
        <w:rFonts w:asciiTheme="minorHAnsi" w:eastAsia="Times New Roman" w:hAnsiTheme="minorHAnsi" w:cs="Arial"/>
      </w:rPr>
    </w:lvl>
    <w:lvl w:ilvl="2">
      <w:start w:val="1"/>
      <w:numFmt w:val="lowerRoman"/>
      <w:lvlText w:val="%2.%3."/>
      <w:lvlJc w:val="right"/>
      <w:pPr>
        <w:tabs>
          <w:tab w:val="num" w:pos="360"/>
        </w:tabs>
        <w:ind w:left="2880" w:hanging="180"/>
      </w:pPr>
    </w:lvl>
    <w:lvl w:ilvl="3">
      <w:start w:val="1"/>
      <w:numFmt w:val="decimal"/>
      <w:lvlText w:val="%2.%3.%4."/>
      <w:lvlJc w:val="left"/>
      <w:pPr>
        <w:tabs>
          <w:tab w:val="num" w:pos="360"/>
        </w:tabs>
        <w:ind w:left="3600" w:hanging="360"/>
      </w:pPr>
    </w:lvl>
    <w:lvl w:ilvl="4">
      <w:start w:val="1"/>
      <w:numFmt w:val="lowerLetter"/>
      <w:lvlText w:val="%2.%3.%4.%5."/>
      <w:lvlJc w:val="left"/>
      <w:pPr>
        <w:tabs>
          <w:tab w:val="num" w:pos="360"/>
        </w:tabs>
        <w:ind w:left="4320" w:hanging="360"/>
      </w:pPr>
    </w:lvl>
    <w:lvl w:ilvl="5">
      <w:start w:val="1"/>
      <w:numFmt w:val="lowerRoman"/>
      <w:lvlText w:val="%2.%3.%4.%5.%6."/>
      <w:lvlJc w:val="right"/>
      <w:pPr>
        <w:tabs>
          <w:tab w:val="num" w:pos="360"/>
        </w:tabs>
        <w:ind w:left="5040" w:hanging="180"/>
      </w:pPr>
    </w:lvl>
    <w:lvl w:ilvl="6">
      <w:start w:val="1"/>
      <w:numFmt w:val="decimal"/>
      <w:lvlText w:val="%2.%3.%4.%5.%6.%7."/>
      <w:lvlJc w:val="left"/>
      <w:pPr>
        <w:tabs>
          <w:tab w:val="num" w:pos="360"/>
        </w:tabs>
        <w:ind w:left="5760" w:hanging="360"/>
      </w:pPr>
    </w:lvl>
    <w:lvl w:ilvl="7">
      <w:start w:val="1"/>
      <w:numFmt w:val="lowerLetter"/>
      <w:lvlText w:val="%2.%3.%4.%5.%6.%7.%8."/>
      <w:lvlJc w:val="left"/>
      <w:pPr>
        <w:tabs>
          <w:tab w:val="num" w:pos="360"/>
        </w:tabs>
        <w:ind w:left="6480" w:hanging="360"/>
      </w:pPr>
    </w:lvl>
    <w:lvl w:ilvl="8">
      <w:start w:val="1"/>
      <w:numFmt w:val="lowerRoman"/>
      <w:lvlText w:val="%2.%3.%4.%5.%6.%7.%8.%9."/>
      <w:lvlJc w:val="right"/>
      <w:pPr>
        <w:tabs>
          <w:tab w:val="num" w:pos="360"/>
        </w:tabs>
        <w:ind w:left="7200" w:hanging="180"/>
      </w:pPr>
    </w:lvl>
  </w:abstractNum>
  <w:abstractNum w:abstractNumId="6" w15:restartNumberingAfterBreak="0">
    <w:nsid w:val="00000018"/>
    <w:multiLevelType w:val="multilevel"/>
    <w:tmpl w:val="00000018"/>
    <w:name w:val="WWNum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9"/>
    <w:multiLevelType w:val="multilevel"/>
    <w:tmpl w:val="00000019"/>
    <w:name w:val="WWNum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1A"/>
    <w:multiLevelType w:val="multilevel"/>
    <w:tmpl w:val="3E302346"/>
    <w:name w:val="WWNum31"/>
    <w:lvl w:ilvl="0">
      <w:start w:val="1"/>
      <w:numFmt w:val="decimal"/>
      <w:lvlText w:val="(%1)"/>
      <w:lvlJc w:val="left"/>
      <w:pPr>
        <w:tabs>
          <w:tab w:val="num" w:pos="0"/>
        </w:tabs>
        <w:ind w:left="810" w:hanging="360"/>
      </w:pPr>
      <w:rPr>
        <w:rFonts w:ascii="Arial" w:eastAsia="Times New Roman" w:hAnsi="Arial" w:cs="Arial"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1C"/>
    <w:multiLevelType w:val="multilevel"/>
    <w:tmpl w:val="619AD6FA"/>
    <w:name w:val="WWNum36"/>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decimal"/>
      <w:lvlText w:val="(%3)"/>
      <w:lvlJc w:val="right"/>
      <w:pPr>
        <w:tabs>
          <w:tab w:val="num" w:pos="-360"/>
        </w:tabs>
        <w:ind w:left="2160" w:hanging="180"/>
      </w:pPr>
      <w:rPr>
        <w:rFonts w:asciiTheme="minorHAnsi" w:eastAsia="Times New Roman" w:hAnsiTheme="minorHAnsi" w:cs="Arial"/>
      </w:rPr>
    </w:lvl>
    <w:lvl w:ilvl="3">
      <w:start w:val="1"/>
      <w:numFmt w:val="decimal"/>
      <w:lvlText w:val="%2.%3.%4."/>
      <w:lvlJc w:val="left"/>
      <w:pPr>
        <w:tabs>
          <w:tab w:val="num" w:pos="-360"/>
        </w:tabs>
        <w:ind w:left="2880" w:hanging="360"/>
      </w:pPr>
    </w:lvl>
    <w:lvl w:ilvl="4">
      <w:start w:val="1"/>
      <w:numFmt w:val="lowerLetter"/>
      <w:lvlText w:val="%2.%3.%4.%5."/>
      <w:lvlJc w:val="left"/>
      <w:pPr>
        <w:tabs>
          <w:tab w:val="num" w:pos="-360"/>
        </w:tabs>
        <w:ind w:left="3600" w:hanging="360"/>
      </w:pPr>
    </w:lvl>
    <w:lvl w:ilvl="5">
      <w:start w:val="1"/>
      <w:numFmt w:val="lowerRoman"/>
      <w:lvlText w:val="%2.%3.%4.%5.%6."/>
      <w:lvlJc w:val="right"/>
      <w:pPr>
        <w:tabs>
          <w:tab w:val="num" w:pos="-360"/>
        </w:tabs>
        <w:ind w:left="4320" w:hanging="180"/>
      </w:pPr>
    </w:lvl>
    <w:lvl w:ilvl="6">
      <w:start w:val="1"/>
      <w:numFmt w:val="decimal"/>
      <w:lvlText w:val="%2.%3.%4.%5.%6.%7."/>
      <w:lvlJc w:val="left"/>
      <w:pPr>
        <w:tabs>
          <w:tab w:val="num" w:pos="-360"/>
        </w:tabs>
        <w:ind w:left="5040" w:hanging="360"/>
      </w:pPr>
    </w:lvl>
    <w:lvl w:ilvl="7">
      <w:start w:val="1"/>
      <w:numFmt w:val="lowerLetter"/>
      <w:lvlText w:val="%2.%3.%4.%5.%6.%7.%8."/>
      <w:lvlJc w:val="left"/>
      <w:pPr>
        <w:tabs>
          <w:tab w:val="num" w:pos="-360"/>
        </w:tabs>
        <w:ind w:left="5760" w:hanging="360"/>
      </w:pPr>
    </w:lvl>
    <w:lvl w:ilvl="8">
      <w:start w:val="1"/>
      <w:numFmt w:val="lowerRoman"/>
      <w:lvlText w:val="%2.%3.%4.%5.%6.%7.%8.%9."/>
      <w:lvlJc w:val="right"/>
      <w:pPr>
        <w:tabs>
          <w:tab w:val="num" w:pos="-360"/>
        </w:tabs>
        <w:ind w:left="6480" w:hanging="180"/>
      </w:pPr>
    </w:lvl>
  </w:abstractNum>
  <w:abstractNum w:abstractNumId="10" w15:restartNumberingAfterBreak="0">
    <w:nsid w:val="0000001D"/>
    <w:multiLevelType w:val="multilevel"/>
    <w:tmpl w:val="0000001D"/>
    <w:name w:val="WWNum38"/>
    <w:lvl w:ilvl="0">
      <w:start w:val="9"/>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F"/>
    <w:multiLevelType w:val="multilevel"/>
    <w:tmpl w:val="5D9A33B8"/>
    <w:name w:val="WW8Num3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0000020"/>
    <w:multiLevelType w:val="multilevel"/>
    <w:tmpl w:val="3796C646"/>
    <w:name w:val="WW8Num3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1C05D91"/>
    <w:multiLevelType w:val="multilevel"/>
    <w:tmpl w:val="00F04AB0"/>
    <w:styleLink w:val="List29"/>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14" w15:restartNumberingAfterBreak="0">
    <w:nsid w:val="04C06936"/>
    <w:multiLevelType w:val="hybridMultilevel"/>
    <w:tmpl w:val="759A1F8A"/>
    <w:lvl w:ilvl="0" w:tplc="64547E86">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DB7FCD"/>
    <w:multiLevelType w:val="hybridMultilevel"/>
    <w:tmpl w:val="F38E3D30"/>
    <w:lvl w:ilvl="0" w:tplc="16E6DC5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CCD2510C">
      <w:start w:val="1"/>
      <w:numFmt w:val="decimal"/>
      <w:lvlText w:val="(%4)"/>
      <w:lvlJc w:val="left"/>
      <w:pPr>
        <w:ind w:left="720" w:hanging="360"/>
      </w:pPr>
      <w:rPr>
        <w:rFonts w:hint="default"/>
        <w:b w:val="0"/>
        <w:color w:val="auto"/>
        <w:u w:val="non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3826B5"/>
    <w:multiLevelType w:val="hybridMultilevel"/>
    <w:tmpl w:val="96E8D5B2"/>
    <w:lvl w:ilvl="0" w:tplc="11EE42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5C559B"/>
    <w:multiLevelType w:val="hybridMultilevel"/>
    <w:tmpl w:val="B7222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7C763B4"/>
    <w:multiLevelType w:val="hybridMultilevel"/>
    <w:tmpl w:val="8876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AE796B"/>
    <w:multiLevelType w:val="multilevel"/>
    <w:tmpl w:val="E072249E"/>
    <w:styleLink w:val="List32"/>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20" w15:restartNumberingAfterBreak="0">
    <w:nsid w:val="21404257"/>
    <w:multiLevelType w:val="hybridMultilevel"/>
    <w:tmpl w:val="871CC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AA193D"/>
    <w:multiLevelType w:val="hybridMultilevel"/>
    <w:tmpl w:val="EA266E62"/>
    <w:lvl w:ilvl="0" w:tplc="B8AE8B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613F15"/>
    <w:multiLevelType w:val="hybridMultilevel"/>
    <w:tmpl w:val="A2CC0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428B1"/>
    <w:multiLevelType w:val="multilevel"/>
    <w:tmpl w:val="FA22924A"/>
    <w:styleLink w:val="List28"/>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2)"/>
      <w:lvlJc w:val="left"/>
      <w:pPr>
        <w:tabs>
          <w:tab w:val="num" w:pos="720"/>
        </w:tabs>
        <w:ind w:left="720" w:hanging="360"/>
      </w:pPr>
      <w:rPr>
        <w:rFonts w:hint="default"/>
        <w:position w:val="0"/>
        <w:sz w:val="20"/>
        <w:szCs w:val="20"/>
      </w:rPr>
    </w:lvl>
    <w:lvl w:ilvl="2">
      <w:start w:val="1"/>
      <w:numFmt w:val="lowerRoman"/>
      <w:lvlText w:val="%3)"/>
      <w:lvlJc w:val="left"/>
      <w:pPr>
        <w:tabs>
          <w:tab w:val="num" w:pos="1020"/>
        </w:tabs>
        <w:ind w:left="1020" w:hanging="300"/>
      </w:pPr>
      <w:rPr>
        <w:rFonts w:ascii="Arial" w:eastAsia="Arial" w:hAnsi="Arial" w:cs="Arial"/>
        <w:position w:val="0"/>
        <w:sz w:val="20"/>
        <w:szCs w:val="20"/>
      </w:rPr>
    </w:lvl>
    <w:lvl w:ilvl="3">
      <w:start w:val="1"/>
      <w:numFmt w:val="decimal"/>
      <w:lvlText w:val="(%4)"/>
      <w:lvlJc w:val="left"/>
      <w:pPr>
        <w:tabs>
          <w:tab w:val="num" w:pos="1380"/>
        </w:tabs>
        <w:ind w:left="1380" w:hanging="300"/>
      </w:pPr>
      <w:rPr>
        <w:rFonts w:ascii="Arial" w:eastAsia="Arial" w:hAnsi="Arial" w:cs="Arial"/>
        <w:position w:val="0"/>
        <w:sz w:val="20"/>
        <w:szCs w:val="20"/>
      </w:rPr>
    </w:lvl>
    <w:lvl w:ilvl="4">
      <w:start w:val="1"/>
      <w:numFmt w:val="lowerLetter"/>
      <w:lvlText w:val="(%5)"/>
      <w:lvlJc w:val="left"/>
      <w:pPr>
        <w:tabs>
          <w:tab w:val="num" w:pos="1740"/>
        </w:tabs>
        <w:ind w:left="1740" w:hanging="300"/>
      </w:pPr>
      <w:rPr>
        <w:rFonts w:asciiTheme="minorHAnsi" w:eastAsia="Times New Roman" w:hAnsiTheme="minorHAnsi" w:cstheme="minorHAnsi"/>
        <w:position w:val="0"/>
        <w:sz w:val="20"/>
        <w:szCs w:val="20"/>
      </w:rPr>
    </w:lvl>
    <w:lvl w:ilvl="5">
      <w:start w:val="1"/>
      <w:numFmt w:val="lowerRoman"/>
      <w:lvlText w:val="(%6)"/>
      <w:lvlJc w:val="left"/>
      <w:pPr>
        <w:tabs>
          <w:tab w:val="num" w:pos="2100"/>
        </w:tabs>
        <w:ind w:left="2100" w:hanging="300"/>
      </w:pPr>
      <w:rPr>
        <w:rFonts w:ascii="Arial" w:eastAsia="Arial" w:hAnsi="Arial" w:cs="Arial"/>
        <w:position w:val="0"/>
        <w:sz w:val="20"/>
        <w:szCs w:val="20"/>
      </w:rPr>
    </w:lvl>
    <w:lvl w:ilvl="6">
      <w:start w:val="1"/>
      <w:numFmt w:val="decimal"/>
      <w:lvlText w:val="%7."/>
      <w:lvlJc w:val="left"/>
      <w:pPr>
        <w:tabs>
          <w:tab w:val="num" w:pos="2460"/>
        </w:tabs>
        <w:ind w:left="2460" w:hanging="300"/>
      </w:pPr>
      <w:rPr>
        <w:rFonts w:ascii="Arial" w:eastAsia="Arial" w:hAnsi="Arial" w:cs="Arial"/>
        <w:position w:val="0"/>
        <w:sz w:val="20"/>
        <w:szCs w:val="20"/>
      </w:rPr>
    </w:lvl>
    <w:lvl w:ilvl="7">
      <w:start w:val="1"/>
      <w:numFmt w:val="lowerLetter"/>
      <w:lvlText w:val="%8."/>
      <w:lvlJc w:val="left"/>
      <w:pPr>
        <w:tabs>
          <w:tab w:val="num" w:pos="2820"/>
        </w:tabs>
        <w:ind w:left="2820" w:hanging="300"/>
      </w:pPr>
      <w:rPr>
        <w:rFonts w:ascii="Arial" w:eastAsia="Arial" w:hAnsi="Arial" w:cs="Arial"/>
        <w:position w:val="0"/>
        <w:sz w:val="20"/>
        <w:szCs w:val="20"/>
      </w:rPr>
    </w:lvl>
    <w:lvl w:ilvl="8">
      <w:start w:val="1"/>
      <w:numFmt w:val="lowerRoman"/>
      <w:lvlText w:val="%9."/>
      <w:lvlJc w:val="left"/>
      <w:pPr>
        <w:tabs>
          <w:tab w:val="num" w:pos="3180"/>
        </w:tabs>
        <w:ind w:left="3180" w:hanging="300"/>
      </w:pPr>
      <w:rPr>
        <w:rFonts w:ascii="Arial" w:eastAsia="Arial" w:hAnsi="Arial" w:cs="Arial"/>
        <w:position w:val="0"/>
        <w:sz w:val="20"/>
        <w:szCs w:val="20"/>
      </w:rPr>
    </w:lvl>
  </w:abstractNum>
  <w:abstractNum w:abstractNumId="24" w15:restartNumberingAfterBreak="0">
    <w:nsid w:val="3C5D6E01"/>
    <w:multiLevelType w:val="hybridMultilevel"/>
    <w:tmpl w:val="74D214C2"/>
    <w:lvl w:ilvl="0" w:tplc="AEC67F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7A67D9"/>
    <w:multiLevelType w:val="hybridMultilevel"/>
    <w:tmpl w:val="A2842672"/>
    <w:lvl w:ilvl="0" w:tplc="FC3AC2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22D45B6"/>
    <w:multiLevelType w:val="hybridMultilevel"/>
    <w:tmpl w:val="D6D41820"/>
    <w:lvl w:ilvl="0" w:tplc="2C5E8730">
      <w:start w:val="1"/>
      <w:numFmt w:val="decimal"/>
      <w:lvlText w:val="%1)"/>
      <w:lvlJc w:val="left"/>
      <w:pPr>
        <w:ind w:left="630" w:hanging="360"/>
      </w:pPr>
      <w:rPr>
        <w:rFonts w:ascii="Arial Bold" w:hAnsi="Arial Bold" w:hint="default"/>
        <w:b/>
        <w:i w:val="0"/>
        <w:color w:val="auto"/>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723243E"/>
    <w:multiLevelType w:val="hybridMultilevel"/>
    <w:tmpl w:val="359CF6BC"/>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128D4"/>
    <w:multiLevelType w:val="hybridMultilevel"/>
    <w:tmpl w:val="49FCE0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BC44D7"/>
    <w:multiLevelType w:val="hybridMultilevel"/>
    <w:tmpl w:val="97448B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1EE4270">
      <w:start w:val="1"/>
      <w:numFmt w:val="lowerLetter"/>
      <w:lvlText w:val="(%4)"/>
      <w:lvlJc w:val="left"/>
      <w:pPr>
        <w:ind w:left="2880" w:hanging="360"/>
      </w:pPr>
      <w:rPr>
        <w:rFonts w:hint="default"/>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96D97"/>
    <w:multiLevelType w:val="hybridMultilevel"/>
    <w:tmpl w:val="5088CF02"/>
    <w:lvl w:ilvl="0" w:tplc="D2A818A2">
      <w:start w:val="1"/>
      <w:numFmt w:val="upperRoman"/>
      <w:lvlText w:val="%1."/>
      <w:lvlJc w:val="left"/>
      <w:pPr>
        <w:ind w:left="1080" w:hanging="720"/>
      </w:pPr>
      <w:rPr>
        <w:rFonts w:hint="default"/>
        <w:b/>
      </w:rPr>
    </w:lvl>
    <w:lvl w:ilvl="1" w:tplc="7804ACEA">
      <w:start w:val="1"/>
      <w:numFmt w:val="decimal"/>
      <w:lvlText w:val="%2."/>
      <w:lvlJc w:val="left"/>
      <w:pPr>
        <w:ind w:left="1440" w:hanging="360"/>
      </w:pPr>
      <w:rPr>
        <w:rFonts w:hint="default"/>
        <w:b/>
        <w:color w:val="auto"/>
      </w:rPr>
    </w:lvl>
    <w:lvl w:ilvl="2" w:tplc="E80A4BE6">
      <w:start w:val="1"/>
      <w:numFmt w:val="lowerLetter"/>
      <w:lvlText w:val="%3."/>
      <w:lvlJc w:val="left"/>
      <w:pPr>
        <w:ind w:left="2160" w:hanging="180"/>
      </w:pPr>
      <w:rPr>
        <w:rFonts w:hint="default"/>
        <w:b/>
        <w:color w:val="auto"/>
        <w:u w:val="none"/>
      </w:rPr>
    </w:lvl>
    <w:lvl w:ilvl="3" w:tplc="03726AEA">
      <w:start w:val="1"/>
      <w:numFmt w:val="decimal"/>
      <w:lvlText w:val="(%4)"/>
      <w:lvlJc w:val="left"/>
      <w:pPr>
        <w:ind w:left="2880" w:hanging="360"/>
      </w:pPr>
      <w:rPr>
        <w:rFonts w:hint="default"/>
        <w:b/>
        <w:color w:val="auto"/>
        <w:u w:val="none"/>
      </w:rPr>
    </w:lvl>
    <w:lvl w:ilvl="4" w:tplc="95C05472">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22953"/>
    <w:multiLevelType w:val="hybridMultilevel"/>
    <w:tmpl w:val="2AEA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5E54EA"/>
    <w:multiLevelType w:val="multilevel"/>
    <w:tmpl w:val="5C70CF9C"/>
    <w:styleLink w:val="List311"/>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33" w15:restartNumberingAfterBreak="0">
    <w:nsid w:val="71D72741"/>
    <w:multiLevelType w:val="hybridMultilevel"/>
    <w:tmpl w:val="3E2A6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E014C3"/>
    <w:multiLevelType w:val="hybridMultilevel"/>
    <w:tmpl w:val="6362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13412"/>
    <w:multiLevelType w:val="multilevel"/>
    <w:tmpl w:val="E7B6BC64"/>
    <w:styleLink w:val="List30"/>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36" w15:restartNumberingAfterBreak="0">
    <w:nsid w:val="7EAC50BD"/>
    <w:multiLevelType w:val="hybridMultilevel"/>
    <w:tmpl w:val="C0D0A128"/>
    <w:lvl w:ilvl="0" w:tplc="1BB8AD14">
      <w:start w:val="1"/>
      <w:numFmt w:val="lowerLetter"/>
      <w:lvlText w:val="%1)"/>
      <w:lvlJc w:val="left"/>
      <w:pPr>
        <w:ind w:left="720" w:hanging="360"/>
      </w:pPr>
      <w:rPr>
        <w:rFonts w:hint="default"/>
        <w:b w:val="0"/>
        <w:i w:val="0"/>
      </w:rPr>
    </w:lvl>
    <w:lvl w:ilvl="1" w:tplc="F0C8EC86">
      <w:start w:val="1"/>
      <w:numFmt w:val="decimal"/>
      <w:lvlText w:val="(%2)"/>
      <w:lvlJc w:val="left"/>
      <w:pPr>
        <w:ind w:left="1440" w:hanging="360"/>
      </w:pPr>
      <w:rPr>
        <w:rFonts w:ascii="Arial" w:hAnsi="Arial" w:hint="default"/>
        <w:b w:val="0"/>
        <w:i w:val="0"/>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
  </w:num>
  <w:num w:numId="3">
    <w:abstractNumId w:val="23"/>
    <w:lvlOverride w:ilvl="1">
      <w:lvl w:ilvl="1">
        <w:start w:val="1"/>
        <w:numFmt w:val="decimal"/>
        <w:lvlText w:val="(%2)"/>
        <w:lvlJc w:val="left"/>
        <w:pPr>
          <w:tabs>
            <w:tab w:val="num" w:pos="1080"/>
          </w:tabs>
          <w:ind w:left="1080" w:hanging="360"/>
        </w:pPr>
        <w:rPr>
          <w:rFonts w:hint="default"/>
          <w:position w:val="0"/>
          <w:sz w:val="24"/>
          <w:szCs w:val="24"/>
        </w:rPr>
      </w:lvl>
    </w:lvlOverride>
  </w:num>
  <w:num w:numId="4">
    <w:abstractNumId w:val="13"/>
  </w:num>
  <w:num w:numId="5">
    <w:abstractNumId w:val="19"/>
  </w:num>
  <w:num w:numId="6">
    <w:abstractNumId w:val="23"/>
  </w:num>
  <w:num w:numId="7">
    <w:abstractNumId w:val="32"/>
  </w:num>
  <w:num w:numId="8">
    <w:abstractNumId w:val="35"/>
  </w:num>
  <w:num w:numId="9">
    <w:abstractNumId w:val="27"/>
  </w:num>
  <w:num w:numId="10">
    <w:abstractNumId w:val="15"/>
  </w:num>
  <w:num w:numId="11">
    <w:abstractNumId w:val="5"/>
  </w:num>
  <w:num w:numId="12">
    <w:abstractNumId w:val="11"/>
  </w:num>
  <w:num w:numId="13">
    <w:abstractNumId w:val="12"/>
  </w:num>
  <w:num w:numId="14">
    <w:abstractNumId w:val="36"/>
  </w:num>
  <w:num w:numId="15">
    <w:abstractNumId w:val="26"/>
  </w:num>
  <w:num w:numId="16">
    <w:abstractNumId w:val="9"/>
  </w:num>
  <w:num w:numId="17">
    <w:abstractNumId w:val="8"/>
  </w:num>
  <w:num w:numId="18">
    <w:abstractNumId w:val="6"/>
  </w:num>
  <w:num w:numId="19">
    <w:abstractNumId w:val="7"/>
  </w:num>
  <w:num w:numId="20">
    <w:abstractNumId w:val="25"/>
  </w:num>
  <w:num w:numId="21">
    <w:abstractNumId w:val="21"/>
  </w:num>
  <w:num w:numId="22">
    <w:abstractNumId w:val="24"/>
  </w:num>
  <w:num w:numId="23">
    <w:abstractNumId w:val="34"/>
  </w:num>
  <w:num w:numId="24">
    <w:abstractNumId w:val="20"/>
  </w:num>
  <w:num w:numId="25">
    <w:abstractNumId w:val="18"/>
  </w:num>
  <w:num w:numId="26">
    <w:abstractNumId w:val="28"/>
  </w:num>
  <w:num w:numId="27">
    <w:abstractNumId w:val="14"/>
  </w:num>
  <w:num w:numId="28">
    <w:abstractNumId w:val="31"/>
  </w:num>
  <w:num w:numId="29">
    <w:abstractNumId w:val="16"/>
  </w:num>
  <w:num w:numId="30">
    <w:abstractNumId w:val="30"/>
  </w:num>
  <w:num w:numId="31">
    <w:abstractNumId w:val="22"/>
  </w:num>
  <w:num w:numId="3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ABDC8F-1166-4104-9C6F-70F5D7FC072B}"/>
    <w:docVar w:name="dgnword-eventsink" w:val="151434648"/>
  </w:docVars>
  <w:rsids>
    <w:rsidRoot w:val="003B41F7"/>
    <w:rsid w:val="0000055D"/>
    <w:rsid w:val="00000634"/>
    <w:rsid w:val="0000063E"/>
    <w:rsid w:val="00000E71"/>
    <w:rsid w:val="00001003"/>
    <w:rsid w:val="00002510"/>
    <w:rsid w:val="00002587"/>
    <w:rsid w:val="00003099"/>
    <w:rsid w:val="0000385A"/>
    <w:rsid w:val="00003A93"/>
    <w:rsid w:val="00004012"/>
    <w:rsid w:val="0000452E"/>
    <w:rsid w:val="000051C6"/>
    <w:rsid w:val="00005894"/>
    <w:rsid w:val="00006228"/>
    <w:rsid w:val="0000652F"/>
    <w:rsid w:val="00006BD3"/>
    <w:rsid w:val="00011453"/>
    <w:rsid w:val="00011F02"/>
    <w:rsid w:val="00012CE6"/>
    <w:rsid w:val="000131ED"/>
    <w:rsid w:val="0001324C"/>
    <w:rsid w:val="00013898"/>
    <w:rsid w:val="000140BD"/>
    <w:rsid w:val="0001413E"/>
    <w:rsid w:val="000141E8"/>
    <w:rsid w:val="00015C4C"/>
    <w:rsid w:val="000166AF"/>
    <w:rsid w:val="000176BA"/>
    <w:rsid w:val="0002007A"/>
    <w:rsid w:val="00020295"/>
    <w:rsid w:val="00020B16"/>
    <w:rsid w:val="00021986"/>
    <w:rsid w:val="000220FD"/>
    <w:rsid w:val="00023137"/>
    <w:rsid w:val="000238AA"/>
    <w:rsid w:val="00024BF8"/>
    <w:rsid w:val="00025846"/>
    <w:rsid w:val="00027B66"/>
    <w:rsid w:val="0003036D"/>
    <w:rsid w:val="00030753"/>
    <w:rsid w:val="00030A36"/>
    <w:rsid w:val="00030CE9"/>
    <w:rsid w:val="000325FF"/>
    <w:rsid w:val="00032C60"/>
    <w:rsid w:val="00033C4E"/>
    <w:rsid w:val="00034908"/>
    <w:rsid w:val="00035662"/>
    <w:rsid w:val="00035B72"/>
    <w:rsid w:val="00035C34"/>
    <w:rsid w:val="00035CE5"/>
    <w:rsid w:val="000366C2"/>
    <w:rsid w:val="000367DB"/>
    <w:rsid w:val="0003736B"/>
    <w:rsid w:val="000376D5"/>
    <w:rsid w:val="000379B7"/>
    <w:rsid w:val="00040965"/>
    <w:rsid w:val="000418F7"/>
    <w:rsid w:val="00042549"/>
    <w:rsid w:val="00042CC8"/>
    <w:rsid w:val="00043376"/>
    <w:rsid w:val="00044755"/>
    <w:rsid w:val="00046935"/>
    <w:rsid w:val="000506E8"/>
    <w:rsid w:val="00050BFC"/>
    <w:rsid w:val="00050CC9"/>
    <w:rsid w:val="00051149"/>
    <w:rsid w:val="0005171B"/>
    <w:rsid w:val="0005359B"/>
    <w:rsid w:val="000539E7"/>
    <w:rsid w:val="00054E85"/>
    <w:rsid w:val="000554B4"/>
    <w:rsid w:val="00055C8F"/>
    <w:rsid w:val="000561B7"/>
    <w:rsid w:val="000569E6"/>
    <w:rsid w:val="00056F1E"/>
    <w:rsid w:val="000608BD"/>
    <w:rsid w:val="00060BA8"/>
    <w:rsid w:val="00061328"/>
    <w:rsid w:val="0006136E"/>
    <w:rsid w:val="000619F1"/>
    <w:rsid w:val="00061A6D"/>
    <w:rsid w:val="00062213"/>
    <w:rsid w:val="00062514"/>
    <w:rsid w:val="000630B5"/>
    <w:rsid w:val="00063F80"/>
    <w:rsid w:val="000649A0"/>
    <w:rsid w:val="00064CBA"/>
    <w:rsid w:val="0006572D"/>
    <w:rsid w:val="00065867"/>
    <w:rsid w:val="0006616A"/>
    <w:rsid w:val="0007059D"/>
    <w:rsid w:val="000706E1"/>
    <w:rsid w:val="00070985"/>
    <w:rsid w:val="0007107A"/>
    <w:rsid w:val="00072845"/>
    <w:rsid w:val="00072AED"/>
    <w:rsid w:val="00073A45"/>
    <w:rsid w:val="00073C13"/>
    <w:rsid w:val="00073C2C"/>
    <w:rsid w:val="000740D1"/>
    <w:rsid w:val="00074BB6"/>
    <w:rsid w:val="00074C99"/>
    <w:rsid w:val="00074FEA"/>
    <w:rsid w:val="000750B1"/>
    <w:rsid w:val="0007522A"/>
    <w:rsid w:val="000771AD"/>
    <w:rsid w:val="00080093"/>
    <w:rsid w:val="00080BA4"/>
    <w:rsid w:val="000811C4"/>
    <w:rsid w:val="00082C88"/>
    <w:rsid w:val="00082DA0"/>
    <w:rsid w:val="00083486"/>
    <w:rsid w:val="0008575E"/>
    <w:rsid w:val="00090C4B"/>
    <w:rsid w:val="000910B4"/>
    <w:rsid w:val="00092FA6"/>
    <w:rsid w:val="000934A0"/>
    <w:rsid w:val="000948B2"/>
    <w:rsid w:val="00094CAD"/>
    <w:rsid w:val="00094E0D"/>
    <w:rsid w:val="000952AD"/>
    <w:rsid w:val="0009634E"/>
    <w:rsid w:val="000963F3"/>
    <w:rsid w:val="00096E9F"/>
    <w:rsid w:val="0009737C"/>
    <w:rsid w:val="00097762"/>
    <w:rsid w:val="000A126B"/>
    <w:rsid w:val="000A235B"/>
    <w:rsid w:val="000A24CD"/>
    <w:rsid w:val="000A2B6B"/>
    <w:rsid w:val="000A2F5D"/>
    <w:rsid w:val="000A413F"/>
    <w:rsid w:val="000A4C15"/>
    <w:rsid w:val="000A58EC"/>
    <w:rsid w:val="000A5CD4"/>
    <w:rsid w:val="000A5D13"/>
    <w:rsid w:val="000A5FBD"/>
    <w:rsid w:val="000A61D9"/>
    <w:rsid w:val="000A7A8B"/>
    <w:rsid w:val="000B1B59"/>
    <w:rsid w:val="000B2E45"/>
    <w:rsid w:val="000B34DC"/>
    <w:rsid w:val="000B34E9"/>
    <w:rsid w:val="000B39C8"/>
    <w:rsid w:val="000B4846"/>
    <w:rsid w:val="000B51BA"/>
    <w:rsid w:val="000B62F1"/>
    <w:rsid w:val="000B68AE"/>
    <w:rsid w:val="000B71E7"/>
    <w:rsid w:val="000B7D88"/>
    <w:rsid w:val="000C04C2"/>
    <w:rsid w:val="000C1906"/>
    <w:rsid w:val="000C2472"/>
    <w:rsid w:val="000C3BC8"/>
    <w:rsid w:val="000C4283"/>
    <w:rsid w:val="000C46FC"/>
    <w:rsid w:val="000C4846"/>
    <w:rsid w:val="000C57E6"/>
    <w:rsid w:val="000C6427"/>
    <w:rsid w:val="000C6BA7"/>
    <w:rsid w:val="000C7E15"/>
    <w:rsid w:val="000C7F80"/>
    <w:rsid w:val="000D1232"/>
    <w:rsid w:val="000D16FD"/>
    <w:rsid w:val="000D28B0"/>
    <w:rsid w:val="000D3019"/>
    <w:rsid w:val="000D3506"/>
    <w:rsid w:val="000D3B53"/>
    <w:rsid w:val="000D4099"/>
    <w:rsid w:val="000D40FA"/>
    <w:rsid w:val="000D41BA"/>
    <w:rsid w:val="000D4FF1"/>
    <w:rsid w:val="000D728B"/>
    <w:rsid w:val="000E00D6"/>
    <w:rsid w:val="000E034E"/>
    <w:rsid w:val="000E0F44"/>
    <w:rsid w:val="000E18BF"/>
    <w:rsid w:val="000E1D75"/>
    <w:rsid w:val="000E2695"/>
    <w:rsid w:val="000E3868"/>
    <w:rsid w:val="000E3FCC"/>
    <w:rsid w:val="000E40C5"/>
    <w:rsid w:val="000E418C"/>
    <w:rsid w:val="000E4876"/>
    <w:rsid w:val="000E5217"/>
    <w:rsid w:val="000E5C62"/>
    <w:rsid w:val="000E6AC6"/>
    <w:rsid w:val="000E785A"/>
    <w:rsid w:val="000E7BE9"/>
    <w:rsid w:val="000F0F0E"/>
    <w:rsid w:val="000F1741"/>
    <w:rsid w:val="000F1A28"/>
    <w:rsid w:val="000F1E77"/>
    <w:rsid w:val="000F208D"/>
    <w:rsid w:val="000F26A4"/>
    <w:rsid w:val="000F2D14"/>
    <w:rsid w:val="000F4DEC"/>
    <w:rsid w:val="000F501F"/>
    <w:rsid w:val="000F5311"/>
    <w:rsid w:val="000F55C9"/>
    <w:rsid w:val="000F660B"/>
    <w:rsid w:val="000F72B1"/>
    <w:rsid w:val="000F7554"/>
    <w:rsid w:val="000F7720"/>
    <w:rsid w:val="000F7FBF"/>
    <w:rsid w:val="00100227"/>
    <w:rsid w:val="00100FB3"/>
    <w:rsid w:val="00102060"/>
    <w:rsid w:val="001023EA"/>
    <w:rsid w:val="00102A8A"/>
    <w:rsid w:val="0010410D"/>
    <w:rsid w:val="001049E9"/>
    <w:rsid w:val="00106394"/>
    <w:rsid w:val="001075B4"/>
    <w:rsid w:val="00107C47"/>
    <w:rsid w:val="00107C74"/>
    <w:rsid w:val="0011062F"/>
    <w:rsid w:val="00111AEF"/>
    <w:rsid w:val="00111B6D"/>
    <w:rsid w:val="00111CC4"/>
    <w:rsid w:val="00111F14"/>
    <w:rsid w:val="001121C8"/>
    <w:rsid w:val="001126C2"/>
    <w:rsid w:val="00112705"/>
    <w:rsid w:val="00112D18"/>
    <w:rsid w:val="00113EB0"/>
    <w:rsid w:val="0011485C"/>
    <w:rsid w:val="0011608B"/>
    <w:rsid w:val="00117328"/>
    <w:rsid w:val="00117450"/>
    <w:rsid w:val="001205BA"/>
    <w:rsid w:val="00120D5F"/>
    <w:rsid w:val="00121E77"/>
    <w:rsid w:val="00122038"/>
    <w:rsid w:val="00122B85"/>
    <w:rsid w:val="00122C87"/>
    <w:rsid w:val="0012721D"/>
    <w:rsid w:val="0012739A"/>
    <w:rsid w:val="001307D3"/>
    <w:rsid w:val="00131843"/>
    <w:rsid w:val="00131992"/>
    <w:rsid w:val="00132BCA"/>
    <w:rsid w:val="00134360"/>
    <w:rsid w:val="0013498D"/>
    <w:rsid w:val="00134DCC"/>
    <w:rsid w:val="00134DF7"/>
    <w:rsid w:val="00135226"/>
    <w:rsid w:val="00135E0F"/>
    <w:rsid w:val="00136238"/>
    <w:rsid w:val="00136354"/>
    <w:rsid w:val="001372CF"/>
    <w:rsid w:val="00137A32"/>
    <w:rsid w:val="001401B9"/>
    <w:rsid w:val="00140408"/>
    <w:rsid w:val="00140F43"/>
    <w:rsid w:val="00141043"/>
    <w:rsid w:val="001417BA"/>
    <w:rsid w:val="001424C3"/>
    <w:rsid w:val="00142D5B"/>
    <w:rsid w:val="00144087"/>
    <w:rsid w:val="00145426"/>
    <w:rsid w:val="001457D8"/>
    <w:rsid w:val="0014595D"/>
    <w:rsid w:val="00146D56"/>
    <w:rsid w:val="00147DC0"/>
    <w:rsid w:val="00147DC6"/>
    <w:rsid w:val="00150272"/>
    <w:rsid w:val="001505BE"/>
    <w:rsid w:val="00150741"/>
    <w:rsid w:val="0015129A"/>
    <w:rsid w:val="001521A0"/>
    <w:rsid w:val="00154066"/>
    <w:rsid w:val="001543C8"/>
    <w:rsid w:val="0015492A"/>
    <w:rsid w:val="00155167"/>
    <w:rsid w:val="0015541D"/>
    <w:rsid w:val="00155625"/>
    <w:rsid w:val="00155B1B"/>
    <w:rsid w:val="00156248"/>
    <w:rsid w:val="0015660E"/>
    <w:rsid w:val="00156B0D"/>
    <w:rsid w:val="001576C6"/>
    <w:rsid w:val="00160096"/>
    <w:rsid w:val="001602C5"/>
    <w:rsid w:val="001610FA"/>
    <w:rsid w:val="0016173F"/>
    <w:rsid w:val="00162FEA"/>
    <w:rsid w:val="00163DB5"/>
    <w:rsid w:val="00164C4A"/>
    <w:rsid w:val="001655F1"/>
    <w:rsid w:val="00165B20"/>
    <w:rsid w:val="00166208"/>
    <w:rsid w:val="001666E0"/>
    <w:rsid w:val="00166D0F"/>
    <w:rsid w:val="00171DE9"/>
    <w:rsid w:val="001726F0"/>
    <w:rsid w:val="001748E2"/>
    <w:rsid w:val="00176D30"/>
    <w:rsid w:val="00176DAF"/>
    <w:rsid w:val="001770C0"/>
    <w:rsid w:val="001814D9"/>
    <w:rsid w:val="00181704"/>
    <w:rsid w:val="00181C81"/>
    <w:rsid w:val="00182B6E"/>
    <w:rsid w:val="00183D64"/>
    <w:rsid w:val="001847C0"/>
    <w:rsid w:val="001849E6"/>
    <w:rsid w:val="001870AC"/>
    <w:rsid w:val="00187946"/>
    <w:rsid w:val="001915FF"/>
    <w:rsid w:val="0019190E"/>
    <w:rsid w:val="00191D84"/>
    <w:rsid w:val="00191E0C"/>
    <w:rsid w:val="00192FBA"/>
    <w:rsid w:val="0019482F"/>
    <w:rsid w:val="00196A41"/>
    <w:rsid w:val="0019784E"/>
    <w:rsid w:val="00197E06"/>
    <w:rsid w:val="001A0A3F"/>
    <w:rsid w:val="001A0A5A"/>
    <w:rsid w:val="001A0C2F"/>
    <w:rsid w:val="001A1404"/>
    <w:rsid w:val="001A2022"/>
    <w:rsid w:val="001A3B17"/>
    <w:rsid w:val="001A3DDB"/>
    <w:rsid w:val="001A402A"/>
    <w:rsid w:val="001A4241"/>
    <w:rsid w:val="001A499B"/>
    <w:rsid w:val="001A4F42"/>
    <w:rsid w:val="001A56FD"/>
    <w:rsid w:val="001A6002"/>
    <w:rsid w:val="001A6CC0"/>
    <w:rsid w:val="001A70A4"/>
    <w:rsid w:val="001A7C8B"/>
    <w:rsid w:val="001B0515"/>
    <w:rsid w:val="001B0939"/>
    <w:rsid w:val="001B0C82"/>
    <w:rsid w:val="001B1461"/>
    <w:rsid w:val="001B3537"/>
    <w:rsid w:val="001B3EF3"/>
    <w:rsid w:val="001B445B"/>
    <w:rsid w:val="001B4A6D"/>
    <w:rsid w:val="001B598B"/>
    <w:rsid w:val="001B6B48"/>
    <w:rsid w:val="001B6E27"/>
    <w:rsid w:val="001C086E"/>
    <w:rsid w:val="001C6BB5"/>
    <w:rsid w:val="001C6C36"/>
    <w:rsid w:val="001C7B13"/>
    <w:rsid w:val="001D00E3"/>
    <w:rsid w:val="001D066B"/>
    <w:rsid w:val="001D17C6"/>
    <w:rsid w:val="001D24DC"/>
    <w:rsid w:val="001D2AC2"/>
    <w:rsid w:val="001D33A7"/>
    <w:rsid w:val="001D341B"/>
    <w:rsid w:val="001D34F2"/>
    <w:rsid w:val="001D3EDD"/>
    <w:rsid w:val="001D5993"/>
    <w:rsid w:val="001D7117"/>
    <w:rsid w:val="001E1294"/>
    <w:rsid w:val="001E1AB4"/>
    <w:rsid w:val="001E1B97"/>
    <w:rsid w:val="001E1C76"/>
    <w:rsid w:val="001E1E32"/>
    <w:rsid w:val="001E3F4A"/>
    <w:rsid w:val="001E4093"/>
    <w:rsid w:val="001E5A5B"/>
    <w:rsid w:val="001E6987"/>
    <w:rsid w:val="001E7AA5"/>
    <w:rsid w:val="001F0E26"/>
    <w:rsid w:val="001F0FDB"/>
    <w:rsid w:val="001F1F16"/>
    <w:rsid w:val="001F2094"/>
    <w:rsid w:val="001F2797"/>
    <w:rsid w:val="001F2C6D"/>
    <w:rsid w:val="001F2DF3"/>
    <w:rsid w:val="001F2F08"/>
    <w:rsid w:val="001F363F"/>
    <w:rsid w:val="001F3812"/>
    <w:rsid w:val="001F39CD"/>
    <w:rsid w:val="001F60DA"/>
    <w:rsid w:val="001F693D"/>
    <w:rsid w:val="001F7122"/>
    <w:rsid w:val="001F7ECC"/>
    <w:rsid w:val="00201251"/>
    <w:rsid w:val="002022CB"/>
    <w:rsid w:val="0020275B"/>
    <w:rsid w:val="00202E0B"/>
    <w:rsid w:val="00203A7B"/>
    <w:rsid w:val="0020427E"/>
    <w:rsid w:val="0020467A"/>
    <w:rsid w:val="002063D6"/>
    <w:rsid w:val="00206958"/>
    <w:rsid w:val="00207245"/>
    <w:rsid w:val="0020791F"/>
    <w:rsid w:val="00210A5A"/>
    <w:rsid w:val="00211409"/>
    <w:rsid w:val="00211824"/>
    <w:rsid w:val="00211CDF"/>
    <w:rsid w:val="00211E20"/>
    <w:rsid w:val="00211E43"/>
    <w:rsid w:val="00214525"/>
    <w:rsid w:val="00214929"/>
    <w:rsid w:val="00214C38"/>
    <w:rsid w:val="00214EDE"/>
    <w:rsid w:val="00215209"/>
    <w:rsid w:val="002158BD"/>
    <w:rsid w:val="002160C2"/>
    <w:rsid w:val="00216ACC"/>
    <w:rsid w:val="002171BE"/>
    <w:rsid w:val="00220035"/>
    <w:rsid w:val="002205C2"/>
    <w:rsid w:val="00220A37"/>
    <w:rsid w:val="00222027"/>
    <w:rsid w:val="002225A8"/>
    <w:rsid w:val="0022269F"/>
    <w:rsid w:val="00222F90"/>
    <w:rsid w:val="00223261"/>
    <w:rsid w:val="00223F80"/>
    <w:rsid w:val="002241F5"/>
    <w:rsid w:val="00225408"/>
    <w:rsid w:val="00225669"/>
    <w:rsid w:val="002257CF"/>
    <w:rsid w:val="00225EAF"/>
    <w:rsid w:val="00226CA7"/>
    <w:rsid w:val="00227A80"/>
    <w:rsid w:val="00227C7D"/>
    <w:rsid w:val="00230420"/>
    <w:rsid w:val="002306AA"/>
    <w:rsid w:val="00230DDA"/>
    <w:rsid w:val="00231CBE"/>
    <w:rsid w:val="002324AF"/>
    <w:rsid w:val="002324CF"/>
    <w:rsid w:val="00232DF4"/>
    <w:rsid w:val="00233591"/>
    <w:rsid w:val="00233EAF"/>
    <w:rsid w:val="002355A6"/>
    <w:rsid w:val="00235B5B"/>
    <w:rsid w:val="00236564"/>
    <w:rsid w:val="00236B9E"/>
    <w:rsid w:val="00241C88"/>
    <w:rsid w:val="00242081"/>
    <w:rsid w:val="0024224D"/>
    <w:rsid w:val="00242977"/>
    <w:rsid w:val="0024396C"/>
    <w:rsid w:val="002439BE"/>
    <w:rsid w:val="00243B40"/>
    <w:rsid w:val="002447B6"/>
    <w:rsid w:val="00245D90"/>
    <w:rsid w:val="00246D22"/>
    <w:rsid w:val="00247DB2"/>
    <w:rsid w:val="0025223D"/>
    <w:rsid w:val="00252A89"/>
    <w:rsid w:val="00252B28"/>
    <w:rsid w:val="002555F0"/>
    <w:rsid w:val="00255E42"/>
    <w:rsid w:val="002560CB"/>
    <w:rsid w:val="00256462"/>
    <w:rsid w:val="00256B3F"/>
    <w:rsid w:val="00260562"/>
    <w:rsid w:val="00262B64"/>
    <w:rsid w:val="00262F02"/>
    <w:rsid w:val="00263C09"/>
    <w:rsid w:val="002641F9"/>
    <w:rsid w:val="002655A4"/>
    <w:rsid w:val="00266031"/>
    <w:rsid w:val="00267440"/>
    <w:rsid w:val="002703E5"/>
    <w:rsid w:val="00271740"/>
    <w:rsid w:val="00271785"/>
    <w:rsid w:val="002718E7"/>
    <w:rsid w:val="00271B17"/>
    <w:rsid w:val="00271B5C"/>
    <w:rsid w:val="0027222A"/>
    <w:rsid w:val="002754DB"/>
    <w:rsid w:val="00275AB5"/>
    <w:rsid w:val="00276D44"/>
    <w:rsid w:val="00276FA8"/>
    <w:rsid w:val="0028002D"/>
    <w:rsid w:val="00282088"/>
    <w:rsid w:val="00284E80"/>
    <w:rsid w:val="00284EF7"/>
    <w:rsid w:val="002850A6"/>
    <w:rsid w:val="00285C04"/>
    <w:rsid w:val="00285F0E"/>
    <w:rsid w:val="0028702B"/>
    <w:rsid w:val="002872BD"/>
    <w:rsid w:val="0029034E"/>
    <w:rsid w:val="00290DBD"/>
    <w:rsid w:val="00290F84"/>
    <w:rsid w:val="002934A9"/>
    <w:rsid w:val="00294145"/>
    <w:rsid w:val="00295A3D"/>
    <w:rsid w:val="00296119"/>
    <w:rsid w:val="00296C6C"/>
    <w:rsid w:val="002973FA"/>
    <w:rsid w:val="002A0EBB"/>
    <w:rsid w:val="002A22EA"/>
    <w:rsid w:val="002A25B7"/>
    <w:rsid w:val="002A2C4B"/>
    <w:rsid w:val="002A3277"/>
    <w:rsid w:val="002A3B55"/>
    <w:rsid w:val="002A496F"/>
    <w:rsid w:val="002A515A"/>
    <w:rsid w:val="002A6A12"/>
    <w:rsid w:val="002A6E49"/>
    <w:rsid w:val="002A73E8"/>
    <w:rsid w:val="002A78DF"/>
    <w:rsid w:val="002B008C"/>
    <w:rsid w:val="002B240C"/>
    <w:rsid w:val="002B2F17"/>
    <w:rsid w:val="002B3A2D"/>
    <w:rsid w:val="002B42DA"/>
    <w:rsid w:val="002B4E27"/>
    <w:rsid w:val="002B5132"/>
    <w:rsid w:val="002B5D54"/>
    <w:rsid w:val="002B61BB"/>
    <w:rsid w:val="002B666D"/>
    <w:rsid w:val="002B7456"/>
    <w:rsid w:val="002C1F36"/>
    <w:rsid w:val="002C2339"/>
    <w:rsid w:val="002C2991"/>
    <w:rsid w:val="002C2F22"/>
    <w:rsid w:val="002C3642"/>
    <w:rsid w:val="002C435D"/>
    <w:rsid w:val="002C60DD"/>
    <w:rsid w:val="002C7376"/>
    <w:rsid w:val="002C7BDC"/>
    <w:rsid w:val="002D14BC"/>
    <w:rsid w:val="002D158B"/>
    <w:rsid w:val="002D1964"/>
    <w:rsid w:val="002D1DEC"/>
    <w:rsid w:val="002D2FAD"/>
    <w:rsid w:val="002D30E6"/>
    <w:rsid w:val="002D5AF2"/>
    <w:rsid w:val="002D5BEA"/>
    <w:rsid w:val="002D618D"/>
    <w:rsid w:val="002D75DF"/>
    <w:rsid w:val="002D7900"/>
    <w:rsid w:val="002E1009"/>
    <w:rsid w:val="002E1B89"/>
    <w:rsid w:val="002E2A4B"/>
    <w:rsid w:val="002E3136"/>
    <w:rsid w:val="002E5499"/>
    <w:rsid w:val="002E55AB"/>
    <w:rsid w:val="002F1D3B"/>
    <w:rsid w:val="002F32F7"/>
    <w:rsid w:val="002F39D9"/>
    <w:rsid w:val="002F3E52"/>
    <w:rsid w:val="002F44EA"/>
    <w:rsid w:val="002F45BA"/>
    <w:rsid w:val="002F492F"/>
    <w:rsid w:val="002F79D5"/>
    <w:rsid w:val="002F7EF0"/>
    <w:rsid w:val="0030059E"/>
    <w:rsid w:val="003017FC"/>
    <w:rsid w:val="00302108"/>
    <w:rsid w:val="00302442"/>
    <w:rsid w:val="00302EB7"/>
    <w:rsid w:val="00303F3A"/>
    <w:rsid w:val="0030501C"/>
    <w:rsid w:val="00305704"/>
    <w:rsid w:val="003076BF"/>
    <w:rsid w:val="00310478"/>
    <w:rsid w:val="003106F0"/>
    <w:rsid w:val="00310AD3"/>
    <w:rsid w:val="00310C39"/>
    <w:rsid w:val="003115B0"/>
    <w:rsid w:val="003115F7"/>
    <w:rsid w:val="00312660"/>
    <w:rsid w:val="0031359A"/>
    <w:rsid w:val="0031372D"/>
    <w:rsid w:val="003137C2"/>
    <w:rsid w:val="00313A93"/>
    <w:rsid w:val="00314132"/>
    <w:rsid w:val="00315F29"/>
    <w:rsid w:val="0031673C"/>
    <w:rsid w:val="00316E1C"/>
    <w:rsid w:val="00316F84"/>
    <w:rsid w:val="0032049D"/>
    <w:rsid w:val="003210D5"/>
    <w:rsid w:val="00322C8F"/>
    <w:rsid w:val="00322D39"/>
    <w:rsid w:val="00324C8F"/>
    <w:rsid w:val="00325B9B"/>
    <w:rsid w:val="0032604D"/>
    <w:rsid w:val="00326304"/>
    <w:rsid w:val="00327683"/>
    <w:rsid w:val="0033033F"/>
    <w:rsid w:val="0033057D"/>
    <w:rsid w:val="00332E69"/>
    <w:rsid w:val="0033399E"/>
    <w:rsid w:val="0033479F"/>
    <w:rsid w:val="00335B1D"/>
    <w:rsid w:val="00336389"/>
    <w:rsid w:val="0033674B"/>
    <w:rsid w:val="003375D9"/>
    <w:rsid w:val="003377E3"/>
    <w:rsid w:val="003378ED"/>
    <w:rsid w:val="00340F94"/>
    <w:rsid w:val="003422C3"/>
    <w:rsid w:val="0034302E"/>
    <w:rsid w:val="003441DF"/>
    <w:rsid w:val="003445EF"/>
    <w:rsid w:val="0034486D"/>
    <w:rsid w:val="00344908"/>
    <w:rsid w:val="0034541D"/>
    <w:rsid w:val="00345D70"/>
    <w:rsid w:val="003467D8"/>
    <w:rsid w:val="00346BE2"/>
    <w:rsid w:val="00346C9D"/>
    <w:rsid w:val="0034748A"/>
    <w:rsid w:val="00347C4D"/>
    <w:rsid w:val="00347DF9"/>
    <w:rsid w:val="00350292"/>
    <w:rsid w:val="00350766"/>
    <w:rsid w:val="00350AA5"/>
    <w:rsid w:val="00350C38"/>
    <w:rsid w:val="003514C0"/>
    <w:rsid w:val="00351CAE"/>
    <w:rsid w:val="00352B43"/>
    <w:rsid w:val="00352C9F"/>
    <w:rsid w:val="00352CA7"/>
    <w:rsid w:val="0035320D"/>
    <w:rsid w:val="00354BAB"/>
    <w:rsid w:val="003557D2"/>
    <w:rsid w:val="00356711"/>
    <w:rsid w:val="003568A2"/>
    <w:rsid w:val="00357B2F"/>
    <w:rsid w:val="00360598"/>
    <w:rsid w:val="00360888"/>
    <w:rsid w:val="00361666"/>
    <w:rsid w:val="00362DC1"/>
    <w:rsid w:val="003633E6"/>
    <w:rsid w:val="00363654"/>
    <w:rsid w:val="0036485F"/>
    <w:rsid w:val="00364ABC"/>
    <w:rsid w:val="0036508A"/>
    <w:rsid w:val="003657D6"/>
    <w:rsid w:val="00366325"/>
    <w:rsid w:val="00366372"/>
    <w:rsid w:val="00366500"/>
    <w:rsid w:val="003704A2"/>
    <w:rsid w:val="00371594"/>
    <w:rsid w:val="003719DC"/>
    <w:rsid w:val="00371C6C"/>
    <w:rsid w:val="003738DB"/>
    <w:rsid w:val="00376361"/>
    <w:rsid w:val="00376AFF"/>
    <w:rsid w:val="0037788F"/>
    <w:rsid w:val="00377B4A"/>
    <w:rsid w:val="00380065"/>
    <w:rsid w:val="003800AE"/>
    <w:rsid w:val="00380862"/>
    <w:rsid w:val="003812E7"/>
    <w:rsid w:val="00381F87"/>
    <w:rsid w:val="0038257B"/>
    <w:rsid w:val="00382A9C"/>
    <w:rsid w:val="00382BDE"/>
    <w:rsid w:val="00383BDE"/>
    <w:rsid w:val="00384B13"/>
    <w:rsid w:val="003854B3"/>
    <w:rsid w:val="00385D38"/>
    <w:rsid w:val="0038618B"/>
    <w:rsid w:val="00386B4F"/>
    <w:rsid w:val="00387690"/>
    <w:rsid w:val="00387F1B"/>
    <w:rsid w:val="00391E6D"/>
    <w:rsid w:val="00392823"/>
    <w:rsid w:val="00392E79"/>
    <w:rsid w:val="00393D31"/>
    <w:rsid w:val="00394709"/>
    <w:rsid w:val="00394C55"/>
    <w:rsid w:val="00395F82"/>
    <w:rsid w:val="003973AB"/>
    <w:rsid w:val="00397F6C"/>
    <w:rsid w:val="003A0185"/>
    <w:rsid w:val="003A0825"/>
    <w:rsid w:val="003A27BB"/>
    <w:rsid w:val="003A2CDF"/>
    <w:rsid w:val="003A4C5A"/>
    <w:rsid w:val="003A4C5B"/>
    <w:rsid w:val="003A4D99"/>
    <w:rsid w:val="003A500C"/>
    <w:rsid w:val="003A531E"/>
    <w:rsid w:val="003A58A6"/>
    <w:rsid w:val="003A64FF"/>
    <w:rsid w:val="003A69AC"/>
    <w:rsid w:val="003A742C"/>
    <w:rsid w:val="003A7A10"/>
    <w:rsid w:val="003A7DD1"/>
    <w:rsid w:val="003B098C"/>
    <w:rsid w:val="003B0CB8"/>
    <w:rsid w:val="003B0CF6"/>
    <w:rsid w:val="003B1FDB"/>
    <w:rsid w:val="003B3703"/>
    <w:rsid w:val="003B41F7"/>
    <w:rsid w:val="003B42DD"/>
    <w:rsid w:val="003B4333"/>
    <w:rsid w:val="003B4E31"/>
    <w:rsid w:val="003B6059"/>
    <w:rsid w:val="003B673F"/>
    <w:rsid w:val="003B69F2"/>
    <w:rsid w:val="003B71C4"/>
    <w:rsid w:val="003B7CD2"/>
    <w:rsid w:val="003C0215"/>
    <w:rsid w:val="003C0720"/>
    <w:rsid w:val="003C0EEB"/>
    <w:rsid w:val="003C1301"/>
    <w:rsid w:val="003C1F09"/>
    <w:rsid w:val="003C268F"/>
    <w:rsid w:val="003C2E8D"/>
    <w:rsid w:val="003C4F8E"/>
    <w:rsid w:val="003C6DB4"/>
    <w:rsid w:val="003C6F1E"/>
    <w:rsid w:val="003C711E"/>
    <w:rsid w:val="003C77B0"/>
    <w:rsid w:val="003C7BCC"/>
    <w:rsid w:val="003D1832"/>
    <w:rsid w:val="003D1B3B"/>
    <w:rsid w:val="003D24BA"/>
    <w:rsid w:val="003D48A0"/>
    <w:rsid w:val="003D61FB"/>
    <w:rsid w:val="003E0096"/>
    <w:rsid w:val="003E0E4A"/>
    <w:rsid w:val="003E2CB2"/>
    <w:rsid w:val="003E4F39"/>
    <w:rsid w:val="003F1233"/>
    <w:rsid w:val="003F3033"/>
    <w:rsid w:val="003F308C"/>
    <w:rsid w:val="003F5615"/>
    <w:rsid w:val="003F5FB8"/>
    <w:rsid w:val="003F6DD3"/>
    <w:rsid w:val="004008C6"/>
    <w:rsid w:val="00400F0F"/>
    <w:rsid w:val="00401D06"/>
    <w:rsid w:val="004028F1"/>
    <w:rsid w:val="0040493A"/>
    <w:rsid w:val="00405DED"/>
    <w:rsid w:val="004072E0"/>
    <w:rsid w:val="004110C4"/>
    <w:rsid w:val="004112DB"/>
    <w:rsid w:val="00411944"/>
    <w:rsid w:val="00411C51"/>
    <w:rsid w:val="0041411A"/>
    <w:rsid w:val="004147C5"/>
    <w:rsid w:val="00414A86"/>
    <w:rsid w:val="00414C7B"/>
    <w:rsid w:val="00414EDB"/>
    <w:rsid w:val="00415954"/>
    <w:rsid w:val="00415CE1"/>
    <w:rsid w:val="00416826"/>
    <w:rsid w:val="004168F5"/>
    <w:rsid w:val="00417EA9"/>
    <w:rsid w:val="00420549"/>
    <w:rsid w:val="00420676"/>
    <w:rsid w:val="00420741"/>
    <w:rsid w:val="00420778"/>
    <w:rsid w:val="00420C0A"/>
    <w:rsid w:val="00420DE2"/>
    <w:rsid w:val="004218FA"/>
    <w:rsid w:val="00422788"/>
    <w:rsid w:val="00422DD6"/>
    <w:rsid w:val="00422E04"/>
    <w:rsid w:val="00422E06"/>
    <w:rsid w:val="00423563"/>
    <w:rsid w:val="0042384F"/>
    <w:rsid w:val="00425520"/>
    <w:rsid w:val="00425CB1"/>
    <w:rsid w:val="004262EF"/>
    <w:rsid w:val="00426951"/>
    <w:rsid w:val="00426AF2"/>
    <w:rsid w:val="00426D61"/>
    <w:rsid w:val="00427551"/>
    <w:rsid w:val="00427ED2"/>
    <w:rsid w:val="00427F6D"/>
    <w:rsid w:val="00430A5F"/>
    <w:rsid w:val="00430AA3"/>
    <w:rsid w:val="00430B2E"/>
    <w:rsid w:val="00432897"/>
    <w:rsid w:val="00435446"/>
    <w:rsid w:val="004363D4"/>
    <w:rsid w:val="0044094C"/>
    <w:rsid w:val="00440DEA"/>
    <w:rsid w:val="004419C0"/>
    <w:rsid w:val="00443BE8"/>
    <w:rsid w:val="00445AEA"/>
    <w:rsid w:val="00445B51"/>
    <w:rsid w:val="00445F2B"/>
    <w:rsid w:val="00447A6F"/>
    <w:rsid w:val="00447CC0"/>
    <w:rsid w:val="00451628"/>
    <w:rsid w:val="004516EB"/>
    <w:rsid w:val="00452B4C"/>
    <w:rsid w:val="00452DA1"/>
    <w:rsid w:val="00452EA1"/>
    <w:rsid w:val="0045528B"/>
    <w:rsid w:val="00455347"/>
    <w:rsid w:val="0045628A"/>
    <w:rsid w:val="00457141"/>
    <w:rsid w:val="0045747F"/>
    <w:rsid w:val="004574D4"/>
    <w:rsid w:val="00460F60"/>
    <w:rsid w:val="00462085"/>
    <w:rsid w:val="004626F5"/>
    <w:rsid w:val="00462FE1"/>
    <w:rsid w:val="004638E2"/>
    <w:rsid w:val="00463A43"/>
    <w:rsid w:val="00463C43"/>
    <w:rsid w:val="00464C66"/>
    <w:rsid w:val="004658D4"/>
    <w:rsid w:val="00465DED"/>
    <w:rsid w:val="00466729"/>
    <w:rsid w:val="00466E06"/>
    <w:rsid w:val="00467257"/>
    <w:rsid w:val="00471826"/>
    <w:rsid w:val="00471D9D"/>
    <w:rsid w:val="00474030"/>
    <w:rsid w:val="00474A60"/>
    <w:rsid w:val="0047540A"/>
    <w:rsid w:val="00476387"/>
    <w:rsid w:val="004764A3"/>
    <w:rsid w:val="00477640"/>
    <w:rsid w:val="004776DC"/>
    <w:rsid w:val="00477EEC"/>
    <w:rsid w:val="004804B7"/>
    <w:rsid w:val="0048086E"/>
    <w:rsid w:val="00480A14"/>
    <w:rsid w:val="004818F1"/>
    <w:rsid w:val="00482334"/>
    <w:rsid w:val="00482477"/>
    <w:rsid w:val="00482AAC"/>
    <w:rsid w:val="00483807"/>
    <w:rsid w:val="0048382C"/>
    <w:rsid w:val="00483854"/>
    <w:rsid w:val="004854E4"/>
    <w:rsid w:val="00485D03"/>
    <w:rsid w:val="00485D86"/>
    <w:rsid w:val="004862F1"/>
    <w:rsid w:val="0048662E"/>
    <w:rsid w:val="00486B35"/>
    <w:rsid w:val="00486BC8"/>
    <w:rsid w:val="0049045D"/>
    <w:rsid w:val="00490EF6"/>
    <w:rsid w:val="00491580"/>
    <w:rsid w:val="0049197B"/>
    <w:rsid w:val="004919DB"/>
    <w:rsid w:val="004919ED"/>
    <w:rsid w:val="00491A81"/>
    <w:rsid w:val="004927B5"/>
    <w:rsid w:val="00492C5B"/>
    <w:rsid w:val="00492E54"/>
    <w:rsid w:val="00493FC5"/>
    <w:rsid w:val="004950E7"/>
    <w:rsid w:val="00495B29"/>
    <w:rsid w:val="004971FF"/>
    <w:rsid w:val="004972C5"/>
    <w:rsid w:val="0049770A"/>
    <w:rsid w:val="004A032D"/>
    <w:rsid w:val="004A0815"/>
    <w:rsid w:val="004A0B6D"/>
    <w:rsid w:val="004A14D5"/>
    <w:rsid w:val="004A18CB"/>
    <w:rsid w:val="004A1B2F"/>
    <w:rsid w:val="004A3F4A"/>
    <w:rsid w:val="004A4836"/>
    <w:rsid w:val="004A59A9"/>
    <w:rsid w:val="004A616E"/>
    <w:rsid w:val="004A6A24"/>
    <w:rsid w:val="004A6B98"/>
    <w:rsid w:val="004A7C95"/>
    <w:rsid w:val="004B035D"/>
    <w:rsid w:val="004B16DD"/>
    <w:rsid w:val="004B4C05"/>
    <w:rsid w:val="004B521B"/>
    <w:rsid w:val="004B5726"/>
    <w:rsid w:val="004B6512"/>
    <w:rsid w:val="004B6894"/>
    <w:rsid w:val="004C0244"/>
    <w:rsid w:val="004C113C"/>
    <w:rsid w:val="004C3903"/>
    <w:rsid w:val="004C3912"/>
    <w:rsid w:val="004C47F2"/>
    <w:rsid w:val="004C4867"/>
    <w:rsid w:val="004C55B0"/>
    <w:rsid w:val="004C5843"/>
    <w:rsid w:val="004C584A"/>
    <w:rsid w:val="004C5DA1"/>
    <w:rsid w:val="004C62D3"/>
    <w:rsid w:val="004C6DCC"/>
    <w:rsid w:val="004C7FA0"/>
    <w:rsid w:val="004D4081"/>
    <w:rsid w:val="004D55DD"/>
    <w:rsid w:val="004D583B"/>
    <w:rsid w:val="004D5B7C"/>
    <w:rsid w:val="004D5D60"/>
    <w:rsid w:val="004D6E17"/>
    <w:rsid w:val="004D78CF"/>
    <w:rsid w:val="004D7FC1"/>
    <w:rsid w:val="004E004F"/>
    <w:rsid w:val="004E03C4"/>
    <w:rsid w:val="004E1442"/>
    <w:rsid w:val="004E1969"/>
    <w:rsid w:val="004E1BA7"/>
    <w:rsid w:val="004E248F"/>
    <w:rsid w:val="004E2599"/>
    <w:rsid w:val="004E3146"/>
    <w:rsid w:val="004E3AA8"/>
    <w:rsid w:val="004E3B17"/>
    <w:rsid w:val="004E4BD8"/>
    <w:rsid w:val="004E4D0D"/>
    <w:rsid w:val="004E6F46"/>
    <w:rsid w:val="004E7C63"/>
    <w:rsid w:val="004F0C79"/>
    <w:rsid w:val="004F459D"/>
    <w:rsid w:val="004F5354"/>
    <w:rsid w:val="004F57B3"/>
    <w:rsid w:val="004F5995"/>
    <w:rsid w:val="004F5B0B"/>
    <w:rsid w:val="004F5F88"/>
    <w:rsid w:val="004F60A7"/>
    <w:rsid w:val="004F6390"/>
    <w:rsid w:val="004F7BB7"/>
    <w:rsid w:val="004F7D3E"/>
    <w:rsid w:val="004F7DBE"/>
    <w:rsid w:val="005007AA"/>
    <w:rsid w:val="00501652"/>
    <w:rsid w:val="00502651"/>
    <w:rsid w:val="00502DA4"/>
    <w:rsid w:val="00502F60"/>
    <w:rsid w:val="00505585"/>
    <w:rsid w:val="005125D2"/>
    <w:rsid w:val="00512774"/>
    <w:rsid w:val="005129C9"/>
    <w:rsid w:val="00513655"/>
    <w:rsid w:val="00513E6E"/>
    <w:rsid w:val="00514D70"/>
    <w:rsid w:val="00516220"/>
    <w:rsid w:val="005177E0"/>
    <w:rsid w:val="0052145A"/>
    <w:rsid w:val="00522552"/>
    <w:rsid w:val="0052390A"/>
    <w:rsid w:val="00524560"/>
    <w:rsid w:val="0052574D"/>
    <w:rsid w:val="0052584D"/>
    <w:rsid w:val="0052590E"/>
    <w:rsid w:val="00526C07"/>
    <w:rsid w:val="0053037F"/>
    <w:rsid w:val="00530CA1"/>
    <w:rsid w:val="00530E1E"/>
    <w:rsid w:val="0053107A"/>
    <w:rsid w:val="00531323"/>
    <w:rsid w:val="005315D5"/>
    <w:rsid w:val="00531B25"/>
    <w:rsid w:val="005326A3"/>
    <w:rsid w:val="005330E3"/>
    <w:rsid w:val="00533694"/>
    <w:rsid w:val="00534279"/>
    <w:rsid w:val="005359F4"/>
    <w:rsid w:val="00536978"/>
    <w:rsid w:val="0053732F"/>
    <w:rsid w:val="00540165"/>
    <w:rsid w:val="0054160F"/>
    <w:rsid w:val="00541999"/>
    <w:rsid w:val="0054283D"/>
    <w:rsid w:val="00544004"/>
    <w:rsid w:val="005461AB"/>
    <w:rsid w:val="00546275"/>
    <w:rsid w:val="00546306"/>
    <w:rsid w:val="00546519"/>
    <w:rsid w:val="005465E1"/>
    <w:rsid w:val="00550056"/>
    <w:rsid w:val="005504DC"/>
    <w:rsid w:val="005511B4"/>
    <w:rsid w:val="005512AC"/>
    <w:rsid w:val="00552269"/>
    <w:rsid w:val="005524BC"/>
    <w:rsid w:val="00552EB9"/>
    <w:rsid w:val="00553FDF"/>
    <w:rsid w:val="00554142"/>
    <w:rsid w:val="00554974"/>
    <w:rsid w:val="00556773"/>
    <w:rsid w:val="00556BCC"/>
    <w:rsid w:val="00557997"/>
    <w:rsid w:val="005614DF"/>
    <w:rsid w:val="00561992"/>
    <w:rsid w:val="00561C6F"/>
    <w:rsid w:val="005645AF"/>
    <w:rsid w:val="00564FE1"/>
    <w:rsid w:val="005659B7"/>
    <w:rsid w:val="005660BF"/>
    <w:rsid w:val="0056657A"/>
    <w:rsid w:val="00566CA6"/>
    <w:rsid w:val="00567745"/>
    <w:rsid w:val="00570413"/>
    <w:rsid w:val="00570C89"/>
    <w:rsid w:val="00571F0D"/>
    <w:rsid w:val="0057228C"/>
    <w:rsid w:val="00572726"/>
    <w:rsid w:val="0057300D"/>
    <w:rsid w:val="005740EF"/>
    <w:rsid w:val="0057483B"/>
    <w:rsid w:val="00574F1F"/>
    <w:rsid w:val="00575B62"/>
    <w:rsid w:val="005775FD"/>
    <w:rsid w:val="00577D61"/>
    <w:rsid w:val="00582279"/>
    <w:rsid w:val="00584F05"/>
    <w:rsid w:val="0058606C"/>
    <w:rsid w:val="0058685C"/>
    <w:rsid w:val="00587EA3"/>
    <w:rsid w:val="00590B65"/>
    <w:rsid w:val="00592DCF"/>
    <w:rsid w:val="00592FAB"/>
    <w:rsid w:val="005941B9"/>
    <w:rsid w:val="005948D7"/>
    <w:rsid w:val="005954DE"/>
    <w:rsid w:val="00595B35"/>
    <w:rsid w:val="005967ED"/>
    <w:rsid w:val="005967F0"/>
    <w:rsid w:val="005971F9"/>
    <w:rsid w:val="0059742D"/>
    <w:rsid w:val="00597AC9"/>
    <w:rsid w:val="005A0AB1"/>
    <w:rsid w:val="005A0E95"/>
    <w:rsid w:val="005A368A"/>
    <w:rsid w:val="005A370B"/>
    <w:rsid w:val="005A3B18"/>
    <w:rsid w:val="005A4BF5"/>
    <w:rsid w:val="005A55A4"/>
    <w:rsid w:val="005A6ABB"/>
    <w:rsid w:val="005A6C79"/>
    <w:rsid w:val="005A7970"/>
    <w:rsid w:val="005B084C"/>
    <w:rsid w:val="005B306F"/>
    <w:rsid w:val="005B49C9"/>
    <w:rsid w:val="005B4DE3"/>
    <w:rsid w:val="005B4DFB"/>
    <w:rsid w:val="005B4EFE"/>
    <w:rsid w:val="005B51A5"/>
    <w:rsid w:val="005B6C71"/>
    <w:rsid w:val="005B7837"/>
    <w:rsid w:val="005B78D5"/>
    <w:rsid w:val="005B7AAA"/>
    <w:rsid w:val="005B7D98"/>
    <w:rsid w:val="005C065A"/>
    <w:rsid w:val="005C1AB8"/>
    <w:rsid w:val="005C1B2C"/>
    <w:rsid w:val="005C4598"/>
    <w:rsid w:val="005C50F8"/>
    <w:rsid w:val="005C54EA"/>
    <w:rsid w:val="005C6436"/>
    <w:rsid w:val="005C6F73"/>
    <w:rsid w:val="005C71D1"/>
    <w:rsid w:val="005C76A5"/>
    <w:rsid w:val="005D07D1"/>
    <w:rsid w:val="005D0ED9"/>
    <w:rsid w:val="005D1A1B"/>
    <w:rsid w:val="005D2FA6"/>
    <w:rsid w:val="005D36B0"/>
    <w:rsid w:val="005D43A1"/>
    <w:rsid w:val="005D47E2"/>
    <w:rsid w:val="005D649B"/>
    <w:rsid w:val="005D6F83"/>
    <w:rsid w:val="005D7E9A"/>
    <w:rsid w:val="005D7F03"/>
    <w:rsid w:val="005E0D2A"/>
    <w:rsid w:val="005E2CAA"/>
    <w:rsid w:val="005E3011"/>
    <w:rsid w:val="005E347B"/>
    <w:rsid w:val="005E374C"/>
    <w:rsid w:val="005E6AE8"/>
    <w:rsid w:val="005E7090"/>
    <w:rsid w:val="005E7B82"/>
    <w:rsid w:val="005F0B65"/>
    <w:rsid w:val="005F14BC"/>
    <w:rsid w:val="005F2004"/>
    <w:rsid w:val="005F3D56"/>
    <w:rsid w:val="005F47CD"/>
    <w:rsid w:val="005F4D25"/>
    <w:rsid w:val="005F67A2"/>
    <w:rsid w:val="005F756B"/>
    <w:rsid w:val="006006BB"/>
    <w:rsid w:val="00600D92"/>
    <w:rsid w:val="00601742"/>
    <w:rsid w:val="00601A63"/>
    <w:rsid w:val="00601AFF"/>
    <w:rsid w:val="006023E3"/>
    <w:rsid w:val="00603125"/>
    <w:rsid w:val="00603462"/>
    <w:rsid w:val="006047F1"/>
    <w:rsid w:val="006051DA"/>
    <w:rsid w:val="00606BB5"/>
    <w:rsid w:val="006073BA"/>
    <w:rsid w:val="006076E5"/>
    <w:rsid w:val="0060789E"/>
    <w:rsid w:val="00607FA8"/>
    <w:rsid w:val="00611C32"/>
    <w:rsid w:val="00611D3D"/>
    <w:rsid w:val="0061202D"/>
    <w:rsid w:val="0061233D"/>
    <w:rsid w:val="006127D6"/>
    <w:rsid w:val="006139D8"/>
    <w:rsid w:val="006139F3"/>
    <w:rsid w:val="00614A67"/>
    <w:rsid w:val="00614B5A"/>
    <w:rsid w:val="00615810"/>
    <w:rsid w:val="00615FC1"/>
    <w:rsid w:val="00616529"/>
    <w:rsid w:val="00616C4E"/>
    <w:rsid w:val="00617B04"/>
    <w:rsid w:val="00621182"/>
    <w:rsid w:val="006222C6"/>
    <w:rsid w:val="00622C44"/>
    <w:rsid w:val="00622E8F"/>
    <w:rsid w:val="00623EBD"/>
    <w:rsid w:val="00623F9A"/>
    <w:rsid w:val="00624216"/>
    <w:rsid w:val="00626110"/>
    <w:rsid w:val="00626410"/>
    <w:rsid w:val="006271F7"/>
    <w:rsid w:val="00627410"/>
    <w:rsid w:val="00630652"/>
    <w:rsid w:val="006309FE"/>
    <w:rsid w:val="00630FD3"/>
    <w:rsid w:val="00631114"/>
    <w:rsid w:val="00631720"/>
    <w:rsid w:val="006319DC"/>
    <w:rsid w:val="00632441"/>
    <w:rsid w:val="00634961"/>
    <w:rsid w:val="00635461"/>
    <w:rsid w:val="00635BAC"/>
    <w:rsid w:val="00635E13"/>
    <w:rsid w:val="00637716"/>
    <w:rsid w:val="00637FB7"/>
    <w:rsid w:val="00640396"/>
    <w:rsid w:val="006404F8"/>
    <w:rsid w:val="006412A3"/>
    <w:rsid w:val="0064161B"/>
    <w:rsid w:val="00643B61"/>
    <w:rsid w:val="00644093"/>
    <w:rsid w:val="00644A72"/>
    <w:rsid w:val="00644BE0"/>
    <w:rsid w:val="00644D28"/>
    <w:rsid w:val="00644E42"/>
    <w:rsid w:val="00645332"/>
    <w:rsid w:val="00646F6F"/>
    <w:rsid w:val="00647A06"/>
    <w:rsid w:val="0065000B"/>
    <w:rsid w:val="00651F25"/>
    <w:rsid w:val="00652311"/>
    <w:rsid w:val="00652555"/>
    <w:rsid w:val="00652C42"/>
    <w:rsid w:val="00653E74"/>
    <w:rsid w:val="00654563"/>
    <w:rsid w:val="00654670"/>
    <w:rsid w:val="0065526E"/>
    <w:rsid w:val="00655401"/>
    <w:rsid w:val="00655A61"/>
    <w:rsid w:val="00655A71"/>
    <w:rsid w:val="00655F44"/>
    <w:rsid w:val="0065601F"/>
    <w:rsid w:val="0065656F"/>
    <w:rsid w:val="00660093"/>
    <w:rsid w:val="0066029D"/>
    <w:rsid w:val="006609F2"/>
    <w:rsid w:val="00660A23"/>
    <w:rsid w:val="00661686"/>
    <w:rsid w:val="00661C54"/>
    <w:rsid w:val="0066250E"/>
    <w:rsid w:val="00662DCE"/>
    <w:rsid w:val="006632E5"/>
    <w:rsid w:val="006639E9"/>
    <w:rsid w:val="00663DB4"/>
    <w:rsid w:val="006666F9"/>
    <w:rsid w:val="00666901"/>
    <w:rsid w:val="0066797C"/>
    <w:rsid w:val="006704F1"/>
    <w:rsid w:val="006707CC"/>
    <w:rsid w:val="00671D72"/>
    <w:rsid w:val="00671F30"/>
    <w:rsid w:val="0067221E"/>
    <w:rsid w:val="00672AEC"/>
    <w:rsid w:val="006730E7"/>
    <w:rsid w:val="0067365F"/>
    <w:rsid w:val="006742D8"/>
    <w:rsid w:val="00674BB6"/>
    <w:rsid w:val="00675DB5"/>
    <w:rsid w:val="00675F4C"/>
    <w:rsid w:val="00676A91"/>
    <w:rsid w:val="006776EF"/>
    <w:rsid w:val="00677DDD"/>
    <w:rsid w:val="00680873"/>
    <w:rsid w:val="006812BC"/>
    <w:rsid w:val="00683057"/>
    <w:rsid w:val="00683946"/>
    <w:rsid w:val="00684785"/>
    <w:rsid w:val="00684FB9"/>
    <w:rsid w:val="0068602F"/>
    <w:rsid w:val="00686130"/>
    <w:rsid w:val="006877C7"/>
    <w:rsid w:val="006878ED"/>
    <w:rsid w:val="00687F30"/>
    <w:rsid w:val="00691C32"/>
    <w:rsid w:val="006926E9"/>
    <w:rsid w:val="00692A3E"/>
    <w:rsid w:val="00693F4B"/>
    <w:rsid w:val="00694253"/>
    <w:rsid w:val="006945D8"/>
    <w:rsid w:val="006953CF"/>
    <w:rsid w:val="0069574A"/>
    <w:rsid w:val="00695D47"/>
    <w:rsid w:val="00696D3B"/>
    <w:rsid w:val="006A0DBC"/>
    <w:rsid w:val="006A0E84"/>
    <w:rsid w:val="006A1088"/>
    <w:rsid w:val="006A1110"/>
    <w:rsid w:val="006A1B66"/>
    <w:rsid w:val="006A1BCE"/>
    <w:rsid w:val="006A267B"/>
    <w:rsid w:val="006A32A5"/>
    <w:rsid w:val="006A3DCA"/>
    <w:rsid w:val="006A43C6"/>
    <w:rsid w:val="006A4AE5"/>
    <w:rsid w:val="006A5783"/>
    <w:rsid w:val="006A5A43"/>
    <w:rsid w:val="006A665A"/>
    <w:rsid w:val="006A66AA"/>
    <w:rsid w:val="006A7505"/>
    <w:rsid w:val="006A7D69"/>
    <w:rsid w:val="006A7F75"/>
    <w:rsid w:val="006B02CD"/>
    <w:rsid w:val="006B0ACD"/>
    <w:rsid w:val="006B12C3"/>
    <w:rsid w:val="006B1E3C"/>
    <w:rsid w:val="006B2157"/>
    <w:rsid w:val="006B21F0"/>
    <w:rsid w:val="006B35BF"/>
    <w:rsid w:val="006B3FD7"/>
    <w:rsid w:val="006B4CEE"/>
    <w:rsid w:val="006B5EB1"/>
    <w:rsid w:val="006B65DD"/>
    <w:rsid w:val="006B7325"/>
    <w:rsid w:val="006B750E"/>
    <w:rsid w:val="006C003E"/>
    <w:rsid w:val="006C1E97"/>
    <w:rsid w:val="006C2547"/>
    <w:rsid w:val="006C2A14"/>
    <w:rsid w:val="006C2AC3"/>
    <w:rsid w:val="006C2F04"/>
    <w:rsid w:val="006C3432"/>
    <w:rsid w:val="006C3681"/>
    <w:rsid w:val="006C39C5"/>
    <w:rsid w:val="006C4213"/>
    <w:rsid w:val="006C6858"/>
    <w:rsid w:val="006C6E98"/>
    <w:rsid w:val="006C70D7"/>
    <w:rsid w:val="006C7D86"/>
    <w:rsid w:val="006D099E"/>
    <w:rsid w:val="006D0A20"/>
    <w:rsid w:val="006D0D20"/>
    <w:rsid w:val="006D0FF0"/>
    <w:rsid w:val="006D2116"/>
    <w:rsid w:val="006D405F"/>
    <w:rsid w:val="006D4B9C"/>
    <w:rsid w:val="006D5AF6"/>
    <w:rsid w:val="006D5F2C"/>
    <w:rsid w:val="006D703D"/>
    <w:rsid w:val="006E01D0"/>
    <w:rsid w:val="006E037E"/>
    <w:rsid w:val="006E0A61"/>
    <w:rsid w:val="006E0EC9"/>
    <w:rsid w:val="006E1275"/>
    <w:rsid w:val="006E1BB9"/>
    <w:rsid w:val="006E1F9F"/>
    <w:rsid w:val="006E246C"/>
    <w:rsid w:val="006E375A"/>
    <w:rsid w:val="006E3C3A"/>
    <w:rsid w:val="006E40E5"/>
    <w:rsid w:val="006E45DA"/>
    <w:rsid w:val="006E470E"/>
    <w:rsid w:val="006E5271"/>
    <w:rsid w:val="006E5397"/>
    <w:rsid w:val="006E56D1"/>
    <w:rsid w:val="006E5704"/>
    <w:rsid w:val="006E658B"/>
    <w:rsid w:val="006E77C5"/>
    <w:rsid w:val="006E7E1D"/>
    <w:rsid w:val="006F039F"/>
    <w:rsid w:val="006F0E72"/>
    <w:rsid w:val="006F1D2E"/>
    <w:rsid w:val="006F25DF"/>
    <w:rsid w:val="006F2DC7"/>
    <w:rsid w:val="006F3DC0"/>
    <w:rsid w:val="006F44CC"/>
    <w:rsid w:val="006F46F4"/>
    <w:rsid w:val="006F4EFA"/>
    <w:rsid w:val="006F6256"/>
    <w:rsid w:val="006F69E6"/>
    <w:rsid w:val="006F6C92"/>
    <w:rsid w:val="006F6E91"/>
    <w:rsid w:val="006F6EF2"/>
    <w:rsid w:val="006F7209"/>
    <w:rsid w:val="006F748E"/>
    <w:rsid w:val="006F7D7C"/>
    <w:rsid w:val="00700BED"/>
    <w:rsid w:val="00700E17"/>
    <w:rsid w:val="007016FA"/>
    <w:rsid w:val="00701822"/>
    <w:rsid w:val="00702062"/>
    <w:rsid w:val="007021F1"/>
    <w:rsid w:val="007023DD"/>
    <w:rsid w:val="007032B1"/>
    <w:rsid w:val="00703E8A"/>
    <w:rsid w:val="00704130"/>
    <w:rsid w:val="00704355"/>
    <w:rsid w:val="00704697"/>
    <w:rsid w:val="00704FC8"/>
    <w:rsid w:val="00705C07"/>
    <w:rsid w:val="00705D69"/>
    <w:rsid w:val="0070648F"/>
    <w:rsid w:val="00706995"/>
    <w:rsid w:val="00710628"/>
    <w:rsid w:val="00710829"/>
    <w:rsid w:val="00710B2B"/>
    <w:rsid w:val="00711955"/>
    <w:rsid w:val="007129EC"/>
    <w:rsid w:val="0071342C"/>
    <w:rsid w:val="0071458D"/>
    <w:rsid w:val="00714D9F"/>
    <w:rsid w:val="00715312"/>
    <w:rsid w:val="00715680"/>
    <w:rsid w:val="007156B5"/>
    <w:rsid w:val="00715D4A"/>
    <w:rsid w:val="00716ED5"/>
    <w:rsid w:val="007172B7"/>
    <w:rsid w:val="007176CC"/>
    <w:rsid w:val="00717B31"/>
    <w:rsid w:val="0072158F"/>
    <w:rsid w:val="00721CEF"/>
    <w:rsid w:val="0072204B"/>
    <w:rsid w:val="00722374"/>
    <w:rsid w:val="007224AD"/>
    <w:rsid w:val="00723EC4"/>
    <w:rsid w:val="007255EE"/>
    <w:rsid w:val="00725726"/>
    <w:rsid w:val="00725DB2"/>
    <w:rsid w:val="007260DE"/>
    <w:rsid w:val="007260F5"/>
    <w:rsid w:val="0072628A"/>
    <w:rsid w:val="00726470"/>
    <w:rsid w:val="0072674A"/>
    <w:rsid w:val="0072693E"/>
    <w:rsid w:val="00727C52"/>
    <w:rsid w:val="00731983"/>
    <w:rsid w:val="00734815"/>
    <w:rsid w:val="00735742"/>
    <w:rsid w:val="00737B37"/>
    <w:rsid w:val="00740382"/>
    <w:rsid w:val="00740922"/>
    <w:rsid w:val="007411E6"/>
    <w:rsid w:val="007413AC"/>
    <w:rsid w:val="0074194E"/>
    <w:rsid w:val="007420C3"/>
    <w:rsid w:val="007443D2"/>
    <w:rsid w:val="00745047"/>
    <w:rsid w:val="007475DA"/>
    <w:rsid w:val="007503CF"/>
    <w:rsid w:val="00751553"/>
    <w:rsid w:val="0075174F"/>
    <w:rsid w:val="00754129"/>
    <w:rsid w:val="007543F3"/>
    <w:rsid w:val="00756CB8"/>
    <w:rsid w:val="00760ACE"/>
    <w:rsid w:val="00760B00"/>
    <w:rsid w:val="007624DE"/>
    <w:rsid w:val="00762729"/>
    <w:rsid w:val="00762B7D"/>
    <w:rsid w:val="00762C9C"/>
    <w:rsid w:val="0076339E"/>
    <w:rsid w:val="007635CF"/>
    <w:rsid w:val="007655FE"/>
    <w:rsid w:val="00766186"/>
    <w:rsid w:val="00766A2E"/>
    <w:rsid w:val="00766A9D"/>
    <w:rsid w:val="007678B6"/>
    <w:rsid w:val="007679C0"/>
    <w:rsid w:val="00770072"/>
    <w:rsid w:val="00772596"/>
    <w:rsid w:val="00772CB2"/>
    <w:rsid w:val="007736BB"/>
    <w:rsid w:val="00773CB2"/>
    <w:rsid w:val="0077587F"/>
    <w:rsid w:val="00775B69"/>
    <w:rsid w:val="00776566"/>
    <w:rsid w:val="0078093D"/>
    <w:rsid w:val="00780D22"/>
    <w:rsid w:val="00780EE3"/>
    <w:rsid w:val="007815B4"/>
    <w:rsid w:val="007817C3"/>
    <w:rsid w:val="00782537"/>
    <w:rsid w:val="007825E7"/>
    <w:rsid w:val="00782DC3"/>
    <w:rsid w:val="00783343"/>
    <w:rsid w:val="00783D63"/>
    <w:rsid w:val="00785482"/>
    <w:rsid w:val="00785817"/>
    <w:rsid w:val="007859D2"/>
    <w:rsid w:val="00785C07"/>
    <w:rsid w:val="00785D5B"/>
    <w:rsid w:val="00785F55"/>
    <w:rsid w:val="0079039D"/>
    <w:rsid w:val="00790848"/>
    <w:rsid w:val="00790CD5"/>
    <w:rsid w:val="00790D6D"/>
    <w:rsid w:val="0079178F"/>
    <w:rsid w:val="00793215"/>
    <w:rsid w:val="0079337F"/>
    <w:rsid w:val="00793837"/>
    <w:rsid w:val="00793A75"/>
    <w:rsid w:val="00794421"/>
    <w:rsid w:val="00794C43"/>
    <w:rsid w:val="00795347"/>
    <w:rsid w:val="00796193"/>
    <w:rsid w:val="00796532"/>
    <w:rsid w:val="007965B9"/>
    <w:rsid w:val="0079736F"/>
    <w:rsid w:val="007A02AF"/>
    <w:rsid w:val="007A144A"/>
    <w:rsid w:val="007A1E9A"/>
    <w:rsid w:val="007A21EE"/>
    <w:rsid w:val="007A227E"/>
    <w:rsid w:val="007A37B6"/>
    <w:rsid w:val="007A4098"/>
    <w:rsid w:val="007A4322"/>
    <w:rsid w:val="007A486C"/>
    <w:rsid w:val="007A5099"/>
    <w:rsid w:val="007A6A0E"/>
    <w:rsid w:val="007A6F91"/>
    <w:rsid w:val="007A6FA0"/>
    <w:rsid w:val="007A7949"/>
    <w:rsid w:val="007A7B5C"/>
    <w:rsid w:val="007B0BF7"/>
    <w:rsid w:val="007B0C77"/>
    <w:rsid w:val="007B0E07"/>
    <w:rsid w:val="007B1129"/>
    <w:rsid w:val="007B2EC5"/>
    <w:rsid w:val="007B31A9"/>
    <w:rsid w:val="007B3880"/>
    <w:rsid w:val="007B421A"/>
    <w:rsid w:val="007B4ACC"/>
    <w:rsid w:val="007B691A"/>
    <w:rsid w:val="007B6A5B"/>
    <w:rsid w:val="007B6C8B"/>
    <w:rsid w:val="007B7A13"/>
    <w:rsid w:val="007B7DA9"/>
    <w:rsid w:val="007B7FB0"/>
    <w:rsid w:val="007C08ED"/>
    <w:rsid w:val="007C09CB"/>
    <w:rsid w:val="007C12ED"/>
    <w:rsid w:val="007C1BAB"/>
    <w:rsid w:val="007C1F96"/>
    <w:rsid w:val="007C558F"/>
    <w:rsid w:val="007C59A7"/>
    <w:rsid w:val="007C5E79"/>
    <w:rsid w:val="007C6105"/>
    <w:rsid w:val="007C6C46"/>
    <w:rsid w:val="007C702F"/>
    <w:rsid w:val="007C7B5B"/>
    <w:rsid w:val="007D0DCF"/>
    <w:rsid w:val="007D1D16"/>
    <w:rsid w:val="007D1E21"/>
    <w:rsid w:val="007D2A74"/>
    <w:rsid w:val="007D3AA1"/>
    <w:rsid w:val="007D4564"/>
    <w:rsid w:val="007D5419"/>
    <w:rsid w:val="007D717E"/>
    <w:rsid w:val="007D73C1"/>
    <w:rsid w:val="007D7CCD"/>
    <w:rsid w:val="007E01DD"/>
    <w:rsid w:val="007E0E32"/>
    <w:rsid w:val="007E15CA"/>
    <w:rsid w:val="007E33B3"/>
    <w:rsid w:val="007E3721"/>
    <w:rsid w:val="007E3A05"/>
    <w:rsid w:val="007E479B"/>
    <w:rsid w:val="007F0437"/>
    <w:rsid w:val="007F0615"/>
    <w:rsid w:val="007F2225"/>
    <w:rsid w:val="007F265F"/>
    <w:rsid w:val="007F3887"/>
    <w:rsid w:val="007F3C36"/>
    <w:rsid w:val="007F3EAD"/>
    <w:rsid w:val="007F42EF"/>
    <w:rsid w:val="007F5950"/>
    <w:rsid w:val="007F6E62"/>
    <w:rsid w:val="007F7158"/>
    <w:rsid w:val="007F7462"/>
    <w:rsid w:val="00800DF1"/>
    <w:rsid w:val="00801A70"/>
    <w:rsid w:val="00801FD3"/>
    <w:rsid w:val="00803524"/>
    <w:rsid w:val="0080536C"/>
    <w:rsid w:val="008077A3"/>
    <w:rsid w:val="008106C7"/>
    <w:rsid w:val="00810A8B"/>
    <w:rsid w:val="00810F39"/>
    <w:rsid w:val="00811FFC"/>
    <w:rsid w:val="008120C9"/>
    <w:rsid w:val="0081235F"/>
    <w:rsid w:val="00812537"/>
    <w:rsid w:val="00813956"/>
    <w:rsid w:val="00813F09"/>
    <w:rsid w:val="008149EC"/>
    <w:rsid w:val="00814EB7"/>
    <w:rsid w:val="00814F70"/>
    <w:rsid w:val="00815D79"/>
    <w:rsid w:val="00817770"/>
    <w:rsid w:val="00817877"/>
    <w:rsid w:val="00821CAF"/>
    <w:rsid w:val="00823414"/>
    <w:rsid w:val="008260D5"/>
    <w:rsid w:val="00826410"/>
    <w:rsid w:val="00826441"/>
    <w:rsid w:val="008264D0"/>
    <w:rsid w:val="00827583"/>
    <w:rsid w:val="00830073"/>
    <w:rsid w:val="00830C8A"/>
    <w:rsid w:val="0083154E"/>
    <w:rsid w:val="00831B26"/>
    <w:rsid w:val="00831F78"/>
    <w:rsid w:val="008333B3"/>
    <w:rsid w:val="00833F5B"/>
    <w:rsid w:val="00833F83"/>
    <w:rsid w:val="008352CF"/>
    <w:rsid w:val="008357CF"/>
    <w:rsid w:val="00835A29"/>
    <w:rsid w:val="00835BC2"/>
    <w:rsid w:val="008368B1"/>
    <w:rsid w:val="00836BEE"/>
    <w:rsid w:val="00836C9D"/>
    <w:rsid w:val="00837E0E"/>
    <w:rsid w:val="00841295"/>
    <w:rsid w:val="00841C80"/>
    <w:rsid w:val="008424BD"/>
    <w:rsid w:val="008427D8"/>
    <w:rsid w:val="00842981"/>
    <w:rsid w:val="00842BA9"/>
    <w:rsid w:val="008438DD"/>
    <w:rsid w:val="00843E22"/>
    <w:rsid w:val="0084535C"/>
    <w:rsid w:val="0084538E"/>
    <w:rsid w:val="00845A33"/>
    <w:rsid w:val="00845A3A"/>
    <w:rsid w:val="008500B1"/>
    <w:rsid w:val="008507D8"/>
    <w:rsid w:val="00851DE6"/>
    <w:rsid w:val="00852187"/>
    <w:rsid w:val="00852708"/>
    <w:rsid w:val="008534AE"/>
    <w:rsid w:val="00853755"/>
    <w:rsid w:val="00854D4D"/>
    <w:rsid w:val="00856311"/>
    <w:rsid w:val="00856911"/>
    <w:rsid w:val="00856FB1"/>
    <w:rsid w:val="00861B72"/>
    <w:rsid w:val="00861FCB"/>
    <w:rsid w:val="008631A9"/>
    <w:rsid w:val="00864233"/>
    <w:rsid w:val="0086490A"/>
    <w:rsid w:val="00864CB6"/>
    <w:rsid w:val="008659BF"/>
    <w:rsid w:val="0086651E"/>
    <w:rsid w:val="00867D10"/>
    <w:rsid w:val="00870C84"/>
    <w:rsid w:val="00871B9C"/>
    <w:rsid w:val="00875A8C"/>
    <w:rsid w:val="00876C56"/>
    <w:rsid w:val="0087795E"/>
    <w:rsid w:val="00877E71"/>
    <w:rsid w:val="008810C9"/>
    <w:rsid w:val="00881AA4"/>
    <w:rsid w:val="00882ECB"/>
    <w:rsid w:val="008836B1"/>
    <w:rsid w:val="008861F1"/>
    <w:rsid w:val="00886925"/>
    <w:rsid w:val="0088697D"/>
    <w:rsid w:val="00890125"/>
    <w:rsid w:val="00890F58"/>
    <w:rsid w:val="008911DC"/>
    <w:rsid w:val="00891DA9"/>
    <w:rsid w:val="00892830"/>
    <w:rsid w:val="0089324A"/>
    <w:rsid w:val="008939F1"/>
    <w:rsid w:val="00894106"/>
    <w:rsid w:val="00894E59"/>
    <w:rsid w:val="008955FB"/>
    <w:rsid w:val="008A220E"/>
    <w:rsid w:val="008A2540"/>
    <w:rsid w:val="008A2BC0"/>
    <w:rsid w:val="008A2E3F"/>
    <w:rsid w:val="008A3C87"/>
    <w:rsid w:val="008A3EAA"/>
    <w:rsid w:val="008A40C4"/>
    <w:rsid w:val="008A4AD4"/>
    <w:rsid w:val="008A59A1"/>
    <w:rsid w:val="008A5F68"/>
    <w:rsid w:val="008A610C"/>
    <w:rsid w:val="008A688B"/>
    <w:rsid w:val="008A7597"/>
    <w:rsid w:val="008A7B22"/>
    <w:rsid w:val="008B1F2A"/>
    <w:rsid w:val="008B36FF"/>
    <w:rsid w:val="008B3E8F"/>
    <w:rsid w:val="008B4750"/>
    <w:rsid w:val="008B4849"/>
    <w:rsid w:val="008B4C94"/>
    <w:rsid w:val="008B53A1"/>
    <w:rsid w:val="008B66BA"/>
    <w:rsid w:val="008C07E0"/>
    <w:rsid w:val="008C08F5"/>
    <w:rsid w:val="008C1FA7"/>
    <w:rsid w:val="008C2C20"/>
    <w:rsid w:val="008C3668"/>
    <w:rsid w:val="008C3B56"/>
    <w:rsid w:val="008C40C1"/>
    <w:rsid w:val="008C44D4"/>
    <w:rsid w:val="008C54BB"/>
    <w:rsid w:val="008D0CAB"/>
    <w:rsid w:val="008D16EF"/>
    <w:rsid w:val="008D271C"/>
    <w:rsid w:val="008D30CE"/>
    <w:rsid w:val="008D3695"/>
    <w:rsid w:val="008D5521"/>
    <w:rsid w:val="008D582E"/>
    <w:rsid w:val="008D5DFA"/>
    <w:rsid w:val="008D700C"/>
    <w:rsid w:val="008E1227"/>
    <w:rsid w:val="008E1C44"/>
    <w:rsid w:val="008E3B10"/>
    <w:rsid w:val="008E5720"/>
    <w:rsid w:val="008E5DDD"/>
    <w:rsid w:val="008E5ED1"/>
    <w:rsid w:val="008E77B7"/>
    <w:rsid w:val="008E7AE0"/>
    <w:rsid w:val="008E7BFB"/>
    <w:rsid w:val="008F0184"/>
    <w:rsid w:val="008F12CF"/>
    <w:rsid w:val="008F14BE"/>
    <w:rsid w:val="008F1DF2"/>
    <w:rsid w:val="008F2E53"/>
    <w:rsid w:val="008F3B01"/>
    <w:rsid w:val="008F40E1"/>
    <w:rsid w:val="008F45F3"/>
    <w:rsid w:val="008F4F10"/>
    <w:rsid w:val="008F51F7"/>
    <w:rsid w:val="008F5218"/>
    <w:rsid w:val="008F5266"/>
    <w:rsid w:val="008F640B"/>
    <w:rsid w:val="008F6DE4"/>
    <w:rsid w:val="008F7B31"/>
    <w:rsid w:val="00900750"/>
    <w:rsid w:val="00900C5F"/>
    <w:rsid w:val="009020EB"/>
    <w:rsid w:val="0090221B"/>
    <w:rsid w:val="009028C7"/>
    <w:rsid w:val="00902F49"/>
    <w:rsid w:val="00904317"/>
    <w:rsid w:val="00904B6D"/>
    <w:rsid w:val="00904DC2"/>
    <w:rsid w:val="00905343"/>
    <w:rsid w:val="00905882"/>
    <w:rsid w:val="00906501"/>
    <w:rsid w:val="009068CD"/>
    <w:rsid w:val="00907137"/>
    <w:rsid w:val="00907D4D"/>
    <w:rsid w:val="00911C21"/>
    <w:rsid w:val="009127C5"/>
    <w:rsid w:val="009137C3"/>
    <w:rsid w:val="00913C34"/>
    <w:rsid w:val="00914084"/>
    <w:rsid w:val="00916063"/>
    <w:rsid w:val="00916713"/>
    <w:rsid w:val="009169DB"/>
    <w:rsid w:val="00921F02"/>
    <w:rsid w:val="009228CA"/>
    <w:rsid w:val="00922DB7"/>
    <w:rsid w:val="00923365"/>
    <w:rsid w:val="00924774"/>
    <w:rsid w:val="00925D5F"/>
    <w:rsid w:val="00925EDD"/>
    <w:rsid w:val="009276BC"/>
    <w:rsid w:val="00930850"/>
    <w:rsid w:val="00930C8B"/>
    <w:rsid w:val="00932642"/>
    <w:rsid w:val="00934D28"/>
    <w:rsid w:val="0093505C"/>
    <w:rsid w:val="009350B6"/>
    <w:rsid w:val="0093629D"/>
    <w:rsid w:val="00937324"/>
    <w:rsid w:val="00940672"/>
    <w:rsid w:val="00941C56"/>
    <w:rsid w:val="00941F93"/>
    <w:rsid w:val="00943074"/>
    <w:rsid w:val="00943CC2"/>
    <w:rsid w:val="009442ED"/>
    <w:rsid w:val="00944FE2"/>
    <w:rsid w:val="009452DB"/>
    <w:rsid w:val="0094574C"/>
    <w:rsid w:val="00945B8B"/>
    <w:rsid w:val="00947A1D"/>
    <w:rsid w:val="00947DB0"/>
    <w:rsid w:val="00950858"/>
    <w:rsid w:val="00950D9F"/>
    <w:rsid w:val="00951661"/>
    <w:rsid w:val="0095278E"/>
    <w:rsid w:val="00953FEC"/>
    <w:rsid w:val="00954315"/>
    <w:rsid w:val="00954603"/>
    <w:rsid w:val="00955424"/>
    <w:rsid w:val="009556D6"/>
    <w:rsid w:val="009558B2"/>
    <w:rsid w:val="00955DE3"/>
    <w:rsid w:val="0096104D"/>
    <w:rsid w:val="009615AD"/>
    <w:rsid w:val="00962618"/>
    <w:rsid w:val="0096294F"/>
    <w:rsid w:val="009629F6"/>
    <w:rsid w:val="00965C21"/>
    <w:rsid w:val="00967426"/>
    <w:rsid w:val="009677CF"/>
    <w:rsid w:val="00967B51"/>
    <w:rsid w:val="00970088"/>
    <w:rsid w:val="00971E8E"/>
    <w:rsid w:val="00973BD4"/>
    <w:rsid w:val="009740F9"/>
    <w:rsid w:val="00974488"/>
    <w:rsid w:val="00975933"/>
    <w:rsid w:val="009764B3"/>
    <w:rsid w:val="00976986"/>
    <w:rsid w:val="00976EFF"/>
    <w:rsid w:val="009772DD"/>
    <w:rsid w:val="009773D6"/>
    <w:rsid w:val="00980789"/>
    <w:rsid w:val="00980C5F"/>
    <w:rsid w:val="00981F51"/>
    <w:rsid w:val="00983DDB"/>
    <w:rsid w:val="00985A46"/>
    <w:rsid w:val="00986344"/>
    <w:rsid w:val="00986F87"/>
    <w:rsid w:val="009870D8"/>
    <w:rsid w:val="00987883"/>
    <w:rsid w:val="0098791F"/>
    <w:rsid w:val="00987925"/>
    <w:rsid w:val="00991E7B"/>
    <w:rsid w:val="0099242A"/>
    <w:rsid w:val="00992B50"/>
    <w:rsid w:val="00992C12"/>
    <w:rsid w:val="009931A9"/>
    <w:rsid w:val="00994687"/>
    <w:rsid w:val="0099470B"/>
    <w:rsid w:val="00994AE9"/>
    <w:rsid w:val="00995DB6"/>
    <w:rsid w:val="0099685C"/>
    <w:rsid w:val="009970E1"/>
    <w:rsid w:val="00997A6B"/>
    <w:rsid w:val="009A15AC"/>
    <w:rsid w:val="009A1F2E"/>
    <w:rsid w:val="009A29B3"/>
    <w:rsid w:val="009A2BAF"/>
    <w:rsid w:val="009A2F13"/>
    <w:rsid w:val="009A3441"/>
    <w:rsid w:val="009A4343"/>
    <w:rsid w:val="009A4447"/>
    <w:rsid w:val="009A4FA2"/>
    <w:rsid w:val="009A51C7"/>
    <w:rsid w:val="009A52AF"/>
    <w:rsid w:val="009A5C61"/>
    <w:rsid w:val="009A6EEB"/>
    <w:rsid w:val="009B0D4A"/>
    <w:rsid w:val="009B0F4F"/>
    <w:rsid w:val="009B1722"/>
    <w:rsid w:val="009B1F97"/>
    <w:rsid w:val="009B22F4"/>
    <w:rsid w:val="009B2CF7"/>
    <w:rsid w:val="009B49E2"/>
    <w:rsid w:val="009B5475"/>
    <w:rsid w:val="009B589F"/>
    <w:rsid w:val="009B5FB1"/>
    <w:rsid w:val="009B663B"/>
    <w:rsid w:val="009B6998"/>
    <w:rsid w:val="009B6ED4"/>
    <w:rsid w:val="009B711E"/>
    <w:rsid w:val="009B7469"/>
    <w:rsid w:val="009B781B"/>
    <w:rsid w:val="009C1505"/>
    <w:rsid w:val="009C1DD9"/>
    <w:rsid w:val="009C52C5"/>
    <w:rsid w:val="009C54B7"/>
    <w:rsid w:val="009C570A"/>
    <w:rsid w:val="009C63C6"/>
    <w:rsid w:val="009C6ED7"/>
    <w:rsid w:val="009C7B52"/>
    <w:rsid w:val="009D057A"/>
    <w:rsid w:val="009D11CD"/>
    <w:rsid w:val="009D13A7"/>
    <w:rsid w:val="009D2884"/>
    <w:rsid w:val="009D2E93"/>
    <w:rsid w:val="009D2FD8"/>
    <w:rsid w:val="009D3DC5"/>
    <w:rsid w:val="009D3F12"/>
    <w:rsid w:val="009D428E"/>
    <w:rsid w:val="009D4515"/>
    <w:rsid w:val="009D59CC"/>
    <w:rsid w:val="009E08FF"/>
    <w:rsid w:val="009E0911"/>
    <w:rsid w:val="009E228F"/>
    <w:rsid w:val="009E3A64"/>
    <w:rsid w:val="009E3C17"/>
    <w:rsid w:val="009E47E0"/>
    <w:rsid w:val="009E4A3A"/>
    <w:rsid w:val="009E4BDA"/>
    <w:rsid w:val="009E67BD"/>
    <w:rsid w:val="009E7A42"/>
    <w:rsid w:val="009F0B82"/>
    <w:rsid w:val="009F1CA7"/>
    <w:rsid w:val="009F4F25"/>
    <w:rsid w:val="009F5892"/>
    <w:rsid w:val="009F5DFD"/>
    <w:rsid w:val="009F6768"/>
    <w:rsid w:val="009F6952"/>
    <w:rsid w:val="009F6A1E"/>
    <w:rsid w:val="009F6FBC"/>
    <w:rsid w:val="00A00FA0"/>
    <w:rsid w:val="00A01942"/>
    <w:rsid w:val="00A01C73"/>
    <w:rsid w:val="00A01E54"/>
    <w:rsid w:val="00A02AE0"/>
    <w:rsid w:val="00A02FBC"/>
    <w:rsid w:val="00A033ED"/>
    <w:rsid w:val="00A038F1"/>
    <w:rsid w:val="00A03A16"/>
    <w:rsid w:val="00A03B4C"/>
    <w:rsid w:val="00A03C83"/>
    <w:rsid w:val="00A05150"/>
    <w:rsid w:val="00A05CD8"/>
    <w:rsid w:val="00A05E41"/>
    <w:rsid w:val="00A068BD"/>
    <w:rsid w:val="00A104D2"/>
    <w:rsid w:val="00A10521"/>
    <w:rsid w:val="00A120DF"/>
    <w:rsid w:val="00A128F9"/>
    <w:rsid w:val="00A12F9A"/>
    <w:rsid w:val="00A13035"/>
    <w:rsid w:val="00A14192"/>
    <w:rsid w:val="00A14EFF"/>
    <w:rsid w:val="00A157D2"/>
    <w:rsid w:val="00A16CBC"/>
    <w:rsid w:val="00A16ED2"/>
    <w:rsid w:val="00A17043"/>
    <w:rsid w:val="00A22163"/>
    <w:rsid w:val="00A22284"/>
    <w:rsid w:val="00A23A80"/>
    <w:rsid w:val="00A24B17"/>
    <w:rsid w:val="00A255E2"/>
    <w:rsid w:val="00A269EA"/>
    <w:rsid w:val="00A26E45"/>
    <w:rsid w:val="00A279FC"/>
    <w:rsid w:val="00A303BB"/>
    <w:rsid w:val="00A3107B"/>
    <w:rsid w:val="00A31138"/>
    <w:rsid w:val="00A315DB"/>
    <w:rsid w:val="00A32CBF"/>
    <w:rsid w:val="00A339DC"/>
    <w:rsid w:val="00A34B09"/>
    <w:rsid w:val="00A35406"/>
    <w:rsid w:val="00A35FAF"/>
    <w:rsid w:val="00A37B2D"/>
    <w:rsid w:val="00A40C73"/>
    <w:rsid w:val="00A43C5A"/>
    <w:rsid w:val="00A441B9"/>
    <w:rsid w:val="00A4465B"/>
    <w:rsid w:val="00A4477C"/>
    <w:rsid w:val="00A44AD8"/>
    <w:rsid w:val="00A4509A"/>
    <w:rsid w:val="00A45347"/>
    <w:rsid w:val="00A47A71"/>
    <w:rsid w:val="00A5016A"/>
    <w:rsid w:val="00A50CEB"/>
    <w:rsid w:val="00A50D6F"/>
    <w:rsid w:val="00A51F03"/>
    <w:rsid w:val="00A52919"/>
    <w:rsid w:val="00A5312D"/>
    <w:rsid w:val="00A533C4"/>
    <w:rsid w:val="00A53F8C"/>
    <w:rsid w:val="00A53FA4"/>
    <w:rsid w:val="00A542F6"/>
    <w:rsid w:val="00A549D8"/>
    <w:rsid w:val="00A54B7D"/>
    <w:rsid w:val="00A55E99"/>
    <w:rsid w:val="00A55ECA"/>
    <w:rsid w:val="00A56362"/>
    <w:rsid w:val="00A5646C"/>
    <w:rsid w:val="00A564DC"/>
    <w:rsid w:val="00A56519"/>
    <w:rsid w:val="00A57552"/>
    <w:rsid w:val="00A57AE3"/>
    <w:rsid w:val="00A61967"/>
    <w:rsid w:val="00A61C25"/>
    <w:rsid w:val="00A62AC9"/>
    <w:rsid w:val="00A63E15"/>
    <w:rsid w:val="00A64BA9"/>
    <w:rsid w:val="00A65085"/>
    <w:rsid w:val="00A65830"/>
    <w:rsid w:val="00A6594D"/>
    <w:rsid w:val="00A65D1E"/>
    <w:rsid w:val="00A66AB6"/>
    <w:rsid w:val="00A66B9B"/>
    <w:rsid w:val="00A66E7D"/>
    <w:rsid w:val="00A67083"/>
    <w:rsid w:val="00A67968"/>
    <w:rsid w:val="00A702CD"/>
    <w:rsid w:val="00A7051A"/>
    <w:rsid w:val="00A70EEE"/>
    <w:rsid w:val="00A71A18"/>
    <w:rsid w:val="00A71AEB"/>
    <w:rsid w:val="00A721FA"/>
    <w:rsid w:val="00A72289"/>
    <w:rsid w:val="00A735EB"/>
    <w:rsid w:val="00A74459"/>
    <w:rsid w:val="00A74E92"/>
    <w:rsid w:val="00A75276"/>
    <w:rsid w:val="00A75468"/>
    <w:rsid w:val="00A772C4"/>
    <w:rsid w:val="00A77A61"/>
    <w:rsid w:val="00A77CBA"/>
    <w:rsid w:val="00A82B5C"/>
    <w:rsid w:val="00A82BE3"/>
    <w:rsid w:val="00A82FDF"/>
    <w:rsid w:val="00A8342D"/>
    <w:rsid w:val="00A83B39"/>
    <w:rsid w:val="00A8422B"/>
    <w:rsid w:val="00A84649"/>
    <w:rsid w:val="00A84A69"/>
    <w:rsid w:val="00A84F37"/>
    <w:rsid w:val="00A869E6"/>
    <w:rsid w:val="00A86F18"/>
    <w:rsid w:val="00A878CE"/>
    <w:rsid w:val="00A901F7"/>
    <w:rsid w:val="00A905D9"/>
    <w:rsid w:val="00A90A42"/>
    <w:rsid w:val="00A91BC5"/>
    <w:rsid w:val="00A91D90"/>
    <w:rsid w:val="00A92887"/>
    <w:rsid w:val="00A92DC3"/>
    <w:rsid w:val="00A935E9"/>
    <w:rsid w:val="00A93759"/>
    <w:rsid w:val="00A94D9B"/>
    <w:rsid w:val="00A952DE"/>
    <w:rsid w:val="00A95327"/>
    <w:rsid w:val="00AA0500"/>
    <w:rsid w:val="00AA2116"/>
    <w:rsid w:val="00AA4BD9"/>
    <w:rsid w:val="00AA5EB8"/>
    <w:rsid w:val="00AA63C4"/>
    <w:rsid w:val="00AB0261"/>
    <w:rsid w:val="00AB0D68"/>
    <w:rsid w:val="00AB2E88"/>
    <w:rsid w:val="00AB2E9F"/>
    <w:rsid w:val="00AB3AE7"/>
    <w:rsid w:val="00AB47AF"/>
    <w:rsid w:val="00AB4CC1"/>
    <w:rsid w:val="00AB50F2"/>
    <w:rsid w:val="00AB555A"/>
    <w:rsid w:val="00AB5C74"/>
    <w:rsid w:val="00AB638B"/>
    <w:rsid w:val="00AB6854"/>
    <w:rsid w:val="00AB6EEC"/>
    <w:rsid w:val="00AC0F57"/>
    <w:rsid w:val="00AC10EA"/>
    <w:rsid w:val="00AC14E3"/>
    <w:rsid w:val="00AC1943"/>
    <w:rsid w:val="00AC30C1"/>
    <w:rsid w:val="00AC31B2"/>
    <w:rsid w:val="00AC3C12"/>
    <w:rsid w:val="00AC40C2"/>
    <w:rsid w:val="00AC4D1D"/>
    <w:rsid w:val="00AC52E6"/>
    <w:rsid w:val="00AC58BC"/>
    <w:rsid w:val="00AC62F9"/>
    <w:rsid w:val="00AC65B6"/>
    <w:rsid w:val="00AC6649"/>
    <w:rsid w:val="00AC66CE"/>
    <w:rsid w:val="00AC67A3"/>
    <w:rsid w:val="00AC6917"/>
    <w:rsid w:val="00AC78C2"/>
    <w:rsid w:val="00AD186D"/>
    <w:rsid w:val="00AD4254"/>
    <w:rsid w:val="00AD73F3"/>
    <w:rsid w:val="00AE2B88"/>
    <w:rsid w:val="00AE2C0F"/>
    <w:rsid w:val="00AE30C7"/>
    <w:rsid w:val="00AE3AAC"/>
    <w:rsid w:val="00AE54D3"/>
    <w:rsid w:val="00AE5E18"/>
    <w:rsid w:val="00AE6577"/>
    <w:rsid w:val="00AE6C55"/>
    <w:rsid w:val="00AE79D3"/>
    <w:rsid w:val="00AF03C9"/>
    <w:rsid w:val="00AF08ED"/>
    <w:rsid w:val="00AF1304"/>
    <w:rsid w:val="00AF26F3"/>
    <w:rsid w:val="00AF4432"/>
    <w:rsid w:val="00AF54D5"/>
    <w:rsid w:val="00AF5C6E"/>
    <w:rsid w:val="00AF61E7"/>
    <w:rsid w:val="00AF6B07"/>
    <w:rsid w:val="00AF70E2"/>
    <w:rsid w:val="00AF73D2"/>
    <w:rsid w:val="00AF7894"/>
    <w:rsid w:val="00AF7A43"/>
    <w:rsid w:val="00B004A4"/>
    <w:rsid w:val="00B00946"/>
    <w:rsid w:val="00B02336"/>
    <w:rsid w:val="00B02587"/>
    <w:rsid w:val="00B02B0B"/>
    <w:rsid w:val="00B02BE0"/>
    <w:rsid w:val="00B02DF5"/>
    <w:rsid w:val="00B06943"/>
    <w:rsid w:val="00B07846"/>
    <w:rsid w:val="00B07913"/>
    <w:rsid w:val="00B100C9"/>
    <w:rsid w:val="00B10354"/>
    <w:rsid w:val="00B106B9"/>
    <w:rsid w:val="00B10F08"/>
    <w:rsid w:val="00B10F51"/>
    <w:rsid w:val="00B12688"/>
    <w:rsid w:val="00B12867"/>
    <w:rsid w:val="00B12984"/>
    <w:rsid w:val="00B13306"/>
    <w:rsid w:val="00B13C76"/>
    <w:rsid w:val="00B14437"/>
    <w:rsid w:val="00B159DC"/>
    <w:rsid w:val="00B15A9B"/>
    <w:rsid w:val="00B15EB9"/>
    <w:rsid w:val="00B16623"/>
    <w:rsid w:val="00B20955"/>
    <w:rsid w:val="00B2098C"/>
    <w:rsid w:val="00B20E91"/>
    <w:rsid w:val="00B2309F"/>
    <w:rsid w:val="00B23211"/>
    <w:rsid w:val="00B233AE"/>
    <w:rsid w:val="00B24090"/>
    <w:rsid w:val="00B253AC"/>
    <w:rsid w:val="00B254F4"/>
    <w:rsid w:val="00B309C8"/>
    <w:rsid w:val="00B314A3"/>
    <w:rsid w:val="00B3209A"/>
    <w:rsid w:val="00B3233C"/>
    <w:rsid w:val="00B34862"/>
    <w:rsid w:val="00B34B80"/>
    <w:rsid w:val="00B34C3C"/>
    <w:rsid w:val="00B36677"/>
    <w:rsid w:val="00B373DB"/>
    <w:rsid w:val="00B37C5D"/>
    <w:rsid w:val="00B41B9D"/>
    <w:rsid w:val="00B42349"/>
    <w:rsid w:val="00B43D7A"/>
    <w:rsid w:val="00B43E82"/>
    <w:rsid w:val="00B45742"/>
    <w:rsid w:val="00B46C47"/>
    <w:rsid w:val="00B473C4"/>
    <w:rsid w:val="00B50D76"/>
    <w:rsid w:val="00B51833"/>
    <w:rsid w:val="00B52878"/>
    <w:rsid w:val="00B54119"/>
    <w:rsid w:val="00B54ABC"/>
    <w:rsid w:val="00B54ED1"/>
    <w:rsid w:val="00B55422"/>
    <w:rsid w:val="00B5618D"/>
    <w:rsid w:val="00B563C6"/>
    <w:rsid w:val="00B572FD"/>
    <w:rsid w:val="00B57FEC"/>
    <w:rsid w:val="00B606E3"/>
    <w:rsid w:val="00B60C45"/>
    <w:rsid w:val="00B61A62"/>
    <w:rsid w:val="00B61BC7"/>
    <w:rsid w:val="00B622E7"/>
    <w:rsid w:val="00B6414B"/>
    <w:rsid w:val="00B64C75"/>
    <w:rsid w:val="00B65E8E"/>
    <w:rsid w:val="00B661C7"/>
    <w:rsid w:val="00B6675E"/>
    <w:rsid w:val="00B66CB2"/>
    <w:rsid w:val="00B671E2"/>
    <w:rsid w:val="00B67AD9"/>
    <w:rsid w:val="00B67C43"/>
    <w:rsid w:val="00B67D08"/>
    <w:rsid w:val="00B67F5F"/>
    <w:rsid w:val="00B70CC3"/>
    <w:rsid w:val="00B7156E"/>
    <w:rsid w:val="00B715F4"/>
    <w:rsid w:val="00B7164A"/>
    <w:rsid w:val="00B71664"/>
    <w:rsid w:val="00B71CBA"/>
    <w:rsid w:val="00B73978"/>
    <w:rsid w:val="00B742B5"/>
    <w:rsid w:val="00B751FA"/>
    <w:rsid w:val="00B75A7D"/>
    <w:rsid w:val="00B77D9C"/>
    <w:rsid w:val="00B813A9"/>
    <w:rsid w:val="00B8165F"/>
    <w:rsid w:val="00B81E09"/>
    <w:rsid w:val="00B820B9"/>
    <w:rsid w:val="00B83457"/>
    <w:rsid w:val="00B83D87"/>
    <w:rsid w:val="00B844C3"/>
    <w:rsid w:val="00B85AD3"/>
    <w:rsid w:val="00B865DB"/>
    <w:rsid w:val="00B87271"/>
    <w:rsid w:val="00B873B0"/>
    <w:rsid w:val="00B906D5"/>
    <w:rsid w:val="00B90CB8"/>
    <w:rsid w:val="00B917A4"/>
    <w:rsid w:val="00B919F4"/>
    <w:rsid w:val="00B92006"/>
    <w:rsid w:val="00B92354"/>
    <w:rsid w:val="00B92E39"/>
    <w:rsid w:val="00B94481"/>
    <w:rsid w:val="00B94628"/>
    <w:rsid w:val="00B94E2D"/>
    <w:rsid w:val="00BA05EB"/>
    <w:rsid w:val="00BA068B"/>
    <w:rsid w:val="00BA09CA"/>
    <w:rsid w:val="00BA0DE2"/>
    <w:rsid w:val="00BA1A9A"/>
    <w:rsid w:val="00BA2262"/>
    <w:rsid w:val="00BA25BF"/>
    <w:rsid w:val="00BA2C9E"/>
    <w:rsid w:val="00BA33C2"/>
    <w:rsid w:val="00BA397F"/>
    <w:rsid w:val="00BA4331"/>
    <w:rsid w:val="00BA5CAB"/>
    <w:rsid w:val="00BA60C6"/>
    <w:rsid w:val="00BB0475"/>
    <w:rsid w:val="00BB096E"/>
    <w:rsid w:val="00BB1935"/>
    <w:rsid w:val="00BB1D35"/>
    <w:rsid w:val="00BB4CE0"/>
    <w:rsid w:val="00BB50AA"/>
    <w:rsid w:val="00BB5F3A"/>
    <w:rsid w:val="00BC13CB"/>
    <w:rsid w:val="00BC19AF"/>
    <w:rsid w:val="00BC1AD9"/>
    <w:rsid w:val="00BC2103"/>
    <w:rsid w:val="00BC2128"/>
    <w:rsid w:val="00BC3B0C"/>
    <w:rsid w:val="00BC3BB7"/>
    <w:rsid w:val="00BC44C7"/>
    <w:rsid w:val="00BC5313"/>
    <w:rsid w:val="00BC6218"/>
    <w:rsid w:val="00BC62DF"/>
    <w:rsid w:val="00BC70BB"/>
    <w:rsid w:val="00BD026F"/>
    <w:rsid w:val="00BD1C1F"/>
    <w:rsid w:val="00BD25C4"/>
    <w:rsid w:val="00BD2B92"/>
    <w:rsid w:val="00BD3447"/>
    <w:rsid w:val="00BD364F"/>
    <w:rsid w:val="00BD3778"/>
    <w:rsid w:val="00BD3C51"/>
    <w:rsid w:val="00BD4384"/>
    <w:rsid w:val="00BD4FD4"/>
    <w:rsid w:val="00BD5E08"/>
    <w:rsid w:val="00BD6C8C"/>
    <w:rsid w:val="00BE021B"/>
    <w:rsid w:val="00BE0231"/>
    <w:rsid w:val="00BE05F8"/>
    <w:rsid w:val="00BE235B"/>
    <w:rsid w:val="00BE25BA"/>
    <w:rsid w:val="00BE295E"/>
    <w:rsid w:val="00BE31A3"/>
    <w:rsid w:val="00BE3467"/>
    <w:rsid w:val="00BE3CC3"/>
    <w:rsid w:val="00BE41D0"/>
    <w:rsid w:val="00BE4671"/>
    <w:rsid w:val="00BE5238"/>
    <w:rsid w:val="00BE570D"/>
    <w:rsid w:val="00BE572E"/>
    <w:rsid w:val="00BE58A8"/>
    <w:rsid w:val="00BE5D93"/>
    <w:rsid w:val="00BE6A7F"/>
    <w:rsid w:val="00BE70EE"/>
    <w:rsid w:val="00BE7E88"/>
    <w:rsid w:val="00BF01FF"/>
    <w:rsid w:val="00BF3906"/>
    <w:rsid w:val="00BF3B73"/>
    <w:rsid w:val="00BF409E"/>
    <w:rsid w:val="00BF44C8"/>
    <w:rsid w:val="00BF5B01"/>
    <w:rsid w:val="00BF5D8A"/>
    <w:rsid w:val="00BF6530"/>
    <w:rsid w:val="00BF7700"/>
    <w:rsid w:val="00BF7869"/>
    <w:rsid w:val="00BF7F2C"/>
    <w:rsid w:val="00C018E8"/>
    <w:rsid w:val="00C02105"/>
    <w:rsid w:val="00C0233F"/>
    <w:rsid w:val="00C02B25"/>
    <w:rsid w:val="00C02B32"/>
    <w:rsid w:val="00C0356E"/>
    <w:rsid w:val="00C03D0A"/>
    <w:rsid w:val="00C041B0"/>
    <w:rsid w:val="00C046BE"/>
    <w:rsid w:val="00C04834"/>
    <w:rsid w:val="00C049D4"/>
    <w:rsid w:val="00C05FE4"/>
    <w:rsid w:val="00C06E7F"/>
    <w:rsid w:val="00C102CD"/>
    <w:rsid w:val="00C11DA7"/>
    <w:rsid w:val="00C11DFB"/>
    <w:rsid w:val="00C12B01"/>
    <w:rsid w:val="00C13509"/>
    <w:rsid w:val="00C1522F"/>
    <w:rsid w:val="00C15370"/>
    <w:rsid w:val="00C164F9"/>
    <w:rsid w:val="00C16C6C"/>
    <w:rsid w:val="00C1746D"/>
    <w:rsid w:val="00C20630"/>
    <w:rsid w:val="00C20672"/>
    <w:rsid w:val="00C210FA"/>
    <w:rsid w:val="00C2187B"/>
    <w:rsid w:val="00C21DEB"/>
    <w:rsid w:val="00C22F18"/>
    <w:rsid w:val="00C23291"/>
    <w:rsid w:val="00C2493A"/>
    <w:rsid w:val="00C24E51"/>
    <w:rsid w:val="00C25639"/>
    <w:rsid w:val="00C257A7"/>
    <w:rsid w:val="00C25E39"/>
    <w:rsid w:val="00C27032"/>
    <w:rsid w:val="00C27D27"/>
    <w:rsid w:val="00C30151"/>
    <w:rsid w:val="00C30BA6"/>
    <w:rsid w:val="00C30F52"/>
    <w:rsid w:val="00C320BE"/>
    <w:rsid w:val="00C3264F"/>
    <w:rsid w:val="00C338C8"/>
    <w:rsid w:val="00C35D14"/>
    <w:rsid w:val="00C37ECE"/>
    <w:rsid w:val="00C4074C"/>
    <w:rsid w:val="00C4238E"/>
    <w:rsid w:val="00C424C2"/>
    <w:rsid w:val="00C432B5"/>
    <w:rsid w:val="00C438FE"/>
    <w:rsid w:val="00C445AF"/>
    <w:rsid w:val="00C45700"/>
    <w:rsid w:val="00C46F2E"/>
    <w:rsid w:val="00C5012D"/>
    <w:rsid w:val="00C50C44"/>
    <w:rsid w:val="00C50C4A"/>
    <w:rsid w:val="00C516BE"/>
    <w:rsid w:val="00C518F9"/>
    <w:rsid w:val="00C52C2A"/>
    <w:rsid w:val="00C53D70"/>
    <w:rsid w:val="00C53D76"/>
    <w:rsid w:val="00C55BE4"/>
    <w:rsid w:val="00C55D4D"/>
    <w:rsid w:val="00C56003"/>
    <w:rsid w:val="00C56F3D"/>
    <w:rsid w:val="00C57F8D"/>
    <w:rsid w:val="00C6024A"/>
    <w:rsid w:val="00C62AE5"/>
    <w:rsid w:val="00C62C28"/>
    <w:rsid w:val="00C63827"/>
    <w:rsid w:val="00C64E80"/>
    <w:rsid w:val="00C659BC"/>
    <w:rsid w:val="00C66C09"/>
    <w:rsid w:val="00C66EAA"/>
    <w:rsid w:val="00C705D2"/>
    <w:rsid w:val="00C70B90"/>
    <w:rsid w:val="00C70D82"/>
    <w:rsid w:val="00C718AB"/>
    <w:rsid w:val="00C72C47"/>
    <w:rsid w:val="00C72E40"/>
    <w:rsid w:val="00C738B3"/>
    <w:rsid w:val="00C74855"/>
    <w:rsid w:val="00C74DDF"/>
    <w:rsid w:val="00C751CC"/>
    <w:rsid w:val="00C75304"/>
    <w:rsid w:val="00C75922"/>
    <w:rsid w:val="00C808CC"/>
    <w:rsid w:val="00C80A5F"/>
    <w:rsid w:val="00C81A6A"/>
    <w:rsid w:val="00C82348"/>
    <w:rsid w:val="00C834B3"/>
    <w:rsid w:val="00C85403"/>
    <w:rsid w:val="00C854CD"/>
    <w:rsid w:val="00C85EBC"/>
    <w:rsid w:val="00C87150"/>
    <w:rsid w:val="00C87A10"/>
    <w:rsid w:val="00C87B34"/>
    <w:rsid w:val="00C87C57"/>
    <w:rsid w:val="00C87FCD"/>
    <w:rsid w:val="00C91CD3"/>
    <w:rsid w:val="00C91FA4"/>
    <w:rsid w:val="00C92F8B"/>
    <w:rsid w:val="00C93A1B"/>
    <w:rsid w:val="00C95A61"/>
    <w:rsid w:val="00C96036"/>
    <w:rsid w:val="00C96817"/>
    <w:rsid w:val="00C97EB2"/>
    <w:rsid w:val="00CA06F7"/>
    <w:rsid w:val="00CA3243"/>
    <w:rsid w:val="00CA33C0"/>
    <w:rsid w:val="00CA463B"/>
    <w:rsid w:val="00CA53A7"/>
    <w:rsid w:val="00CA59A8"/>
    <w:rsid w:val="00CA76D6"/>
    <w:rsid w:val="00CB0EBC"/>
    <w:rsid w:val="00CB23C6"/>
    <w:rsid w:val="00CB247B"/>
    <w:rsid w:val="00CB26ED"/>
    <w:rsid w:val="00CB29C9"/>
    <w:rsid w:val="00CB2AAD"/>
    <w:rsid w:val="00CB2B0A"/>
    <w:rsid w:val="00CB4076"/>
    <w:rsid w:val="00CB5673"/>
    <w:rsid w:val="00CB5B7E"/>
    <w:rsid w:val="00CB63C0"/>
    <w:rsid w:val="00CB654F"/>
    <w:rsid w:val="00CB69CC"/>
    <w:rsid w:val="00CB6C7A"/>
    <w:rsid w:val="00CB6D7E"/>
    <w:rsid w:val="00CB6F79"/>
    <w:rsid w:val="00CB7687"/>
    <w:rsid w:val="00CB774F"/>
    <w:rsid w:val="00CB7D05"/>
    <w:rsid w:val="00CC05BA"/>
    <w:rsid w:val="00CC1202"/>
    <w:rsid w:val="00CC218B"/>
    <w:rsid w:val="00CC2DB3"/>
    <w:rsid w:val="00CC3A95"/>
    <w:rsid w:val="00CC431A"/>
    <w:rsid w:val="00CC5D97"/>
    <w:rsid w:val="00CC6385"/>
    <w:rsid w:val="00CC7E2C"/>
    <w:rsid w:val="00CD0048"/>
    <w:rsid w:val="00CD050A"/>
    <w:rsid w:val="00CD0D7F"/>
    <w:rsid w:val="00CD1D06"/>
    <w:rsid w:val="00CD1EE2"/>
    <w:rsid w:val="00CD2612"/>
    <w:rsid w:val="00CD2CE8"/>
    <w:rsid w:val="00CD3459"/>
    <w:rsid w:val="00CD3C35"/>
    <w:rsid w:val="00CD4F3D"/>
    <w:rsid w:val="00CD5A06"/>
    <w:rsid w:val="00CD657A"/>
    <w:rsid w:val="00CD699A"/>
    <w:rsid w:val="00CD69BE"/>
    <w:rsid w:val="00CD7AB6"/>
    <w:rsid w:val="00CD7DA0"/>
    <w:rsid w:val="00CE099A"/>
    <w:rsid w:val="00CE0E65"/>
    <w:rsid w:val="00CE1DED"/>
    <w:rsid w:val="00CE2032"/>
    <w:rsid w:val="00CE4696"/>
    <w:rsid w:val="00CE54B2"/>
    <w:rsid w:val="00CE7516"/>
    <w:rsid w:val="00CE789F"/>
    <w:rsid w:val="00CE7C8C"/>
    <w:rsid w:val="00CE7D56"/>
    <w:rsid w:val="00CF06D7"/>
    <w:rsid w:val="00CF1E20"/>
    <w:rsid w:val="00CF2094"/>
    <w:rsid w:val="00CF30BC"/>
    <w:rsid w:val="00CF324E"/>
    <w:rsid w:val="00CF426B"/>
    <w:rsid w:val="00CF4A72"/>
    <w:rsid w:val="00CF52EF"/>
    <w:rsid w:val="00CF6F5B"/>
    <w:rsid w:val="00CF715E"/>
    <w:rsid w:val="00D01BE4"/>
    <w:rsid w:val="00D01D88"/>
    <w:rsid w:val="00D02278"/>
    <w:rsid w:val="00D02B08"/>
    <w:rsid w:val="00D03427"/>
    <w:rsid w:val="00D03594"/>
    <w:rsid w:val="00D03B9F"/>
    <w:rsid w:val="00D048EB"/>
    <w:rsid w:val="00D05B2B"/>
    <w:rsid w:val="00D05BD0"/>
    <w:rsid w:val="00D05D75"/>
    <w:rsid w:val="00D06C6B"/>
    <w:rsid w:val="00D06F2D"/>
    <w:rsid w:val="00D074DD"/>
    <w:rsid w:val="00D07BCD"/>
    <w:rsid w:val="00D100FF"/>
    <w:rsid w:val="00D106F1"/>
    <w:rsid w:val="00D10F8C"/>
    <w:rsid w:val="00D11B88"/>
    <w:rsid w:val="00D11C5E"/>
    <w:rsid w:val="00D121AB"/>
    <w:rsid w:val="00D125BC"/>
    <w:rsid w:val="00D12D6D"/>
    <w:rsid w:val="00D12DC6"/>
    <w:rsid w:val="00D13112"/>
    <w:rsid w:val="00D14780"/>
    <w:rsid w:val="00D1492F"/>
    <w:rsid w:val="00D14D56"/>
    <w:rsid w:val="00D14F4F"/>
    <w:rsid w:val="00D1524F"/>
    <w:rsid w:val="00D2029B"/>
    <w:rsid w:val="00D20D38"/>
    <w:rsid w:val="00D20D7C"/>
    <w:rsid w:val="00D210E4"/>
    <w:rsid w:val="00D220B6"/>
    <w:rsid w:val="00D23B36"/>
    <w:rsid w:val="00D2533F"/>
    <w:rsid w:val="00D254D4"/>
    <w:rsid w:val="00D25F3D"/>
    <w:rsid w:val="00D264A4"/>
    <w:rsid w:val="00D269C8"/>
    <w:rsid w:val="00D27206"/>
    <w:rsid w:val="00D27838"/>
    <w:rsid w:val="00D310BA"/>
    <w:rsid w:val="00D3125F"/>
    <w:rsid w:val="00D3156A"/>
    <w:rsid w:val="00D31B6D"/>
    <w:rsid w:val="00D3208E"/>
    <w:rsid w:val="00D324E1"/>
    <w:rsid w:val="00D3560D"/>
    <w:rsid w:val="00D35686"/>
    <w:rsid w:val="00D3590C"/>
    <w:rsid w:val="00D4069A"/>
    <w:rsid w:val="00D41EDE"/>
    <w:rsid w:val="00D427ED"/>
    <w:rsid w:val="00D42C94"/>
    <w:rsid w:val="00D43365"/>
    <w:rsid w:val="00D4551F"/>
    <w:rsid w:val="00D458CE"/>
    <w:rsid w:val="00D459B0"/>
    <w:rsid w:val="00D4737F"/>
    <w:rsid w:val="00D5097B"/>
    <w:rsid w:val="00D509F8"/>
    <w:rsid w:val="00D50B23"/>
    <w:rsid w:val="00D5139A"/>
    <w:rsid w:val="00D51F93"/>
    <w:rsid w:val="00D52ED1"/>
    <w:rsid w:val="00D53076"/>
    <w:rsid w:val="00D53F9F"/>
    <w:rsid w:val="00D54698"/>
    <w:rsid w:val="00D55523"/>
    <w:rsid w:val="00D555BA"/>
    <w:rsid w:val="00D55AD4"/>
    <w:rsid w:val="00D55F67"/>
    <w:rsid w:val="00D55F75"/>
    <w:rsid w:val="00D60795"/>
    <w:rsid w:val="00D64742"/>
    <w:rsid w:val="00D66840"/>
    <w:rsid w:val="00D670D8"/>
    <w:rsid w:val="00D70763"/>
    <w:rsid w:val="00D711BC"/>
    <w:rsid w:val="00D71F9D"/>
    <w:rsid w:val="00D72844"/>
    <w:rsid w:val="00D738CF"/>
    <w:rsid w:val="00D748EF"/>
    <w:rsid w:val="00D74CF4"/>
    <w:rsid w:val="00D7591A"/>
    <w:rsid w:val="00D75B01"/>
    <w:rsid w:val="00D80190"/>
    <w:rsid w:val="00D8036A"/>
    <w:rsid w:val="00D81219"/>
    <w:rsid w:val="00D81B2A"/>
    <w:rsid w:val="00D82403"/>
    <w:rsid w:val="00D82B90"/>
    <w:rsid w:val="00D8342A"/>
    <w:rsid w:val="00D8382E"/>
    <w:rsid w:val="00D853C7"/>
    <w:rsid w:val="00D85B52"/>
    <w:rsid w:val="00D87AAC"/>
    <w:rsid w:val="00D913D6"/>
    <w:rsid w:val="00D92B96"/>
    <w:rsid w:val="00D92D39"/>
    <w:rsid w:val="00D94274"/>
    <w:rsid w:val="00D94997"/>
    <w:rsid w:val="00D959F6"/>
    <w:rsid w:val="00D972EA"/>
    <w:rsid w:val="00DA0D55"/>
    <w:rsid w:val="00DA0DBF"/>
    <w:rsid w:val="00DA1FB7"/>
    <w:rsid w:val="00DA264B"/>
    <w:rsid w:val="00DA2B01"/>
    <w:rsid w:val="00DA3770"/>
    <w:rsid w:val="00DA3F75"/>
    <w:rsid w:val="00DA4560"/>
    <w:rsid w:val="00DA47C9"/>
    <w:rsid w:val="00DA4AEA"/>
    <w:rsid w:val="00DA5516"/>
    <w:rsid w:val="00DA7888"/>
    <w:rsid w:val="00DB0BDA"/>
    <w:rsid w:val="00DB0FD1"/>
    <w:rsid w:val="00DB1038"/>
    <w:rsid w:val="00DB131B"/>
    <w:rsid w:val="00DB1DFD"/>
    <w:rsid w:val="00DB2145"/>
    <w:rsid w:val="00DB319D"/>
    <w:rsid w:val="00DB34A8"/>
    <w:rsid w:val="00DB3724"/>
    <w:rsid w:val="00DB4480"/>
    <w:rsid w:val="00DB4873"/>
    <w:rsid w:val="00DB48C1"/>
    <w:rsid w:val="00DB4E97"/>
    <w:rsid w:val="00DB5D8E"/>
    <w:rsid w:val="00DB6009"/>
    <w:rsid w:val="00DB63CE"/>
    <w:rsid w:val="00DB67D8"/>
    <w:rsid w:val="00DB7D82"/>
    <w:rsid w:val="00DB7DAA"/>
    <w:rsid w:val="00DC074F"/>
    <w:rsid w:val="00DC14E8"/>
    <w:rsid w:val="00DC27A2"/>
    <w:rsid w:val="00DC2ADC"/>
    <w:rsid w:val="00DC34FD"/>
    <w:rsid w:val="00DC4B82"/>
    <w:rsid w:val="00DC730A"/>
    <w:rsid w:val="00DC73AD"/>
    <w:rsid w:val="00DD0386"/>
    <w:rsid w:val="00DD0706"/>
    <w:rsid w:val="00DD1313"/>
    <w:rsid w:val="00DD1B9C"/>
    <w:rsid w:val="00DD2132"/>
    <w:rsid w:val="00DD32B6"/>
    <w:rsid w:val="00DD3F98"/>
    <w:rsid w:val="00DD408C"/>
    <w:rsid w:val="00DD69EA"/>
    <w:rsid w:val="00DD6C59"/>
    <w:rsid w:val="00DD72F6"/>
    <w:rsid w:val="00DE0F0B"/>
    <w:rsid w:val="00DE1831"/>
    <w:rsid w:val="00DE2D32"/>
    <w:rsid w:val="00DE3AFA"/>
    <w:rsid w:val="00DE3C5F"/>
    <w:rsid w:val="00DE4345"/>
    <w:rsid w:val="00DE44BF"/>
    <w:rsid w:val="00DE5009"/>
    <w:rsid w:val="00DE5317"/>
    <w:rsid w:val="00DE5DB4"/>
    <w:rsid w:val="00DE612A"/>
    <w:rsid w:val="00DE6221"/>
    <w:rsid w:val="00DE64A8"/>
    <w:rsid w:val="00DE7383"/>
    <w:rsid w:val="00DE7815"/>
    <w:rsid w:val="00DE7BC8"/>
    <w:rsid w:val="00DE7D4E"/>
    <w:rsid w:val="00DF127A"/>
    <w:rsid w:val="00DF1A1E"/>
    <w:rsid w:val="00DF30BF"/>
    <w:rsid w:val="00DF351D"/>
    <w:rsid w:val="00DF4794"/>
    <w:rsid w:val="00DF4D85"/>
    <w:rsid w:val="00DF6474"/>
    <w:rsid w:val="00DF684C"/>
    <w:rsid w:val="00DF7C9C"/>
    <w:rsid w:val="00E01702"/>
    <w:rsid w:val="00E01B7C"/>
    <w:rsid w:val="00E0333D"/>
    <w:rsid w:val="00E0376A"/>
    <w:rsid w:val="00E03CEF"/>
    <w:rsid w:val="00E04738"/>
    <w:rsid w:val="00E064ED"/>
    <w:rsid w:val="00E06DC9"/>
    <w:rsid w:val="00E07830"/>
    <w:rsid w:val="00E10111"/>
    <w:rsid w:val="00E106C4"/>
    <w:rsid w:val="00E10813"/>
    <w:rsid w:val="00E110A1"/>
    <w:rsid w:val="00E11102"/>
    <w:rsid w:val="00E123CA"/>
    <w:rsid w:val="00E14E6E"/>
    <w:rsid w:val="00E150B7"/>
    <w:rsid w:val="00E1577F"/>
    <w:rsid w:val="00E16E1F"/>
    <w:rsid w:val="00E17258"/>
    <w:rsid w:val="00E17323"/>
    <w:rsid w:val="00E175C6"/>
    <w:rsid w:val="00E1780F"/>
    <w:rsid w:val="00E17D92"/>
    <w:rsid w:val="00E203AB"/>
    <w:rsid w:val="00E20778"/>
    <w:rsid w:val="00E21233"/>
    <w:rsid w:val="00E21B6C"/>
    <w:rsid w:val="00E22EBF"/>
    <w:rsid w:val="00E23F00"/>
    <w:rsid w:val="00E25D24"/>
    <w:rsid w:val="00E306A4"/>
    <w:rsid w:val="00E311E8"/>
    <w:rsid w:val="00E31582"/>
    <w:rsid w:val="00E31595"/>
    <w:rsid w:val="00E327D8"/>
    <w:rsid w:val="00E32A88"/>
    <w:rsid w:val="00E32AB5"/>
    <w:rsid w:val="00E33E4A"/>
    <w:rsid w:val="00E343FF"/>
    <w:rsid w:val="00E346C1"/>
    <w:rsid w:val="00E34D5F"/>
    <w:rsid w:val="00E36836"/>
    <w:rsid w:val="00E36F06"/>
    <w:rsid w:val="00E3772D"/>
    <w:rsid w:val="00E4090F"/>
    <w:rsid w:val="00E40D6C"/>
    <w:rsid w:val="00E42D2F"/>
    <w:rsid w:val="00E42D8C"/>
    <w:rsid w:val="00E4300A"/>
    <w:rsid w:val="00E439A5"/>
    <w:rsid w:val="00E43BE1"/>
    <w:rsid w:val="00E44347"/>
    <w:rsid w:val="00E45903"/>
    <w:rsid w:val="00E45EA3"/>
    <w:rsid w:val="00E460F2"/>
    <w:rsid w:val="00E469B6"/>
    <w:rsid w:val="00E46AFF"/>
    <w:rsid w:val="00E47407"/>
    <w:rsid w:val="00E50172"/>
    <w:rsid w:val="00E50745"/>
    <w:rsid w:val="00E509EA"/>
    <w:rsid w:val="00E50AB4"/>
    <w:rsid w:val="00E519BC"/>
    <w:rsid w:val="00E51B07"/>
    <w:rsid w:val="00E52687"/>
    <w:rsid w:val="00E53031"/>
    <w:rsid w:val="00E53D2F"/>
    <w:rsid w:val="00E55112"/>
    <w:rsid w:val="00E551B5"/>
    <w:rsid w:val="00E562C6"/>
    <w:rsid w:val="00E56C75"/>
    <w:rsid w:val="00E574D7"/>
    <w:rsid w:val="00E57F29"/>
    <w:rsid w:val="00E61125"/>
    <w:rsid w:val="00E616C3"/>
    <w:rsid w:val="00E62035"/>
    <w:rsid w:val="00E62C9A"/>
    <w:rsid w:val="00E636FD"/>
    <w:rsid w:val="00E643F0"/>
    <w:rsid w:val="00E6459E"/>
    <w:rsid w:val="00E648FD"/>
    <w:rsid w:val="00E64C4B"/>
    <w:rsid w:val="00E64C6F"/>
    <w:rsid w:val="00E651AE"/>
    <w:rsid w:val="00E65529"/>
    <w:rsid w:val="00E67C8F"/>
    <w:rsid w:val="00E70204"/>
    <w:rsid w:val="00E73933"/>
    <w:rsid w:val="00E739AA"/>
    <w:rsid w:val="00E73E6A"/>
    <w:rsid w:val="00E75730"/>
    <w:rsid w:val="00E769D4"/>
    <w:rsid w:val="00E76A52"/>
    <w:rsid w:val="00E77363"/>
    <w:rsid w:val="00E8048C"/>
    <w:rsid w:val="00E805DC"/>
    <w:rsid w:val="00E8085C"/>
    <w:rsid w:val="00E80B6E"/>
    <w:rsid w:val="00E81805"/>
    <w:rsid w:val="00E82C31"/>
    <w:rsid w:val="00E83100"/>
    <w:rsid w:val="00E83499"/>
    <w:rsid w:val="00E84728"/>
    <w:rsid w:val="00E85A66"/>
    <w:rsid w:val="00E85F4A"/>
    <w:rsid w:val="00E8612F"/>
    <w:rsid w:val="00E8619E"/>
    <w:rsid w:val="00E902DB"/>
    <w:rsid w:val="00E90BF1"/>
    <w:rsid w:val="00E912D1"/>
    <w:rsid w:val="00E915A0"/>
    <w:rsid w:val="00E92E08"/>
    <w:rsid w:val="00E94328"/>
    <w:rsid w:val="00E94614"/>
    <w:rsid w:val="00E94CCB"/>
    <w:rsid w:val="00E971B1"/>
    <w:rsid w:val="00EA04D3"/>
    <w:rsid w:val="00EA0AC6"/>
    <w:rsid w:val="00EA0C1B"/>
    <w:rsid w:val="00EA18A0"/>
    <w:rsid w:val="00EA286B"/>
    <w:rsid w:val="00EA3070"/>
    <w:rsid w:val="00EA5F55"/>
    <w:rsid w:val="00EA7FB3"/>
    <w:rsid w:val="00EB07D2"/>
    <w:rsid w:val="00EB22F6"/>
    <w:rsid w:val="00EB367A"/>
    <w:rsid w:val="00EB3E3A"/>
    <w:rsid w:val="00EB3F5C"/>
    <w:rsid w:val="00EB4E04"/>
    <w:rsid w:val="00EB64C2"/>
    <w:rsid w:val="00EB6EBB"/>
    <w:rsid w:val="00EB72E6"/>
    <w:rsid w:val="00EC1977"/>
    <w:rsid w:val="00EC5D23"/>
    <w:rsid w:val="00EC5F79"/>
    <w:rsid w:val="00ED0938"/>
    <w:rsid w:val="00ED1D33"/>
    <w:rsid w:val="00ED2354"/>
    <w:rsid w:val="00ED40D8"/>
    <w:rsid w:val="00ED463B"/>
    <w:rsid w:val="00ED5134"/>
    <w:rsid w:val="00ED583B"/>
    <w:rsid w:val="00ED795D"/>
    <w:rsid w:val="00EE08CD"/>
    <w:rsid w:val="00EE09AB"/>
    <w:rsid w:val="00EE0B66"/>
    <w:rsid w:val="00EE0DB6"/>
    <w:rsid w:val="00EE1BBC"/>
    <w:rsid w:val="00EE21A1"/>
    <w:rsid w:val="00EE26A3"/>
    <w:rsid w:val="00EE2E49"/>
    <w:rsid w:val="00EE2F82"/>
    <w:rsid w:val="00EE31CF"/>
    <w:rsid w:val="00EE3811"/>
    <w:rsid w:val="00EE3D7E"/>
    <w:rsid w:val="00EE3E10"/>
    <w:rsid w:val="00EE4702"/>
    <w:rsid w:val="00EE4F71"/>
    <w:rsid w:val="00EE755D"/>
    <w:rsid w:val="00EE79D7"/>
    <w:rsid w:val="00EE7E77"/>
    <w:rsid w:val="00EF1164"/>
    <w:rsid w:val="00EF1A7D"/>
    <w:rsid w:val="00EF1FFD"/>
    <w:rsid w:val="00EF2523"/>
    <w:rsid w:val="00EF35E2"/>
    <w:rsid w:val="00EF4AA1"/>
    <w:rsid w:val="00EF4D70"/>
    <w:rsid w:val="00EF4E79"/>
    <w:rsid w:val="00EF54DA"/>
    <w:rsid w:val="00EF55C6"/>
    <w:rsid w:val="00EF5BD9"/>
    <w:rsid w:val="00EF62E8"/>
    <w:rsid w:val="00EF754A"/>
    <w:rsid w:val="00EF7860"/>
    <w:rsid w:val="00F00AD7"/>
    <w:rsid w:val="00F01256"/>
    <w:rsid w:val="00F0149D"/>
    <w:rsid w:val="00F01B38"/>
    <w:rsid w:val="00F01C69"/>
    <w:rsid w:val="00F0235C"/>
    <w:rsid w:val="00F036E8"/>
    <w:rsid w:val="00F0416D"/>
    <w:rsid w:val="00F047DE"/>
    <w:rsid w:val="00F04A28"/>
    <w:rsid w:val="00F0574B"/>
    <w:rsid w:val="00F05D77"/>
    <w:rsid w:val="00F06451"/>
    <w:rsid w:val="00F07C73"/>
    <w:rsid w:val="00F11098"/>
    <w:rsid w:val="00F1230B"/>
    <w:rsid w:val="00F1232F"/>
    <w:rsid w:val="00F13B90"/>
    <w:rsid w:val="00F147D9"/>
    <w:rsid w:val="00F1663B"/>
    <w:rsid w:val="00F16800"/>
    <w:rsid w:val="00F17A38"/>
    <w:rsid w:val="00F17DB3"/>
    <w:rsid w:val="00F20488"/>
    <w:rsid w:val="00F210A3"/>
    <w:rsid w:val="00F222E1"/>
    <w:rsid w:val="00F22426"/>
    <w:rsid w:val="00F225D5"/>
    <w:rsid w:val="00F22B88"/>
    <w:rsid w:val="00F23829"/>
    <w:rsid w:val="00F24AD6"/>
    <w:rsid w:val="00F263F6"/>
    <w:rsid w:val="00F2698C"/>
    <w:rsid w:val="00F2715C"/>
    <w:rsid w:val="00F30326"/>
    <w:rsid w:val="00F31C30"/>
    <w:rsid w:val="00F320D7"/>
    <w:rsid w:val="00F34370"/>
    <w:rsid w:val="00F35102"/>
    <w:rsid w:val="00F3744A"/>
    <w:rsid w:val="00F402B3"/>
    <w:rsid w:val="00F4041E"/>
    <w:rsid w:val="00F4073F"/>
    <w:rsid w:val="00F4095E"/>
    <w:rsid w:val="00F40AC7"/>
    <w:rsid w:val="00F41644"/>
    <w:rsid w:val="00F419AE"/>
    <w:rsid w:val="00F432A2"/>
    <w:rsid w:val="00F43600"/>
    <w:rsid w:val="00F44474"/>
    <w:rsid w:val="00F444B5"/>
    <w:rsid w:val="00F44E8E"/>
    <w:rsid w:val="00F44FFD"/>
    <w:rsid w:val="00F45649"/>
    <w:rsid w:val="00F4572A"/>
    <w:rsid w:val="00F469C2"/>
    <w:rsid w:val="00F46D64"/>
    <w:rsid w:val="00F47DE1"/>
    <w:rsid w:val="00F50C3E"/>
    <w:rsid w:val="00F51714"/>
    <w:rsid w:val="00F51B54"/>
    <w:rsid w:val="00F53890"/>
    <w:rsid w:val="00F54868"/>
    <w:rsid w:val="00F55940"/>
    <w:rsid w:val="00F5712A"/>
    <w:rsid w:val="00F60451"/>
    <w:rsid w:val="00F607FE"/>
    <w:rsid w:val="00F60E0F"/>
    <w:rsid w:val="00F61035"/>
    <w:rsid w:val="00F619E9"/>
    <w:rsid w:val="00F61DB8"/>
    <w:rsid w:val="00F63302"/>
    <w:rsid w:val="00F65360"/>
    <w:rsid w:val="00F66727"/>
    <w:rsid w:val="00F671F5"/>
    <w:rsid w:val="00F67492"/>
    <w:rsid w:val="00F67F89"/>
    <w:rsid w:val="00F701F4"/>
    <w:rsid w:val="00F72758"/>
    <w:rsid w:val="00F745D5"/>
    <w:rsid w:val="00F75070"/>
    <w:rsid w:val="00F75EC7"/>
    <w:rsid w:val="00F76927"/>
    <w:rsid w:val="00F77A00"/>
    <w:rsid w:val="00F77A0F"/>
    <w:rsid w:val="00F80F87"/>
    <w:rsid w:val="00F810F6"/>
    <w:rsid w:val="00F8170F"/>
    <w:rsid w:val="00F818DE"/>
    <w:rsid w:val="00F82255"/>
    <w:rsid w:val="00F823D8"/>
    <w:rsid w:val="00F83937"/>
    <w:rsid w:val="00F83938"/>
    <w:rsid w:val="00F83D12"/>
    <w:rsid w:val="00F84234"/>
    <w:rsid w:val="00F85CF7"/>
    <w:rsid w:val="00F918D6"/>
    <w:rsid w:val="00F91B40"/>
    <w:rsid w:val="00F91E99"/>
    <w:rsid w:val="00F933D4"/>
    <w:rsid w:val="00F935D7"/>
    <w:rsid w:val="00F948DC"/>
    <w:rsid w:val="00F95343"/>
    <w:rsid w:val="00F96621"/>
    <w:rsid w:val="00F96B1B"/>
    <w:rsid w:val="00FA024E"/>
    <w:rsid w:val="00FA0493"/>
    <w:rsid w:val="00FA1A65"/>
    <w:rsid w:val="00FA1BBB"/>
    <w:rsid w:val="00FA23EF"/>
    <w:rsid w:val="00FA2A94"/>
    <w:rsid w:val="00FA38CC"/>
    <w:rsid w:val="00FA3F4A"/>
    <w:rsid w:val="00FA4DA3"/>
    <w:rsid w:val="00FA5DC9"/>
    <w:rsid w:val="00FA60B4"/>
    <w:rsid w:val="00FA794F"/>
    <w:rsid w:val="00FA7BA3"/>
    <w:rsid w:val="00FA7FEB"/>
    <w:rsid w:val="00FB15D8"/>
    <w:rsid w:val="00FB1F2F"/>
    <w:rsid w:val="00FB200D"/>
    <w:rsid w:val="00FB2778"/>
    <w:rsid w:val="00FB29E0"/>
    <w:rsid w:val="00FB2BE5"/>
    <w:rsid w:val="00FB2D69"/>
    <w:rsid w:val="00FB4B15"/>
    <w:rsid w:val="00FB630A"/>
    <w:rsid w:val="00FB6723"/>
    <w:rsid w:val="00FB6C25"/>
    <w:rsid w:val="00FB7136"/>
    <w:rsid w:val="00FC0991"/>
    <w:rsid w:val="00FC101F"/>
    <w:rsid w:val="00FC190A"/>
    <w:rsid w:val="00FC1E1B"/>
    <w:rsid w:val="00FC3C21"/>
    <w:rsid w:val="00FC48B6"/>
    <w:rsid w:val="00FC4FDC"/>
    <w:rsid w:val="00FC59D8"/>
    <w:rsid w:val="00FC76A5"/>
    <w:rsid w:val="00FC7E2F"/>
    <w:rsid w:val="00FD05C6"/>
    <w:rsid w:val="00FD1629"/>
    <w:rsid w:val="00FD1839"/>
    <w:rsid w:val="00FD230F"/>
    <w:rsid w:val="00FD2F03"/>
    <w:rsid w:val="00FD44A3"/>
    <w:rsid w:val="00FD4E8C"/>
    <w:rsid w:val="00FD54F3"/>
    <w:rsid w:val="00FD58F5"/>
    <w:rsid w:val="00FD63F5"/>
    <w:rsid w:val="00FD6649"/>
    <w:rsid w:val="00FD7A71"/>
    <w:rsid w:val="00FD7A9B"/>
    <w:rsid w:val="00FD7EDA"/>
    <w:rsid w:val="00FD7F82"/>
    <w:rsid w:val="00FE03F2"/>
    <w:rsid w:val="00FE04AF"/>
    <w:rsid w:val="00FE09D3"/>
    <w:rsid w:val="00FE10B4"/>
    <w:rsid w:val="00FE1D3E"/>
    <w:rsid w:val="00FE2448"/>
    <w:rsid w:val="00FE3FA7"/>
    <w:rsid w:val="00FE4551"/>
    <w:rsid w:val="00FE5379"/>
    <w:rsid w:val="00FE55C7"/>
    <w:rsid w:val="00FE5941"/>
    <w:rsid w:val="00FE67AB"/>
    <w:rsid w:val="00FE6B97"/>
    <w:rsid w:val="00FE7358"/>
    <w:rsid w:val="00FF0205"/>
    <w:rsid w:val="00FF0A15"/>
    <w:rsid w:val="00FF14F8"/>
    <w:rsid w:val="00FF19F2"/>
    <w:rsid w:val="00FF23F3"/>
    <w:rsid w:val="00FF2ADA"/>
    <w:rsid w:val="00FF3778"/>
    <w:rsid w:val="00FF515B"/>
    <w:rsid w:val="00FF5DBB"/>
    <w:rsid w:val="00FF74B3"/>
    <w:rsid w:val="00FF7AF1"/>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967FB"/>
  <w15:docId w15:val="{FBB10322-0D27-408B-9F90-C904493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17B04"/>
    <w:pPr>
      <w:spacing w:before="100" w:beforeAutospacing="1" w:after="100" w:afterAutospacing="1"/>
      <w:ind w:left="922"/>
    </w:pPr>
    <w:rPr>
      <w:sz w:val="24"/>
      <w:szCs w:val="24"/>
    </w:rPr>
  </w:style>
  <w:style w:type="paragraph" w:styleId="Heading1">
    <w:name w:val="heading 1"/>
    <w:basedOn w:val="Normal"/>
    <w:next w:val="Normal"/>
    <w:link w:val="Heading1Char"/>
    <w:qFormat/>
    <w:rsid w:val="001121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22163"/>
    <w:pPr>
      <w:ind w:left="0"/>
      <w:outlineLvl w:val="1"/>
    </w:pPr>
    <w:rPr>
      <w:rFonts w:ascii="Times" w:eastAsiaTheme="minorEastAsia" w:hAnsi="Times" w:cstheme="minorBidi"/>
      <w:b/>
      <w:bCs/>
      <w:sz w:val="36"/>
      <w:szCs w:val="36"/>
    </w:rPr>
  </w:style>
  <w:style w:type="paragraph" w:styleId="Heading3">
    <w:name w:val="heading 3"/>
    <w:basedOn w:val="Normal"/>
    <w:next w:val="Normal"/>
    <w:link w:val="Heading3Char"/>
    <w:unhideWhenUsed/>
    <w:qFormat/>
    <w:rsid w:val="008F6DE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DBB"/>
    <w:pPr>
      <w:widowControl w:val="0"/>
      <w:autoSpaceDE w:val="0"/>
      <w:autoSpaceDN w:val="0"/>
      <w:adjustRightInd w:val="0"/>
      <w:spacing w:before="100" w:beforeAutospacing="1" w:after="100" w:afterAutospacing="1"/>
      <w:ind w:left="922"/>
    </w:pPr>
    <w:rPr>
      <w:rFonts w:ascii="Arial" w:hAnsi="Arial" w:cs="Arial"/>
      <w:color w:val="000000"/>
      <w:sz w:val="24"/>
      <w:szCs w:val="24"/>
    </w:rPr>
  </w:style>
  <w:style w:type="paragraph" w:customStyle="1" w:styleId="CM1">
    <w:name w:val="CM1"/>
    <w:basedOn w:val="Default"/>
    <w:next w:val="Default"/>
    <w:rsid w:val="00FF5DBB"/>
    <w:pPr>
      <w:spacing w:line="553" w:lineRule="atLeast"/>
    </w:pPr>
    <w:rPr>
      <w:rFonts w:cs="Times New Roman"/>
      <w:color w:val="auto"/>
    </w:rPr>
  </w:style>
  <w:style w:type="paragraph" w:customStyle="1" w:styleId="CM47">
    <w:name w:val="CM47"/>
    <w:basedOn w:val="Default"/>
    <w:next w:val="Default"/>
    <w:rsid w:val="00FF5DBB"/>
    <w:pPr>
      <w:spacing w:after="280"/>
    </w:pPr>
    <w:rPr>
      <w:rFonts w:cs="Times New Roman"/>
      <w:color w:val="auto"/>
    </w:rPr>
  </w:style>
  <w:style w:type="paragraph" w:customStyle="1" w:styleId="CM2">
    <w:name w:val="CM2"/>
    <w:basedOn w:val="Default"/>
    <w:next w:val="Default"/>
    <w:rsid w:val="00FF5DBB"/>
    <w:pPr>
      <w:spacing w:line="278" w:lineRule="atLeast"/>
    </w:pPr>
    <w:rPr>
      <w:rFonts w:cs="Times New Roman"/>
      <w:color w:val="auto"/>
    </w:rPr>
  </w:style>
  <w:style w:type="paragraph" w:customStyle="1" w:styleId="CM48">
    <w:name w:val="CM48"/>
    <w:basedOn w:val="Default"/>
    <w:next w:val="Default"/>
    <w:rsid w:val="00FF5DBB"/>
    <w:pPr>
      <w:spacing w:after="330"/>
    </w:pPr>
    <w:rPr>
      <w:rFonts w:cs="Times New Roman"/>
      <w:color w:val="auto"/>
    </w:rPr>
  </w:style>
  <w:style w:type="paragraph" w:customStyle="1" w:styleId="CM49">
    <w:name w:val="CM49"/>
    <w:basedOn w:val="Default"/>
    <w:next w:val="Default"/>
    <w:rsid w:val="00FF5DBB"/>
    <w:pPr>
      <w:spacing w:after="63"/>
    </w:pPr>
    <w:rPr>
      <w:rFonts w:cs="Times New Roman"/>
      <w:color w:val="auto"/>
    </w:rPr>
  </w:style>
  <w:style w:type="paragraph" w:customStyle="1" w:styleId="CM3">
    <w:name w:val="CM3"/>
    <w:basedOn w:val="Default"/>
    <w:next w:val="Default"/>
    <w:rsid w:val="00FF5DBB"/>
    <w:rPr>
      <w:rFonts w:cs="Times New Roman"/>
      <w:color w:val="auto"/>
    </w:rPr>
  </w:style>
  <w:style w:type="paragraph" w:customStyle="1" w:styleId="CM10">
    <w:name w:val="CM10"/>
    <w:basedOn w:val="Default"/>
    <w:next w:val="Default"/>
    <w:rsid w:val="00FF5DBB"/>
    <w:pPr>
      <w:spacing w:line="278" w:lineRule="atLeast"/>
    </w:pPr>
    <w:rPr>
      <w:rFonts w:cs="Times New Roman"/>
      <w:color w:val="auto"/>
    </w:rPr>
  </w:style>
  <w:style w:type="paragraph" w:customStyle="1" w:styleId="CM11">
    <w:name w:val="CM11"/>
    <w:basedOn w:val="Default"/>
    <w:next w:val="Default"/>
    <w:rsid w:val="00FF5DBB"/>
    <w:pPr>
      <w:spacing w:line="278" w:lineRule="atLeast"/>
    </w:pPr>
    <w:rPr>
      <w:rFonts w:cs="Times New Roman"/>
      <w:color w:val="auto"/>
    </w:rPr>
  </w:style>
  <w:style w:type="paragraph" w:customStyle="1" w:styleId="CM12">
    <w:name w:val="CM12"/>
    <w:basedOn w:val="Default"/>
    <w:next w:val="Default"/>
    <w:rsid w:val="00FF5DBB"/>
    <w:pPr>
      <w:spacing w:line="278" w:lineRule="atLeast"/>
    </w:pPr>
    <w:rPr>
      <w:rFonts w:cs="Times New Roman"/>
      <w:color w:val="auto"/>
    </w:rPr>
  </w:style>
  <w:style w:type="paragraph" w:customStyle="1" w:styleId="CM13">
    <w:name w:val="CM13"/>
    <w:basedOn w:val="Default"/>
    <w:next w:val="Default"/>
    <w:rsid w:val="00FF5DBB"/>
    <w:pPr>
      <w:spacing w:line="276" w:lineRule="atLeast"/>
    </w:pPr>
    <w:rPr>
      <w:rFonts w:cs="Times New Roman"/>
      <w:color w:val="auto"/>
    </w:rPr>
  </w:style>
  <w:style w:type="paragraph" w:customStyle="1" w:styleId="CM14">
    <w:name w:val="CM14"/>
    <w:basedOn w:val="Default"/>
    <w:next w:val="Default"/>
    <w:rsid w:val="00FF5DBB"/>
    <w:pPr>
      <w:spacing w:line="278" w:lineRule="atLeast"/>
    </w:pPr>
    <w:rPr>
      <w:rFonts w:cs="Times New Roman"/>
      <w:color w:val="auto"/>
    </w:rPr>
  </w:style>
  <w:style w:type="paragraph" w:customStyle="1" w:styleId="CM15">
    <w:name w:val="CM15"/>
    <w:basedOn w:val="Default"/>
    <w:next w:val="Default"/>
    <w:rsid w:val="00FF5DBB"/>
    <w:pPr>
      <w:spacing w:line="278" w:lineRule="atLeast"/>
    </w:pPr>
    <w:rPr>
      <w:rFonts w:cs="Times New Roman"/>
      <w:color w:val="auto"/>
    </w:rPr>
  </w:style>
  <w:style w:type="paragraph" w:customStyle="1" w:styleId="CM16">
    <w:name w:val="CM16"/>
    <w:basedOn w:val="Default"/>
    <w:next w:val="Default"/>
    <w:rsid w:val="00FF5DBB"/>
    <w:pPr>
      <w:spacing w:line="278" w:lineRule="atLeast"/>
    </w:pPr>
    <w:rPr>
      <w:rFonts w:cs="Times New Roman"/>
      <w:color w:val="auto"/>
    </w:rPr>
  </w:style>
  <w:style w:type="paragraph" w:customStyle="1" w:styleId="CM17">
    <w:name w:val="CM17"/>
    <w:basedOn w:val="Default"/>
    <w:next w:val="Default"/>
    <w:rsid w:val="00FF5DBB"/>
    <w:pPr>
      <w:spacing w:line="278" w:lineRule="atLeast"/>
    </w:pPr>
    <w:rPr>
      <w:rFonts w:cs="Times New Roman"/>
      <w:color w:val="auto"/>
    </w:rPr>
  </w:style>
  <w:style w:type="paragraph" w:customStyle="1" w:styleId="CM6">
    <w:name w:val="CM6"/>
    <w:basedOn w:val="Default"/>
    <w:next w:val="Default"/>
    <w:rsid w:val="00FF5DBB"/>
    <w:rPr>
      <w:rFonts w:cs="Times New Roman"/>
      <w:color w:val="auto"/>
    </w:rPr>
  </w:style>
  <w:style w:type="paragraph" w:customStyle="1" w:styleId="CM18">
    <w:name w:val="CM18"/>
    <w:basedOn w:val="Default"/>
    <w:next w:val="Default"/>
    <w:rsid w:val="00FF5DBB"/>
    <w:pPr>
      <w:spacing w:line="278" w:lineRule="atLeast"/>
    </w:pPr>
    <w:rPr>
      <w:rFonts w:cs="Times New Roman"/>
      <w:color w:val="auto"/>
    </w:rPr>
  </w:style>
  <w:style w:type="paragraph" w:customStyle="1" w:styleId="CM21">
    <w:name w:val="CM21"/>
    <w:basedOn w:val="Default"/>
    <w:next w:val="Default"/>
    <w:rsid w:val="00FF5DBB"/>
    <w:pPr>
      <w:spacing w:line="278" w:lineRule="atLeast"/>
    </w:pPr>
    <w:rPr>
      <w:rFonts w:cs="Times New Roman"/>
      <w:color w:val="auto"/>
    </w:rPr>
  </w:style>
  <w:style w:type="paragraph" w:customStyle="1" w:styleId="CM22">
    <w:name w:val="CM22"/>
    <w:basedOn w:val="Default"/>
    <w:next w:val="Default"/>
    <w:rsid w:val="00FF5DBB"/>
    <w:pPr>
      <w:spacing w:line="278" w:lineRule="atLeast"/>
    </w:pPr>
    <w:rPr>
      <w:rFonts w:cs="Times New Roman"/>
      <w:color w:val="auto"/>
    </w:rPr>
  </w:style>
  <w:style w:type="paragraph" w:customStyle="1" w:styleId="CM26">
    <w:name w:val="CM26"/>
    <w:basedOn w:val="Default"/>
    <w:next w:val="Default"/>
    <w:rsid w:val="00FF5DBB"/>
    <w:rPr>
      <w:rFonts w:cs="Times New Roman"/>
      <w:color w:val="auto"/>
    </w:rPr>
  </w:style>
  <w:style w:type="paragraph" w:customStyle="1" w:styleId="CM27">
    <w:name w:val="CM27"/>
    <w:basedOn w:val="Default"/>
    <w:next w:val="Default"/>
    <w:rsid w:val="00FF5DBB"/>
    <w:pPr>
      <w:spacing w:line="276" w:lineRule="atLeast"/>
    </w:pPr>
    <w:rPr>
      <w:rFonts w:cs="Times New Roman"/>
      <w:color w:val="auto"/>
    </w:rPr>
  </w:style>
  <w:style w:type="paragraph" w:customStyle="1" w:styleId="CM28">
    <w:name w:val="CM28"/>
    <w:basedOn w:val="Default"/>
    <w:next w:val="Default"/>
    <w:rsid w:val="00FF5DBB"/>
    <w:pPr>
      <w:spacing w:line="276" w:lineRule="atLeast"/>
    </w:pPr>
    <w:rPr>
      <w:rFonts w:cs="Times New Roman"/>
      <w:color w:val="auto"/>
    </w:rPr>
  </w:style>
  <w:style w:type="paragraph" w:customStyle="1" w:styleId="CM30">
    <w:name w:val="CM30"/>
    <w:basedOn w:val="Default"/>
    <w:next w:val="Default"/>
    <w:rsid w:val="00FF5DBB"/>
    <w:pPr>
      <w:spacing w:line="278" w:lineRule="atLeast"/>
    </w:pPr>
    <w:rPr>
      <w:rFonts w:cs="Times New Roman"/>
      <w:color w:val="auto"/>
    </w:rPr>
  </w:style>
  <w:style w:type="paragraph" w:customStyle="1" w:styleId="CM31">
    <w:name w:val="CM31"/>
    <w:basedOn w:val="Default"/>
    <w:next w:val="Default"/>
    <w:rsid w:val="00FF5DBB"/>
    <w:pPr>
      <w:spacing w:line="278" w:lineRule="atLeast"/>
    </w:pPr>
    <w:rPr>
      <w:rFonts w:cs="Times New Roman"/>
      <w:color w:val="auto"/>
    </w:rPr>
  </w:style>
  <w:style w:type="paragraph" w:customStyle="1" w:styleId="CM32">
    <w:name w:val="CM32"/>
    <w:basedOn w:val="Default"/>
    <w:next w:val="Default"/>
    <w:rsid w:val="00FF5DBB"/>
    <w:pPr>
      <w:spacing w:line="276" w:lineRule="atLeast"/>
    </w:pPr>
    <w:rPr>
      <w:rFonts w:cs="Times New Roman"/>
      <w:color w:val="auto"/>
    </w:rPr>
  </w:style>
  <w:style w:type="paragraph" w:customStyle="1" w:styleId="CM36">
    <w:name w:val="CM36"/>
    <w:basedOn w:val="Default"/>
    <w:next w:val="Default"/>
    <w:rsid w:val="00FF5DBB"/>
    <w:pPr>
      <w:spacing w:line="278" w:lineRule="atLeast"/>
    </w:pPr>
    <w:rPr>
      <w:rFonts w:cs="Times New Roman"/>
      <w:color w:val="auto"/>
    </w:rPr>
  </w:style>
  <w:style w:type="paragraph" w:customStyle="1" w:styleId="CM50">
    <w:name w:val="CM50"/>
    <w:basedOn w:val="Default"/>
    <w:next w:val="Default"/>
    <w:rsid w:val="00FF5DBB"/>
    <w:pPr>
      <w:spacing w:after="555"/>
    </w:pPr>
    <w:rPr>
      <w:rFonts w:cs="Times New Roman"/>
      <w:color w:val="auto"/>
    </w:rPr>
  </w:style>
  <w:style w:type="paragraph" w:customStyle="1" w:styleId="CM20">
    <w:name w:val="CM20"/>
    <w:basedOn w:val="Default"/>
    <w:next w:val="Default"/>
    <w:rsid w:val="00FF5DBB"/>
    <w:pPr>
      <w:spacing w:line="278" w:lineRule="atLeast"/>
    </w:pPr>
    <w:rPr>
      <w:rFonts w:cs="Times New Roman"/>
      <w:color w:val="auto"/>
    </w:rPr>
  </w:style>
  <w:style w:type="paragraph" w:customStyle="1" w:styleId="CM38">
    <w:name w:val="CM38"/>
    <w:basedOn w:val="Default"/>
    <w:next w:val="Default"/>
    <w:rsid w:val="00FF5DBB"/>
    <w:pPr>
      <w:spacing w:line="278" w:lineRule="atLeast"/>
    </w:pPr>
    <w:rPr>
      <w:rFonts w:cs="Times New Roman"/>
      <w:color w:val="auto"/>
    </w:rPr>
  </w:style>
  <w:style w:type="paragraph" w:customStyle="1" w:styleId="CM23">
    <w:name w:val="CM23"/>
    <w:basedOn w:val="Default"/>
    <w:next w:val="Default"/>
    <w:rsid w:val="00FF5DBB"/>
    <w:pPr>
      <w:spacing w:line="276" w:lineRule="atLeast"/>
    </w:pPr>
    <w:rPr>
      <w:rFonts w:cs="Times New Roman"/>
      <w:color w:val="auto"/>
    </w:rPr>
  </w:style>
  <w:style w:type="paragraph" w:customStyle="1" w:styleId="CM37">
    <w:name w:val="CM37"/>
    <w:basedOn w:val="Default"/>
    <w:next w:val="Default"/>
    <w:rsid w:val="00FF5DBB"/>
    <w:pPr>
      <w:spacing w:line="276" w:lineRule="atLeast"/>
    </w:pPr>
    <w:rPr>
      <w:rFonts w:cs="Times New Roman"/>
      <w:color w:val="auto"/>
    </w:rPr>
  </w:style>
  <w:style w:type="paragraph" w:customStyle="1" w:styleId="CM39">
    <w:name w:val="CM39"/>
    <w:basedOn w:val="Default"/>
    <w:next w:val="Default"/>
    <w:rsid w:val="00FF5DBB"/>
    <w:pPr>
      <w:spacing w:line="276" w:lineRule="atLeast"/>
    </w:pPr>
    <w:rPr>
      <w:rFonts w:cs="Times New Roman"/>
      <w:color w:val="auto"/>
    </w:rPr>
  </w:style>
  <w:style w:type="paragraph" w:customStyle="1" w:styleId="CM41">
    <w:name w:val="CM41"/>
    <w:basedOn w:val="Default"/>
    <w:next w:val="Default"/>
    <w:rsid w:val="00FF5DBB"/>
    <w:rPr>
      <w:rFonts w:cs="Times New Roman"/>
      <w:color w:val="auto"/>
    </w:rPr>
  </w:style>
  <w:style w:type="paragraph" w:customStyle="1" w:styleId="CM40">
    <w:name w:val="CM40"/>
    <w:basedOn w:val="Default"/>
    <w:next w:val="Default"/>
    <w:rsid w:val="00FF5DBB"/>
    <w:pPr>
      <w:spacing w:line="276" w:lineRule="atLeast"/>
    </w:pPr>
    <w:rPr>
      <w:rFonts w:cs="Times New Roman"/>
      <w:color w:val="auto"/>
    </w:rPr>
  </w:style>
  <w:style w:type="paragraph" w:customStyle="1" w:styleId="CM42">
    <w:name w:val="CM42"/>
    <w:basedOn w:val="Default"/>
    <w:next w:val="Default"/>
    <w:rsid w:val="00FF5DBB"/>
    <w:pPr>
      <w:spacing w:line="278" w:lineRule="atLeast"/>
    </w:pPr>
    <w:rPr>
      <w:rFonts w:cs="Times New Roman"/>
      <w:color w:val="auto"/>
    </w:rPr>
  </w:style>
  <w:style w:type="paragraph" w:customStyle="1" w:styleId="CM43">
    <w:name w:val="CM43"/>
    <w:basedOn w:val="Default"/>
    <w:next w:val="Default"/>
    <w:rsid w:val="00FF5DBB"/>
    <w:pPr>
      <w:spacing w:line="278" w:lineRule="atLeast"/>
    </w:pPr>
    <w:rPr>
      <w:rFonts w:cs="Times New Roman"/>
      <w:color w:val="auto"/>
    </w:rPr>
  </w:style>
  <w:style w:type="paragraph" w:customStyle="1" w:styleId="CM44">
    <w:name w:val="CM44"/>
    <w:basedOn w:val="Default"/>
    <w:next w:val="Default"/>
    <w:rsid w:val="00FF5DBB"/>
    <w:pPr>
      <w:spacing w:line="278" w:lineRule="atLeast"/>
    </w:pPr>
    <w:rPr>
      <w:rFonts w:cs="Times New Roman"/>
      <w:color w:val="auto"/>
    </w:rPr>
  </w:style>
  <w:style w:type="paragraph" w:customStyle="1" w:styleId="CM45">
    <w:name w:val="CM45"/>
    <w:basedOn w:val="Default"/>
    <w:next w:val="Default"/>
    <w:rsid w:val="00FF5DBB"/>
    <w:pPr>
      <w:spacing w:line="278" w:lineRule="atLeast"/>
    </w:pPr>
    <w:rPr>
      <w:rFonts w:cs="Times New Roman"/>
      <w:color w:val="auto"/>
    </w:rPr>
  </w:style>
  <w:style w:type="paragraph" w:customStyle="1" w:styleId="CM46">
    <w:name w:val="CM46"/>
    <w:basedOn w:val="Default"/>
    <w:next w:val="Default"/>
    <w:rsid w:val="00FF5DBB"/>
    <w:pPr>
      <w:spacing w:line="278" w:lineRule="atLeast"/>
    </w:pPr>
    <w:rPr>
      <w:rFonts w:cs="Times New Roman"/>
      <w:color w:val="auto"/>
    </w:rPr>
  </w:style>
  <w:style w:type="paragraph" w:styleId="Header">
    <w:name w:val="header"/>
    <w:basedOn w:val="Normal"/>
    <w:rsid w:val="004C3912"/>
    <w:pPr>
      <w:tabs>
        <w:tab w:val="center" w:pos="4320"/>
        <w:tab w:val="right" w:pos="8640"/>
      </w:tabs>
    </w:pPr>
  </w:style>
  <w:style w:type="paragraph" w:styleId="Footer">
    <w:name w:val="footer"/>
    <w:basedOn w:val="Normal"/>
    <w:link w:val="FooterChar"/>
    <w:uiPriority w:val="99"/>
    <w:rsid w:val="004C3912"/>
    <w:pPr>
      <w:tabs>
        <w:tab w:val="center" w:pos="4320"/>
        <w:tab w:val="right" w:pos="8640"/>
      </w:tabs>
    </w:pPr>
  </w:style>
  <w:style w:type="paragraph" w:customStyle="1" w:styleId="Default1">
    <w:name w:val="Default1"/>
    <w:basedOn w:val="Default"/>
    <w:next w:val="Default"/>
    <w:rsid w:val="008A3C87"/>
    <w:pPr>
      <w:widowControl/>
    </w:pPr>
    <w:rPr>
      <w:rFonts w:ascii="Times New Roman" w:hAnsi="Times New Roman" w:cs="Times New Roman"/>
      <w:color w:val="auto"/>
    </w:rPr>
  </w:style>
  <w:style w:type="paragraph" w:styleId="BalloonText">
    <w:name w:val="Balloon Text"/>
    <w:basedOn w:val="Normal"/>
    <w:link w:val="BalloonTextChar"/>
    <w:uiPriority w:val="99"/>
    <w:semiHidden/>
    <w:rsid w:val="00D55523"/>
    <w:rPr>
      <w:rFonts w:ascii="Tahoma" w:hAnsi="Tahoma" w:cs="Tahoma"/>
      <w:sz w:val="16"/>
      <w:szCs w:val="16"/>
    </w:rPr>
  </w:style>
  <w:style w:type="character" w:styleId="CommentReference">
    <w:name w:val="annotation reference"/>
    <w:uiPriority w:val="99"/>
    <w:rsid w:val="00D55523"/>
    <w:rPr>
      <w:sz w:val="16"/>
      <w:szCs w:val="16"/>
    </w:rPr>
  </w:style>
  <w:style w:type="paragraph" w:styleId="CommentText">
    <w:name w:val="annotation text"/>
    <w:basedOn w:val="Normal"/>
    <w:link w:val="CommentTextChar"/>
    <w:uiPriority w:val="99"/>
    <w:rsid w:val="00D55523"/>
    <w:rPr>
      <w:sz w:val="20"/>
      <w:szCs w:val="20"/>
    </w:rPr>
  </w:style>
  <w:style w:type="paragraph" w:styleId="CommentSubject">
    <w:name w:val="annotation subject"/>
    <w:basedOn w:val="CommentText"/>
    <w:next w:val="CommentText"/>
    <w:semiHidden/>
    <w:rsid w:val="00D55523"/>
    <w:rPr>
      <w:b/>
      <w:bCs/>
    </w:rPr>
  </w:style>
  <w:style w:type="character" w:styleId="Hyperlink">
    <w:name w:val="Hyperlink"/>
    <w:uiPriority w:val="99"/>
    <w:rsid w:val="00B02587"/>
    <w:rPr>
      <w:color w:val="000080"/>
      <w:u w:val="single"/>
    </w:rPr>
  </w:style>
  <w:style w:type="paragraph" w:styleId="NormalWeb">
    <w:name w:val="Normal (Web)"/>
    <w:basedOn w:val="Normal"/>
    <w:rsid w:val="00B02587"/>
  </w:style>
  <w:style w:type="character" w:styleId="FollowedHyperlink">
    <w:name w:val="FollowedHyperlink"/>
    <w:uiPriority w:val="99"/>
    <w:rsid w:val="009C54B7"/>
    <w:rPr>
      <w:color w:val="800080"/>
      <w:u w:val="single"/>
    </w:rPr>
  </w:style>
  <w:style w:type="character" w:styleId="PageNumber">
    <w:name w:val="page number"/>
    <w:basedOn w:val="DefaultParagraphFont"/>
    <w:rsid w:val="00CD69BE"/>
  </w:style>
  <w:style w:type="paragraph" w:customStyle="1" w:styleId="CM4">
    <w:name w:val="CM4"/>
    <w:basedOn w:val="Default"/>
    <w:next w:val="Default"/>
    <w:rsid w:val="004862F1"/>
    <w:pPr>
      <w:widowControl/>
      <w:spacing w:line="258" w:lineRule="atLeast"/>
    </w:pPr>
    <w:rPr>
      <w:rFonts w:eastAsia="Batang" w:cs="Times New Roman"/>
      <w:color w:val="auto"/>
      <w:lang w:eastAsia="ko-KR"/>
    </w:rPr>
  </w:style>
  <w:style w:type="paragraph" w:styleId="ListParagraph">
    <w:name w:val="List Paragraph"/>
    <w:basedOn w:val="Normal"/>
    <w:link w:val="ListParagraphChar"/>
    <w:uiPriority w:val="34"/>
    <w:qFormat/>
    <w:rsid w:val="00035B72"/>
    <w:pPr>
      <w:ind w:left="720"/>
    </w:pPr>
  </w:style>
  <w:style w:type="paragraph" w:customStyle="1" w:styleId="pbody">
    <w:name w:val="pbody"/>
    <w:basedOn w:val="Normal"/>
    <w:rsid w:val="006C2547"/>
    <w:pPr>
      <w:ind w:left="0"/>
    </w:pPr>
  </w:style>
  <w:style w:type="character" w:styleId="Emphasis">
    <w:name w:val="Emphasis"/>
    <w:uiPriority w:val="20"/>
    <w:qFormat/>
    <w:rsid w:val="006C2547"/>
    <w:rPr>
      <w:i/>
      <w:iCs/>
    </w:rPr>
  </w:style>
  <w:style w:type="character" w:customStyle="1" w:styleId="search-result-text">
    <w:name w:val="search-result-text"/>
    <w:basedOn w:val="DefaultParagraphFont"/>
    <w:rsid w:val="00674BB6"/>
  </w:style>
  <w:style w:type="paragraph" w:customStyle="1" w:styleId="Style2">
    <w:name w:val="Style2"/>
    <w:basedOn w:val="Normal"/>
    <w:rsid w:val="00530E1E"/>
    <w:pPr>
      <w:spacing w:before="0" w:beforeAutospacing="0" w:after="0" w:afterAutospacing="0"/>
      <w:ind w:left="0"/>
    </w:pPr>
    <w:rPr>
      <w:rFonts w:cs="Arial"/>
    </w:rPr>
  </w:style>
  <w:style w:type="character" w:styleId="Strong">
    <w:name w:val="Strong"/>
    <w:uiPriority w:val="22"/>
    <w:qFormat/>
    <w:rsid w:val="00530E1E"/>
    <w:rPr>
      <w:rFonts w:cs="Times New Roman"/>
      <w:b/>
    </w:rPr>
  </w:style>
  <w:style w:type="paragraph" w:customStyle="1" w:styleId="Text-Hanging2">
    <w:name w:val="Text-Hanging2"/>
    <w:basedOn w:val="Normal"/>
    <w:rsid w:val="000C6427"/>
    <w:pPr>
      <w:spacing w:before="0" w:beforeAutospacing="0" w:after="320" w:afterAutospacing="0"/>
      <w:ind w:left="1440" w:hanging="1440"/>
      <w:jc w:val="both"/>
    </w:pPr>
    <w:rPr>
      <w:rFonts w:eastAsia="Calibri"/>
    </w:rPr>
  </w:style>
  <w:style w:type="paragraph" w:styleId="FootnoteText">
    <w:name w:val="footnote text"/>
    <w:basedOn w:val="Normal"/>
    <w:link w:val="FootnoteTextChar1"/>
    <w:rsid w:val="00AC40C2"/>
    <w:pPr>
      <w:spacing w:before="0" w:beforeAutospacing="0" w:after="0" w:afterAutospacing="0"/>
      <w:ind w:left="0"/>
    </w:pPr>
    <w:rPr>
      <w:sz w:val="20"/>
      <w:szCs w:val="20"/>
    </w:rPr>
  </w:style>
  <w:style w:type="character" w:customStyle="1" w:styleId="FootnoteTextChar">
    <w:name w:val="Footnote Text Char"/>
    <w:basedOn w:val="DefaultParagraphFont"/>
    <w:rsid w:val="00AC40C2"/>
  </w:style>
  <w:style w:type="character" w:customStyle="1" w:styleId="FootnoteTextChar1">
    <w:name w:val="Footnote Text Char1"/>
    <w:basedOn w:val="DefaultParagraphFont"/>
    <w:link w:val="FootnoteText"/>
    <w:uiPriority w:val="99"/>
    <w:locked/>
    <w:rsid w:val="00AC40C2"/>
  </w:style>
  <w:style w:type="character" w:styleId="FootnoteReference">
    <w:name w:val="footnote reference"/>
    <w:basedOn w:val="DefaultParagraphFont"/>
    <w:rsid w:val="00AC40C2"/>
    <w:rPr>
      <w:rFonts w:cs="Times New Roman"/>
      <w:vertAlign w:val="superscript"/>
    </w:rPr>
  </w:style>
  <w:style w:type="character" w:styleId="HTMLCite">
    <w:name w:val="HTML Cite"/>
    <w:uiPriority w:val="99"/>
    <w:rsid w:val="00AC40C2"/>
    <w:rPr>
      <w:rFonts w:cs="Times New Roman"/>
      <w:i/>
      <w:iCs/>
    </w:rPr>
  </w:style>
  <w:style w:type="character" w:styleId="PlaceholderText">
    <w:name w:val="Placeholder Text"/>
    <w:basedOn w:val="DefaultParagraphFont"/>
    <w:uiPriority w:val="99"/>
    <w:semiHidden/>
    <w:rsid w:val="00AC40C2"/>
    <w:rPr>
      <w:color w:val="808080"/>
    </w:rPr>
  </w:style>
  <w:style w:type="character" w:customStyle="1" w:styleId="BalloonTextChar">
    <w:name w:val="Balloon Text Char"/>
    <w:basedOn w:val="DefaultParagraphFont"/>
    <w:link w:val="BalloonText"/>
    <w:uiPriority w:val="99"/>
    <w:semiHidden/>
    <w:rsid w:val="00AC40C2"/>
    <w:rPr>
      <w:rFonts w:ascii="Tahoma" w:hAnsi="Tahoma" w:cs="Tahoma"/>
      <w:sz w:val="16"/>
      <w:szCs w:val="16"/>
    </w:rPr>
  </w:style>
  <w:style w:type="character" w:customStyle="1" w:styleId="st">
    <w:name w:val="st"/>
    <w:basedOn w:val="DefaultParagraphFont"/>
    <w:rsid w:val="00AC40C2"/>
  </w:style>
  <w:style w:type="character" w:customStyle="1" w:styleId="pplsrsl">
    <w:name w:val="pplsrsl"/>
    <w:basedOn w:val="DefaultParagraphFont"/>
    <w:rsid w:val="00AC40C2"/>
  </w:style>
  <w:style w:type="character" w:customStyle="1" w:styleId="patent-number">
    <w:name w:val="patent-number"/>
    <w:basedOn w:val="DefaultParagraphFont"/>
    <w:rsid w:val="00AC40C2"/>
  </w:style>
  <w:style w:type="paragraph" w:styleId="Revision">
    <w:name w:val="Revision"/>
    <w:hidden/>
    <w:uiPriority w:val="99"/>
    <w:semiHidden/>
    <w:rsid w:val="00B73978"/>
    <w:rPr>
      <w:sz w:val="24"/>
      <w:szCs w:val="24"/>
    </w:rPr>
  </w:style>
  <w:style w:type="character" w:customStyle="1" w:styleId="Heading2Char">
    <w:name w:val="Heading 2 Char"/>
    <w:basedOn w:val="DefaultParagraphFont"/>
    <w:link w:val="Heading2"/>
    <w:rsid w:val="00A22163"/>
    <w:rPr>
      <w:rFonts w:ascii="Times" w:eastAsiaTheme="minorEastAsia" w:hAnsi="Times" w:cstheme="minorBidi"/>
      <w:b/>
      <w:bCs/>
      <w:sz w:val="36"/>
      <w:szCs w:val="36"/>
    </w:rPr>
  </w:style>
  <w:style w:type="paragraph" w:styleId="HTMLPreformatted">
    <w:name w:val="HTML Preformatted"/>
    <w:basedOn w:val="Normal"/>
    <w:link w:val="HTMLPreformattedChar"/>
    <w:uiPriority w:val="99"/>
    <w:unhideWhenUsed/>
    <w:rsid w:val="00A2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22163"/>
    <w:rPr>
      <w:rFonts w:ascii="Courier" w:eastAsiaTheme="minorEastAsia" w:hAnsi="Courier" w:cs="Courier"/>
    </w:rPr>
  </w:style>
  <w:style w:type="paragraph" w:styleId="Bibliography">
    <w:name w:val="Bibliography"/>
    <w:basedOn w:val="Normal"/>
    <w:next w:val="Normal"/>
    <w:uiPriority w:val="37"/>
    <w:unhideWhenUsed/>
    <w:rsid w:val="00A22163"/>
    <w:pPr>
      <w:spacing w:before="0" w:beforeAutospacing="0" w:after="200" w:afterAutospacing="0" w:line="276" w:lineRule="auto"/>
      <w:ind w:left="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290DBD"/>
    <w:rPr>
      <w:sz w:val="24"/>
      <w:szCs w:val="24"/>
    </w:rPr>
  </w:style>
  <w:style w:type="paragraph" w:customStyle="1" w:styleId="style1">
    <w:name w:val="style1"/>
    <w:basedOn w:val="Normal"/>
    <w:rsid w:val="00290DBD"/>
    <w:pPr>
      <w:ind w:left="0"/>
    </w:pPr>
    <w:rPr>
      <w:rFonts w:ascii="Arial" w:eastAsia="Calibri" w:hAnsi="Arial" w:cs="Arial"/>
      <w:sz w:val="19"/>
      <w:szCs w:val="19"/>
    </w:rPr>
  </w:style>
  <w:style w:type="paragraph" w:customStyle="1" w:styleId="MediumGrid22">
    <w:name w:val="Medium Grid 22"/>
    <w:uiPriority w:val="1"/>
    <w:qFormat/>
    <w:rsid w:val="007C7B5B"/>
    <w:rPr>
      <w:rFonts w:ascii="Calibri" w:eastAsia="Calibri" w:hAnsi="Calibri"/>
      <w:sz w:val="22"/>
      <w:szCs w:val="22"/>
    </w:rPr>
  </w:style>
  <w:style w:type="paragraph" w:styleId="NoSpacing">
    <w:name w:val="No Spacing"/>
    <w:uiPriority w:val="1"/>
    <w:qFormat/>
    <w:rsid w:val="007C7B5B"/>
    <w:rPr>
      <w:rFonts w:ascii="Calibri" w:eastAsia="Calibri" w:hAnsi="Calibri"/>
      <w:sz w:val="22"/>
      <w:szCs w:val="22"/>
    </w:rPr>
  </w:style>
  <w:style w:type="table" w:customStyle="1" w:styleId="TableGrid">
    <w:name w:val="TableGrid"/>
    <w:rsid w:val="003F30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
    <w:name w:val="Body"/>
    <w:rsid w:val="00662D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3">
    <w:name w:val="Hyperlink.3"/>
    <w:basedOn w:val="DefaultParagraphFont"/>
    <w:rsid w:val="00662DCE"/>
    <w:rPr>
      <w:rFonts w:ascii="Arial" w:eastAsia="Arial" w:hAnsi="Arial" w:cs="Arial"/>
      <w:color w:val="0000FF"/>
      <w:sz w:val="20"/>
      <w:szCs w:val="20"/>
      <w:u w:val="single" w:color="0000FF"/>
    </w:rPr>
  </w:style>
  <w:style w:type="numbering" w:customStyle="1" w:styleId="List28">
    <w:name w:val="List 28"/>
    <w:basedOn w:val="NoList"/>
    <w:rsid w:val="00662DCE"/>
    <w:pPr>
      <w:numPr>
        <w:numId w:val="6"/>
      </w:numPr>
    </w:pPr>
  </w:style>
  <w:style w:type="numbering" w:customStyle="1" w:styleId="List29">
    <w:name w:val="List 29"/>
    <w:basedOn w:val="NoList"/>
    <w:rsid w:val="00662DCE"/>
    <w:pPr>
      <w:numPr>
        <w:numId w:val="4"/>
      </w:numPr>
    </w:pPr>
  </w:style>
  <w:style w:type="numbering" w:customStyle="1" w:styleId="List30">
    <w:name w:val="List 30"/>
    <w:basedOn w:val="NoList"/>
    <w:rsid w:val="00662DCE"/>
    <w:pPr>
      <w:numPr>
        <w:numId w:val="8"/>
      </w:numPr>
    </w:pPr>
  </w:style>
  <w:style w:type="character" w:customStyle="1" w:styleId="Hyperlink4">
    <w:name w:val="Hyperlink.4"/>
    <w:basedOn w:val="DefaultParagraphFont"/>
    <w:rsid w:val="00662DCE"/>
    <w:rPr>
      <w:color w:val="0000FF"/>
      <w:sz w:val="20"/>
      <w:szCs w:val="20"/>
      <w:u w:val="single" w:color="0000FF"/>
    </w:rPr>
  </w:style>
  <w:style w:type="numbering" w:customStyle="1" w:styleId="List311">
    <w:name w:val="List 311"/>
    <w:basedOn w:val="NoList"/>
    <w:rsid w:val="00662DCE"/>
    <w:pPr>
      <w:numPr>
        <w:numId w:val="7"/>
      </w:numPr>
    </w:pPr>
  </w:style>
  <w:style w:type="numbering" w:customStyle="1" w:styleId="List32">
    <w:name w:val="List 32"/>
    <w:basedOn w:val="NoList"/>
    <w:rsid w:val="00662DCE"/>
    <w:pPr>
      <w:numPr>
        <w:numId w:val="5"/>
      </w:numPr>
    </w:pPr>
  </w:style>
  <w:style w:type="character" w:customStyle="1" w:styleId="CommentTextChar">
    <w:name w:val="Comment Text Char"/>
    <w:basedOn w:val="DefaultParagraphFont"/>
    <w:link w:val="CommentText"/>
    <w:uiPriority w:val="99"/>
    <w:rsid w:val="004F5995"/>
  </w:style>
  <w:style w:type="character" w:styleId="LineNumber">
    <w:name w:val="line number"/>
    <w:basedOn w:val="DefaultParagraphFont"/>
    <w:semiHidden/>
    <w:unhideWhenUsed/>
    <w:rsid w:val="003514C0"/>
  </w:style>
  <w:style w:type="paragraph" w:styleId="PlainText">
    <w:name w:val="Plain Text"/>
    <w:basedOn w:val="Normal"/>
    <w:link w:val="PlainTextChar"/>
    <w:uiPriority w:val="99"/>
    <w:unhideWhenUsed/>
    <w:rsid w:val="00BB0475"/>
    <w:pPr>
      <w:spacing w:before="0" w:beforeAutospacing="0" w:after="0" w:afterAutospacing="0"/>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B0475"/>
    <w:rPr>
      <w:rFonts w:ascii="Calibri" w:eastAsiaTheme="minorHAnsi" w:hAnsi="Calibri" w:cstheme="minorBidi"/>
      <w:sz w:val="22"/>
      <w:szCs w:val="21"/>
    </w:rPr>
  </w:style>
  <w:style w:type="paragraph" w:customStyle="1" w:styleId="MediumGrid21">
    <w:name w:val="Medium Grid 21"/>
    <w:uiPriority w:val="1"/>
    <w:qFormat/>
    <w:rsid w:val="00256462"/>
    <w:rPr>
      <w:rFonts w:ascii="Calibri" w:eastAsia="Calibri" w:hAnsi="Calibri"/>
      <w:sz w:val="22"/>
      <w:szCs w:val="22"/>
    </w:rPr>
  </w:style>
  <w:style w:type="paragraph" w:customStyle="1" w:styleId="Text">
    <w:name w:val="Text"/>
    <w:basedOn w:val="Normal"/>
    <w:link w:val="TextChar"/>
    <w:rsid w:val="00346BE2"/>
    <w:pPr>
      <w:spacing w:before="0" w:beforeAutospacing="0" w:after="0" w:afterAutospacing="0"/>
      <w:ind w:left="0"/>
    </w:pPr>
    <w:rPr>
      <w:rFonts w:ascii="Tahoma" w:eastAsia="Batang" w:hAnsi="Tahoma"/>
      <w:sz w:val="16"/>
      <w:lang w:eastAsia="ko-KR"/>
    </w:rPr>
  </w:style>
  <w:style w:type="character" w:customStyle="1" w:styleId="TextChar">
    <w:name w:val="Text Char"/>
    <w:basedOn w:val="DefaultParagraphFont"/>
    <w:link w:val="Text"/>
    <w:rsid w:val="00346BE2"/>
    <w:rPr>
      <w:rFonts w:ascii="Tahoma" w:eastAsia="Batang" w:hAnsi="Tahoma"/>
      <w:sz w:val="16"/>
      <w:szCs w:val="24"/>
      <w:lang w:eastAsia="ko-KR"/>
    </w:rPr>
  </w:style>
  <w:style w:type="table" w:styleId="TableGrid0">
    <w:name w:val="Table Grid"/>
    <w:basedOn w:val="TableNormal"/>
    <w:uiPriority w:val="39"/>
    <w:rsid w:val="00346B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A7B5C"/>
    <w:rPr>
      <w:sz w:val="24"/>
      <w:szCs w:val="24"/>
    </w:rPr>
  </w:style>
  <w:style w:type="paragraph" w:customStyle="1" w:styleId="EndNoteBibliography">
    <w:name w:val="EndNote Bibliography"/>
    <w:basedOn w:val="Normal"/>
    <w:link w:val="EndNoteBibliographyChar"/>
    <w:rsid w:val="007A7B5C"/>
    <w:pPr>
      <w:spacing w:before="0" w:beforeAutospacing="0" w:after="200" w:afterAutospacing="0"/>
      <w:ind w:left="0"/>
    </w:pPr>
    <w:rPr>
      <w:rFonts w:ascii="Calibri" w:eastAsiaTheme="minorHAnsi" w:hAnsi="Calibri" w:cstheme="minorBidi"/>
      <w:noProof/>
      <w:sz w:val="22"/>
      <w:szCs w:val="22"/>
    </w:rPr>
  </w:style>
  <w:style w:type="character" w:customStyle="1" w:styleId="EndNoteBibliographyChar">
    <w:name w:val="EndNote Bibliography Char"/>
    <w:basedOn w:val="ListParagraphChar"/>
    <w:link w:val="EndNoteBibliography"/>
    <w:rsid w:val="007A7B5C"/>
    <w:rPr>
      <w:rFonts w:ascii="Calibri" w:eastAsiaTheme="minorHAnsi" w:hAnsi="Calibri" w:cstheme="minorBidi"/>
      <w:noProof/>
      <w:sz w:val="22"/>
      <w:szCs w:val="22"/>
    </w:rPr>
  </w:style>
  <w:style w:type="character" w:customStyle="1" w:styleId="st1">
    <w:name w:val="st1"/>
    <w:basedOn w:val="DefaultParagraphFont"/>
    <w:rsid w:val="007A7B5C"/>
  </w:style>
  <w:style w:type="character" w:customStyle="1" w:styleId="Heading1Char">
    <w:name w:val="Heading 1 Char"/>
    <w:basedOn w:val="DefaultParagraphFont"/>
    <w:link w:val="Heading1"/>
    <w:rsid w:val="001121C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121C8"/>
    <w:pPr>
      <w:spacing w:beforeAutospacing="0" w:afterAutospacing="0" w:line="259" w:lineRule="auto"/>
      <w:ind w:left="0"/>
      <w:outlineLvl w:val="9"/>
    </w:pPr>
  </w:style>
  <w:style w:type="paragraph" w:styleId="TOC1">
    <w:name w:val="toc 1"/>
    <w:basedOn w:val="Normal"/>
    <w:next w:val="Normal"/>
    <w:autoRedefine/>
    <w:uiPriority w:val="39"/>
    <w:unhideWhenUsed/>
    <w:rsid w:val="001F2DF3"/>
    <w:pPr>
      <w:ind w:left="0"/>
    </w:pPr>
    <w:rPr>
      <w:rFonts w:ascii="Calibri" w:hAnsi="Calibri"/>
    </w:rPr>
  </w:style>
  <w:style w:type="paragraph" w:styleId="TOC2">
    <w:name w:val="toc 2"/>
    <w:basedOn w:val="Normal"/>
    <w:next w:val="Normal"/>
    <w:autoRedefine/>
    <w:uiPriority w:val="39"/>
    <w:unhideWhenUsed/>
    <w:rsid w:val="001121C8"/>
    <w:pPr>
      <w:ind w:left="240"/>
    </w:pPr>
  </w:style>
  <w:style w:type="character" w:customStyle="1" w:styleId="apple-converted-space">
    <w:name w:val="apple-converted-space"/>
    <w:rsid w:val="002D5BEA"/>
  </w:style>
  <w:style w:type="character" w:customStyle="1" w:styleId="citationvolume">
    <w:name w:val="citationvolume"/>
    <w:rsid w:val="002D5BEA"/>
  </w:style>
  <w:style w:type="character" w:customStyle="1" w:styleId="Heading3Char">
    <w:name w:val="Heading 3 Char"/>
    <w:basedOn w:val="DefaultParagraphFont"/>
    <w:link w:val="Heading3"/>
    <w:rsid w:val="008F6DE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EE26A3"/>
    <w:pPr>
      <w:ind w:left="480"/>
    </w:pPr>
  </w:style>
  <w:style w:type="paragraph" w:customStyle="1" w:styleId="default0">
    <w:name w:val="default"/>
    <w:basedOn w:val="Normal"/>
    <w:rsid w:val="00AF5C6E"/>
    <w:pPr>
      <w:autoSpaceDE w:val="0"/>
      <w:autoSpaceDN w:val="0"/>
      <w:spacing w:before="0" w:beforeAutospacing="0" w:after="0" w:afterAutospacing="0"/>
      <w:ind w:left="0"/>
    </w:pPr>
    <w:rPr>
      <w:rFonts w:eastAsiaTheme="minorHAnsi"/>
      <w:color w:val="000000"/>
    </w:rPr>
  </w:style>
  <w:style w:type="character" w:customStyle="1" w:styleId="nist-author">
    <w:name w:val="nist-author"/>
    <w:basedOn w:val="DefaultParagraphFont"/>
    <w:rsid w:val="002B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46950475">
      <w:bodyDiv w:val="1"/>
      <w:marLeft w:val="0"/>
      <w:marRight w:val="0"/>
      <w:marTop w:val="0"/>
      <w:marBottom w:val="0"/>
      <w:divBdr>
        <w:top w:val="none" w:sz="0" w:space="0" w:color="auto"/>
        <w:left w:val="none" w:sz="0" w:space="0" w:color="auto"/>
        <w:bottom w:val="none" w:sz="0" w:space="0" w:color="auto"/>
        <w:right w:val="none" w:sz="0" w:space="0" w:color="auto"/>
      </w:divBdr>
    </w:div>
    <w:div w:id="81724116">
      <w:bodyDiv w:val="1"/>
      <w:marLeft w:val="0"/>
      <w:marRight w:val="0"/>
      <w:marTop w:val="0"/>
      <w:marBottom w:val="0"/>
      <w:divBdr>
        <w:top w:val="none" w:sz="0" w:space="0" w:color="auto"/>
        <w:left w:val="none" w:sz="0" w:space="0" w:color="auto"/>
        <w:bottom w:val="none" w:sz="0" w:space="0" w:color="auto"/>
        <w:right w:val="none" w:sz="0" w:space="0" w:color="auto"/>
      </w:divBdr>
    </w:div>
    <w:div w:id="106658866">
      <w:bodyDiv w:val="1"/>
      <w:marLeft w:val="0"/>
      <w:marRight w:val="0"/>
      <w:marTop w:val="0"/>
      <w:marBottom w:val="0"/>
      <w:divBdr>
        <w:top w:val="none" w:sz="0" w:space="0" w:color="auto"/>
        <w:left w:val="none" w:sz="0" w:space="0" w:color="auto"/>
        <w:bottom w:val="none" w:sz="0" w:space="0" w:color="auto"/>
        <w:right w:val="none" w:sz="0" w:space="0" w:color="auto"/>
      </w:divBdr>
    </w:div>
    <w:div w:id="122042006">
      <w:bodyDiv w:val="1"/>
      <w:marLeft w:val="0"/>
      <w:marRight w:val="0"/>
      <w:marTop w:val="0"/>
      <w:marBottom w:val="0"/>
      <w:divBdr>
        <w:top w:val="none" w:sz="0" w:space="0" w:color="auto"/>
        <w:left w:val="none" w:sz="0" w:space="0" w:color="auto"/>
        <w:bottom w:val="none" w:sz="0" w:space="0" w:color="auto"/>
        <w:right w:val="none" w:sz="0" w:space="0" w:color="auto"/>
      </w:divBdr>
    </w:div>
    <w:div w:id="187958173">
      <w:bodyDiv w:val="1"/>
      <w:marLeft w:val="0"/>
      <w:marRight w:val="0"/>
      <w:marTop w:val="0"/>
      <w:marBottom w:val="0"/>
      <w:divBdr>
        <w:top w:val="none" w:sz="0" w:space="0" w:color="auto"/>
        <w:left w:val="none" w:sz="0" w:space="0" w:color="auto"/>
        <w:bottom w:val="none" w:sz="0" w:space="0" w:color="auto"/>
        <w:right w:val="none" w:sz="0" w:space="0" w:color="auto"/>
      </w:divBdr>
    </w:div>
    <w:div w:id="208036406">
      <w:bodyDiv w:val="1"/>
      <w:marLeft w:val="0"/>
      <w:marRight w:val="0"/>
      <w:marTop w:val="0"/>
      <w:marBottom w:val="0"/>
      <w:divBdr>
        <w:top w:val="none" w:sz="0" w:space="0" w:color="auto"/>
        <w:left w:val="none" w:sz="0" w:space="0" w:color="auto"/>
        <w:bottom w:val="none" w:sz="0" w:space="0" w:color="auto"/>
        <w:right w:val="none" w:sz="0" w:space="0" w:color="auto"/>
      </w:divBdr>
    </w:div>
    <w:div w:id="219291309">
      <w:bodyDiv w:val="1"/>
      <w:marLeft w:val="0"/>
      <w:marRight w:val="0"/>
      <w:marTop w:val="0"/>
      <w:marBottom w:val="0"/>
      <w:divBdr>
        <w:top w:val="none" w:sz="0" w:space="0" w:color="auto"/>
        <w:left w:val="none" w:sz="0" w:space="0" w:color="auto"/>
        <w:bottom w:val="none" w:sz="0" w:space="0" w:color="auto"/>
        <w:right w:val="none" w:sz="0" w:space="0" w:color="auto"/>
      </w:divBdr>
    </w:div>
    <w:div w:id="225651933">
      <w:bodyDiv w:val="1"/>
      <w:marLeft w:val="0"/>
      <w:marRight w:val="0"/>
      <w:marTop w:val="0"/>
      <w:marBottom w:val="0"/>
      <w:divBdr>
        <w:top w:val="none" w:sz="0" w:space="0" w:color="auto"/>
        <w:left w:val="none" w:sz="0" w:space="0" w:color="auto"/>
        <w:bottom w:val="none" w:sz="0" w:space="0" w:color="auto"/>
        <w:right w:val="none" w:sz="0" w:space="0" w:color="auto"/>
      </w:divBdr>
    </w:div>
    <w:div w:id="257520536">
      <w:bodyDiv w:val="1"/>
      <w:marLeft w:val="0"/>
      <w:marRight w:val="0"/>
      <w:marTop w:val="0"/>
      <w:marBottom w:val="0"/>
      <w:divBdr>
        <w:top w:val="none" w:sz="0" w:space="0" w:color="auto"/>
        <w:left w:val="none" w:sz="0" w:space="0" w:color="auto"/>
        <w:bottom w:val="none" w:sz="0" w:space="0" w:color="auto"/>
        <w:right w:val="none" w:sz="0" w:space="0" w:color="auto"/>
      </w:divBdr>
    </w:div>
    <w:div w:id="299114534">
      <w:bodyDiv w:val="1"/>
      <w:marLeft w:val="0"/>
      <w:marRight w:val="0"/>
      <w:marTop w:val="0"/>
      <w:marBottom w:val="0"/>
      <w:divBdr>
        <w:top w:val="none" w:sz="0" w:space="0" w:color="auto"/>
        <w:left w:val="none" w:sz="0" w:space="0" w:color="auto"/>
        <w:bottom w:val="none" w:sz="0" w:space="0" w:color="auto"/>
        <w:right w:val="none" w:sz="0" w:space="0" w:color="auto"/>
      </w:divBdr>
    </w:div>
    <w:div w:id="336463666">
      <w:bodyDiv w:val="1"/>
      <w:marLeft w:val="0"/>
      <w:marRight w:val="0"/>
      <w:marTop w:val="0"/>
      <w:marBottom w:val="0"/>
      <w:divBdr>
        <w:top w:val="none" w:sz="0" w:space="0" w:color="auto"/>
        <w:left w:val="none" w:sz="0" w:space="0" w:color="auto"/>
        <w:bottom w:val="none" w:sz="0" w:space="0" w:color="auto"/>
        <w:right w:val="none" w:sz="0" w:space="0" w:color="auto"/>
      </w:divBdr>
    </w:div>
    <w:div w:id="392630815">
      <w:bodyDiv w:val="1"/>
      <w:marLeft w:val="0"/>
      <w:marRight w:val="0"/>
      <w:marTop w:val="0"/>
      <w:marBottom w:val="0"/>
      <w:divBdr>
        <w:top w:val="none" w:sz="0" w:space="0" w:color="auto"/>
        <w:left w:val="none" w:sz="0" w:space="0" w:color="auto"/>
        <w:bottom w:val="none" w:sz="0" w:space="0" w:color="auto"/>
        <w:right w:val="none" w:sz="0" w:space="0" w:color="auto"/>
      </w:divBdr>
      <w:divsChild>
        <w:div w:id="1395742216">
          <w:marLeft w:val="0"/>
          <w:marRight w:val="0"/>
          <w:marTop w:val="0"/>
          <w:marBottom w:val="0"/>
          <w:divBdr>
            <w:top w:val="none" w:sz="0" w:space="0" w:color="auto"/>
            <w:left w:val="none" w:sz="0" w:space="0" w:color="auto"/>
            <w:bottom w:val="none" w:sz="0" w:space="0" w:color="auto"/>
            <w:right w:val="none" w:sz="0" w:space="0" w:color="auto"/>
          </w:divBdr>
          <w:divsChild>
            <w:div w:id="473059996">
              <w:marLeft w:val="0"/>
              <w:marRight w:val="0"/>
              <w:marTop w:val="0"/>
              <w:marBottom w:val="0"/>
              <w:divBdr>
                <w:top w:val="none" w:sz="0" w:space="0" w:color="auto"/>
                <w:left w:val="none" w:sz="0" w:space="0" w:color="auto"/>
                <w:bottom w:val="none" w:sz="0" w:space="0" w:color="auto"/>
                <w:right w:val="none" w:sz="0" w:space="0" w:color="auto"/>
              </w:divBdr>
              <w:divsChild>
                <w:div w:id="13960788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1996852">
      <w:bodyDiv w:val="1"/>
      <w:marLeft w:val="0"/>
      <w:marRight w:val="0"/>
      <w:marTop w:val="0"/>
      <w:marBottom w:val="0"/>
      <w:divBdr>
        <w:top w:val="none" w:sz="0" w:space="0" w:color="auto"/>
        <w:left w:val="none" w:sz="0" w:space="0" w:color="auto"/>
        <w:bottom w:val="none" w:sz="0" w:space="0" w:color="auto"/>
        <w:right w:val="none" w:sz="0" w:space="0" w:color="auto"/>
      </w:divBdr>
      <w:divsChild>
        <w:div w:id="1567258196">
          <w:marLeft w:val="0"/>
          <w:marRight w:val="0"/>
          <w:marTop w:val="0"/>
          <w:marBottom w:val="0"/>
          <w:divBdr>
            <w:top w:val="none" w:sz="0" w:space="0" w:color="auto"/>
            <w:left w:val="none" w:sz="0" w:space="0" w:color="auto"/>
            <w:bottom w:val="none" w:sz="0" w:space="0" w:color="auto"/>
            <w:right w:val="none" w:sz="0" w:space="0" w:color="auto"/>
          </w:divBdr>
          <w:divsChild>
            <w:div w:id="149449364">
              <w:marLeft w:val="0"/>
              <w:marRight w:val="0"/>
              <w:marTop w:val="0"/>
              <w:marBottom w:val="0"/>
              <w:divBdr>
                <w:top w:val="none" w:sz="0" w:space="0" w:color="auto"/>
                <w:left w:val="none" w:sz="0" w:space="0" w:color="auto"/>
                <w:bottom w:val="none" w:sz="0" w:space="0" w:color="auto"/>
                <w:right w:val="none" w:sz="0" w:space="0" w:color="auto"/>
              </w:divBdr>
              <w:divsChild>
                <w:div w:id="693190010">
                  <w:marLeft w:val="0"/>
                  <w:marRight w:val="0"/>
                  <w:marTop w:val="0"/>
                  <w:marBottom w:val="0"/>
                  <w:divBdr>
                    <w:top w:val="none" w:sz="0" w:space="0" w:color="auto"/>
                    <w:left w:val="none" w:sz="0" w:space="0" w:color="auto"/>
                    <w:bottom w:val="none" w:sz="0" w:space="0" w:color="auto"/>
                    <w:right w:val="none" w:sz="0" w:space="0" w:color="auto"/>
                  </w:divBdr>
                  <w:divsChild>
                    <w:div w:id="1677999496">
                      <w:marLeft w:val="0"/>
                      <w:marRight w:val="0"/>
                      <w:marTop w:val="0"/>
                      <w:marBottom w:val="0"/>
                      <w:divBdr>
                        <w:top w:val="none" w:sz="0" w:space="0" w:color="auto"/>
                        <w:left w:val="none" w:sz="0" w:space="0" w:color="auto"/>
                        <w:bottom w:val="none" w:sz="0" w:space="0" w:color="auto"/>
                        <w:right w:val="none" w:sz="0" w:space="0" w:color="auto"/>
                      </w:divBdr>
                      <w:divsChild>
                        <w:div w:id="74791068">
                          <w:marLeft w:val="0"/>
                          <w:marRight w:val="0"/>
                          <w:marTop w:val="100"/>
                          <w:marBottom w:val="100"/>
                          <w:divBdr>
                            <w:top w:val="none" w:sz="0" w:space="0" w:color="auto"/>
                            <w:left w:val="none" w:sz="0" w:space="0" w:color="auto"/>
                            <w:bottom w:val="none" w:sz="0" w:space="0" w:color="auto"/>
                            <w:right w:val="none" w:sz="0" w:space="0" w:color="auto"/>
                          </w:divBdr>
                          <w:divsChild>
                            <w:div w:id="353848512">
                              <w:marLeft w:val="0"/>
                              <w:marRight w:val="0"/>
                              <w:marTop w:val="0"/>
                              <w:marBottom w:val="0"/>
                              <w:divBdr>
                                <w:top w:val="none" w:sz="0" w:space="0" w:color="auto"/>
                                <w:left w:val="none" w:sz="0" w:space="0" w:color="auto"/>
                                <w:bottom w:val="none" w:sz="0" w:space="0" w:color="auto"/>
                                <w:right w:val="none" w:sz="0" w:space="0" w:color="auto"/>
                              </w:divBdr>
                              <w:divsChild>
                                <w:div w:id="1884900064">
                                  <w:marLeft w:val="2475"/>
                                  <w:marRight w:val="0"/>
                                  <w:marTop w:val="0"/>
                                  <w:marBottom w:val="0"/>
                                  <w:divBdr>
                                    <w:top w:val="none" w:sz="0" w:space="0" w:color="auto"/>
                                    <w:left w:val="none" w:sz="0" w:space="0" w:color="auto"/>
                                    <w:bottom w:val="none" w:sz="0" w:space="0" w:color="auto"/>
                                    <w:right w:val="none" w:sz="0" w:space="0" w:color="auto"/>
                                  </w:divBdr>
                                  <w:divsChild>
                                    <w:div w:id="1345354046">
                                      <w:marLeft w:val="0"/>
                                      <w:marRight w:val="0"/>
                                      <w:marTop w:val="0"/>
                                      <w:marBottom w:val="0"/>
                                      <w:divBdr>
                                        <w:top w:val="none" w:sz="0" w:space="0" w:color="auto"/>
                                        <w:left w:val="none" w:sz="0" w:space="0" w:color="auto"/>
                                        <w:bottom w:val="none" w:sz="0" w:space="0" w:color="auto"/>
                                        <w:right w:val="none" w:sz="0" w:space="0" w:color="auto"/>
                                      </w:divBdr>
                                      <w:divsChild>
                                        <w:div w:id="2093577770">
                                          <w:marLeft w:val="0"/>
                                          <w:marRight w:val="0"/>
                                          <w:marTop w:val="0"/>
                                          <w:marBottom w:val="0"/>
                                          <w:divBdr>
                                            <w:top w:val="none" w:sz="0" w:space="0" w:color="auto"/>
                                            <w:left w:val="none" w:sz="0" w:space="0" w:color="auto"/>
                                            <w:bottom w:val="none" w:sz="0" w:space="0" w:color="auto"/>
                                            <w:right w:val="none" w:sz="0" w:space="0" w:color="auto"/>
                                          </w:divBdr>
                                          <w:divsChild>
                                            <w:div w:id="355426878">
                                              <w:marLeft w:val="0"/>
                                              <w:marRight w:val="150"/>
                                              <w:marTop w:val="0"/>
                                              <w:marBottom w:val="0"/>
                                              <w:divBdr>
                                                <w:top w:val="none" w:sz="0" w:space="0" w:color="auto"/>
                                                <w:left w:val="none" w:sz="0" w:space="0" w:color="auto"/>
                                                <w:bottom w:val="none" w:sz="0" w:space="0" w:color="auto"/>
                                                <w:right w:val="none" w:sz="0" w:space="0" w:color="auto"/>
                                              </w:divBdr>
                                              <w:divsChild>
                                                <w:div w:id="9049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715601">
      <w:bodyDiv w:val="1"/>
      <w:marLeft w:val="0"/>
      <w:marRight w:val="0"/>
      <w:marTop w:val="0"/>
      <w:marBottom w:val="0"/>
      <w:divBdr>
        <w:top w:val="none" w:sz="0" w:space="0" w:color="auto"/>
        <w:left w:val="none" w:sz="0" w:space="0" w:color="auto"/>
        <w:bottom w:val="none" w:sz="0" w:space="0" w:color="auto"/>
        <w:right w:val="none" w:sz="0" w:space="0" w:color="auto"/>
      </w:divBdr>
    </w:div>
    <w:div w:id="482550855">
      <w:bodyDiv w:val="1"/>
      <w:marLeft w:val="0"/>
      <w:marRight w:val="0"/>
      <w:marTop w:val="0"/>
      <w:marBottom w:val="0"/>
      <w:divBdr>
        <w:top w:val="none" w:sz="0" w:space="0" w:color="auto"/>
        <w:left w:val="none" w:sz="0" w:space="0" w:color="auto"/>
        <w:bottom w:val="none" w:sz="0" w:space="0" w:color="auto"/>
        <w:right w:val="none" w:sz="0" w:space="0" w:color="auto"/>
      </w:divBdr>
      <w:divsChild>
        <w:div w:id="44061049">
          <w:marLeft w:val="0"/>
          <w:marRight w:val="0"/>
          <w:marTop w:val="0"/>
          <w:marBottom w:val="0"/>
          <w:divBdr>
            <w:top w:val="none" w:sz="0" w:space="0" w:color="auto"/>
            <w:left w:val="none" w:sz="0" w:space="0" w:color="auto"/>
            <w:bottom w:val="none" w:sz="0" w:space="0" w:color="auto"/>
            <w:right w:val="none" w:sz="0" w:space="0" w:color="auto"/>
          </w:divBdr>
          <w:divsChild>
            <w:div w:id="177356341">
              <w:marLeft w:val="0"/>
              <w:marRight w:val="0"/>
              <w:marTop w:val="0"/>
              <w:marBottom w:val="0"/>
              <w:divBdr>
                <w:top w:val="none" w:sz="0" w:space="0" w:color="auto"/>
                <w:left w:val="none" w:sz="0" w:space="0" w:color="auto"/>
                <w:bottom w:val="none" w:sz="0" w:space="0" w:color="auto"/>
                <w:right w:val="none" w:sz="0" w:space="0" w:color="auto"/>
              </w:divBdr>
              <w:divsChild>
                <w:div w:id="1209993420">
                  <w:marLeft w:val="0"/>
                  <w:marRight w:val="0"/>
                  <w:marTop w:val="0"/>
                  <w:marBottom w:val="0"/>
                  <w:divBdr>
                    <w:top w:val="none" w:sz="0" w:space="0" w:color="auto"/>
                    <w:left w:val="none" w:sz="0" w:space="0" w:color="auto"/>
                    <w:bottom w:val="none" w:sz="0" w:space="0" w:color="auto"/>
                    <w:right w:val="none" w:sz="0" w:space="0" w:color="auto"/>
                  </w:divBdr>
                  <w:divsChild>
                    <w:div w:id="1909532313">
                      <w:marLeft w:val="0"/>
                      <w:marRight w:val="0"/>
                      <w:marTop w:val="0"/>
                      <w:marBottom w:val="0"/>
                      <w:divBdr>
                        <w:top w:val="none" w:sz="0" w:space="0" w:color="auto"/>
                        <w:left w:val="none" w:sz="0" w:space="0" w:color="auto"/>
                        <w:bottom w:val="none" w:sz="0" w:space="0" w:color="auto"/>
                        <w:right w:val="none" w:sz="0" w:space="0" w:color="auto"/>
                      </w:divBdr>
                      <w:divsChild>
                        <w:div w:id="747725727">
                          <w:marLeft w:val="0"/>
                          <w:marRight w:val="0"/>
                          <w:marTop w:val="100"/>
                          <w:marBottom w:val="100"/>
                          <w:divBdr>
                            <w:top w:val="none" w:sz="0" w:space="0" w:color="auto"/>
                            <w:left w:val="none" w:sz="0" w:space="0" w:color="auto"/>
                            <w:bottom w:val="none" w:sz="0" w:space="0" w:color="auto"/>
                            <w:right w:val="none" w:sz="0" w:space="0" w:color="auto"/>
                          </w:divBdr>
                          <w:divsChild>
                            <w:div w:id="1028793638">
                              <w:marLeft w:val="0"/>
                              <w:marRight w:val="0"/>
                              <w:marTop w:val="0"/>
                              <w:marBottom w:val="0"/>
                              <w:divBdr>
                                <w:top w:val="none" w:sz="0" w:space="0" w:color="auto"/>
                                <w:left w:val="none" w:sz="0" w:space="0" w:color="auto"/>
                                <w:bottom w:val="none" w:sz="0" w:space="0" w:color="auto"/>
                                <w:right w:val="none" w:sz="0" w:space="0" w:color="auto"/>
                              </w:divBdr>
                              <w:divsChild>
                                <w:div w:id="98566819">
                                  <w:marLeft w:val="2475"/>
                                  <w:marRight w:val="0"/>
                                  <w:marTop w:val="0"/>
                                  <w:marBottom w:val="0"/>
                                  <w:divBdr>
                                    <w:top w:val="none" w:sz="0" w:space="0" w:color="auto"/>
                                    <w:left w:val="none" w:sz="0" w:space="0" w:color="auto"/>
                                    <w:bottom w:val="none" w:sz="0" w:space="0" w:color="auto"/>
                                    <w:right w:val="none" w:sz="0" w:space="0" w:color="auto"/>
                                  </w:divBdr>
                                  <w:divsChild>
                                    <w:div w:id="929583730">
                                      <w:marLeft w:val="0"/>
                                      <w:marRight w:val="0"/>
                                      <w:marTop w:val="0"/>
                                      <w:marBottom w:val="0"/>
                                      <w:divBdr>
                                        <w:top w:val="none" w:sz="0" w:space="0" w:color="auto"/>
                                        <w:left w:val="none" w:sz="0" w:space="0" w:color="auto"/>
                                        <w:bottom w:val="none" w:sz="0" w:space="0" w:color="auto"/>
                                        <w:right w:val="none" w:sz="0" w:space="0" w:color="auto"/>
                                      </w:divBdr>
                                      <w:divsChild>
                                        <w:div w:id="942110379">
                                          <w:marLeft w:val="0"/>
                                          <w:marRight w:val="0"/>
                                          <w:marTop w:val="0"/>
                                          <w:marBottom w:val="0"/>
                                          <w:divBdr>
                                            <w:top w:val="none" w:sz="0" w:space="0" w:color="auto"/>
                                            <w:left w:val="none" w:sz="0" w:space="0" w:color="auto"/>
                                            <w:bottom w:val="none" w:sz="0" w:space="0" w:color="auto"/>
                                            <w:right w:val="none" w:sz="0" w:space="0" w:color="auto"/>
                                          </w:divBdr>
                                          <w:divsChild>
                                            <w:div w:id="1311203496">
                                              <w:marLeft w:val="0"/>
                                              <w:marRight w:val="150"/>
                                              <w:marTop w:val="0"/>
                                              <w:marBottom w:val="0"/>
                                              <w:divBdr>
                                                <w:top w:val="none" w:sz="0" w:space="0" w:color="auto"/>
                                                <w:left w:val="none" w:sz="0" w:space="0" w:color="auto"/>
                                                <w:bottom w:val="none" w:sz="0" w:space="0" w:color="auto"/>
                                                <w:right w:val="none" w:sz="0" w:space="0" w:color="auto"/>
                                              </w:divBdr>
                                              <w:divsChild>
                                                <w:div w:id="1191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245544">
      <w:bodyDiv w:val="1"/>
      <w:marLeft w:val="0"/>
      <w:marRight w:val="0"/>
      <w:marTop w:val="0"/>
      <w:marBottom w:val="0"/>
      <w:divBdr>
        <w:top w:val="none" w:sz="0" w:space="0" w:color="auto"/>
        <w:left w:val="none" w:sz="0" w:space="0" w:color="auto"/>
        <w:bottom w:val="none" w:sz="0" w:space="0" w:color="auto"/>
        <w:right w:val="none" w:sz="0" w:space="0" w:color="auto"/>
      </w:divBdr>
    </w:div>
    <w:div w:id="507213432">
      <w:bodyDiv w:val="1"/>
      <w:marLeft w:val="0"/>
      <w:marRight w:val="0"/>
      <w:marTop w:val="0"/>
      <w:marBottom w:val="0"/>
      <w:divBdr>
        <w:top w:val="none" w:sz="0" w:space="0" w:color="auto"/>
        <w:left w:val="none" w:sz="0" w:space="0" w:color="auto"/>
        <w:bottom w:val="none" w:sz="0" w:space="0" w:color="auto"/>
        <w:right w:val="none" w:sz="0" w:space="0" w:color="auto"/>
      </w:divBdr>
    </w:div>
    <w:div w:id="512841650">
      <w:bodyDiv w:val="1"/>
      <w:marLeft w:val="0"/>
      <w:marRight w:val="0"/>
      <w:marTop w:val="0"/>
      <w:marBottom w:val="0"/>
      <w:divBdr>
        <w:top w:val="none" w:sz="0" w:space="0" w:color="auto"/>
        <w:left w:val="none" w:sz="0" w:space="0" w:color="auto"/>
        <w:bottom w:val="none" w:sz="0" w:space="0" w:color="auto"/>
        <w:right w:val="none" w:sz="0" w:space="0" w:color="auto"/>
      </w:divBdr>
    </w:div>
    <w:div w:id="539054976">
      <w:bodyDiv w:val="1"/>
      <w:marLeft w:val="0"/>
      <w:marRight w:val="0"/>
      <w:marTop w:val="0"/>
      <w:marBottom w:val="0"/>
      <w:divBdr>
        <w:top w:val="none" w:sz="0" w:space="0" w:color="auto"/>
        <w:left w:val="none" w:sz="0" w:space="0" w:color="auto"/>
        <w:bottom w:val="none" w:sz="0" w:space="0" w:color="auto"/>
        <w:right w:val="none" w:sz="0" w:space="0" w:color="auto"/>
      </w:divBdr>
    </w:div>
    <w:div w:id="573200489">
      <w:bodyDiv w:val="1"/>
      <w:marLeft w:val="0"/>
      <w:marRight w:val="0"/>
      <w:marTop w:val="0"/>
      <w:marBottom w:val="0"/>
      <w:divBdr>
        <w:top w:val="none" w:sz="0" w:space="0" w:color="auto"/>
        <w:left w:val="none" w:sz="0" w:space="0" w:color="auto"/>
        <w:bottom w:val="none" w:sz="0" w:space="0" w:color="auto"/>
        <w:right w:val="none" w:sz="0" w:space="0" w:color="auto"/>
      </w:divBdr>
    </w:div>
    <w:div w:id="575819195">
      <w:bodyDiv w:val="1"/>
      <w:marLeft w:val="0"/>
      <w:marRight w:val="0"/>
      <w:marTop w:val="0"/>
      <w:marBottom w:val="0"/>
      <w:divBdr>
        <w:top w:val="none" w:sz="0" w:space="0" w:color="auto"/>
        <w:left w:val="none" w:sz="0" w:space="0" w:color="auto"/>
        <w:bottom w:val="none" w:sz="0" w:space="0" w:color="auto"/>
        <w:right w:val="none" w:sz="0" w:space="0" w:color="auto"/>
      </w:divBdr>
    </w:div>
    <w:div w:id="596597493">
      <w:bodyDiv w:val="1"/>
      <w:marLeft w:val="0"/>
      <w:marRight w:val="0"/>
      <w:marTop w:val="0"/>
      <w:marBottom w:val="0"/>
      <w:divBdr>
        <w:top w:val="none" w:sz="0" w:space="0" w:color="auto"/>
        <w:left w:val="none" w:sz="0" w:space="0" w:color="auto"/>
        <w:bottom w:val="none" w:sz="0" w:space="0" w:color="auto"/>
        <w:right w:val="none" w:sz="0" w:space="0" w:color="auto"/>
      </w:divBdr>
    </w:div>
    <w:div w:id="597637991">
      <w:bodyDiv w:val="1"/>
      <w:marLeft w:val="0"/>
      <w:marRight w:val="0"/>
      <w:marTop w:val="0"/>
      <w:marBottom w:val="0"/>
      <w:divBdr>
        <w:top w:val="none" w:sz="0" w:space="0" w:color="auto"/>
        <w:left w:val="none" w:sz="0" w:space="0" w:color="auto"/>
        <w:bottom w:val="none" w:sz="0" w:space="0" w:color="auto"/>
        <w:right w:val="none" w:sz="0" w:space="0" w:color="auto"/>
      </w:divBdr>
    </w:div>
    <w:div w:id="602104783">
      <w:bodyDiv w:val="1"/>
      <w:marLeft w:val="0"/>
      <w:marRight w:val="0"/>
      <w:marTop w:val="0"/>
      <w:marBottom w:val="0"/>
      <w:divBdr>
        <w:top w:val="none" w:sz="0" w:space="0" w:color="auto"/>
        <w:left w:val="none" w:sz="0" w:space="0" w:color="auto"/>
        <w:bottom w:val="none" w:sz="0" w:space="0" w:color="auto"/>
        <w:right w:val="none" w:sz="0" w:space="0" w:color="auto"/>
      </w:divBdr>
    </w:div>
    <w:div w:id="710492858">
      <w:bodyDiv w:val="1"/>
      <w:marLeft w:val="0"/>
      <w:marRight w:val="0"/>
      <w:marTop w:val="0"/>
      <w:marBottom w:val="0"/>
      <w:divBdr>
        <w:top w:val="none" w:sz="0" w:space="0" w:color="auto"/>
        <w:left w:val="none" w:sz="0" w:space="0" w:color="auto"/>
        <w:bottom w:val="none" w:sz="0" w:space="0" w:color="auto"/>
        <w:right w:val="none" w:sz="0" w:space="0" w:color="auto"/>
      </w:divBdr>
    </w:div>
    <w:div w:id="714155585">
      <w:bodyDiv w:val="1"/>
      <w:marLeft w:val="0"/>
      <w:marRight w:val="0"/>
      <w:marTop w:val="0"/>
      <w:marBottom w:val="0"/>
      <w:divBdr>
        <w:top w:val="none" w:sz="0" w:space="0" w:color="auto"/>
        <w:left w:val="none" w:sz="0" w:space="0" w:color="auto"/>
        <w:bottom w:val="none" w:sz="0" w:space="0" w:color="auto"/>
        <w:right w:val="none" w:sz="0" w:space="0" w:color="auto"/>
      </w:divBdr>
    </w:div>
    <w:div w:id="773748092">
      <w:bodyDiv w:val="1"/>
      <w:marLeft w:val="0"/>
      <w:marRight w:val="0"/>
      <w:marTop w:val="0"/>
      <w:marBottom w:val="0"/>
      <w:divBdr>
        <w:top w:val="none" w:sz="0" w:space="0" w:color="auto"/>
        <w:left w:val="none" w:sz="0" w:space="0" w:color="auto"/>
        <w:bottom w:val="none" w:sz="0" w:space="0" w:color="auto"/>
        <w:right w:val="none" w:sz="0" w:space="0" w:color="auto"/>
      </w:divBdr>
    </w:div>
    <w:div w:id="878005633">
      <w:bodyDiv w:val="1"/>
      <w:marLeft w:val="0"/>
      <w:marRight w:val="0"/>
      <w:marTop w:val="0"/>
      <w:marBottom w:val="0"/>
      <w:divBdr>
        <w:top w:val="none" w:sz="0" w:space="0" w:color="auto"/>
        <w:left w:val="none" w:sz="0" w:space="0" w:color="auto"/>
        <w:bottom w:val="none" w:sz="0" w:space="0" w:color="auto"/>
        <w:right w:val="none" w:sz="0" w:space="0" w:color="auto"/>
      </w:divBdr>
      <w:divsChild>
        <w:div w:id="1289237105">
          <w:marLeft w:val="0"/>
          <w:marRight w:val="0"/>
          <w:marTop w:val="0"/>
          <w:marBottom w:val="0"/>
          <w:divBdr>
            <w:top w:val="none" w:sz="0" w:space="0" w:color="auto"/>
            <w:left w:val="none" w:sz="0" w:space="0" w:color="auto"/>
            <w:bottom w:val="none" w:sz="0" w:space="0" w:color="auto"/>
            <w:right w:val="none" w:sz="0" w:space="0" w:color="auto"/>
          </w:divBdr>
          <w:divsChild>
            <w:div w:id="808206853">
              <w:marLeft w:val="0"/>
              <w:marRight w:val="0"/>
              <w:marTop w:val="0"/>
              <w:marBottom w:val="0"/>
              <w:divBdr>
                <w:top w:val="none" w:sz="0" w:space="0" w:color="auto"/>
                <w:left w:val="none" w:sz="0" w:space="0" w:color="auto"/>
                <w:bottom w:val="none" w:sz="0" w:space="0" w:color="auto"/>
                <w:right w:val="none" w:sz="0" w:space="0" w:color="auto"/>
              </w:divBdr>
              <w:divsChild>
                <w:div w:id="3702259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8124968">
      <w:bodyDiv w:val="1"/>
      <w:marLeft w:val="0"/>
      <w:marRight w:val="0"/>
      <w:marTop w:val="0"/>
      <w:marBottom w:val="0"/>
      <w:divBdr>
        <w:top w:val="none" w:sz="0" w:space="0" w:color="auto"/>
        <w:left w:val="none" w:sz="0" w:space="0" w:color="auto"/>
        <w:bottom w:val="none" w:sz="0" w:space="0" w:color="auto"/>
        <w:right w:val="none" w:sz="0" w:space="0" w:color="auto"/>
      </w:divBdr>
      <w:divsChild>
        <w:div w:id="1218396059">
          <w:marLeft w:val="0"/>
          <w:marRight w:val="0"/>
          <w:marTop w:val="0"/>
          <w:marBottom w:val="0"/>
          <w:divBdr>
            <w:top w:val="none" w:sz="0" w:space="0" w:color="auto"/>
            <w:left w:val="none" w:sz="0" w:space="0" w:color="auto"/>
            <w:bottom w:val="none" w:sz="0" w:space="0" w:color="auto"/>
            <w:right w:val="none" w:sz="0" w:space="0" w:color="auto"/>
          </w:divBdr>
        </w:div>
      </w:divsChild>
    </w:div>
    <w:div w:id="881988615">
      <w:bodyDiv w:val="1"/>
      <w:marLeft w:val="0"/>
      <w:marRight w:val="0"/>
      <w:marTop w:val="0"/>
      <w:marBottom w:val="0"/>
      <w:divBdr>
        <w:top w:val="none" w:sz="0" w:space="0" w:color="auto"/>
        <w:left w:val="none" w:sz="0" w:space="0" w:color="auto"/>
        <w:bottom w:val="none" w:sz="0" w:space="0" w:color="auto"/>
        <w:right w:val="none" w:sz="0" w:space="0" w:color="auto"/>
      </w:divBdr>
      <w:divsChild>
        <w:div w:id="870612098">
          <w:marLeft w:val="0"/>
          <w:marRight w:val="0"/>
          <w:marTop w:val="0"/>
          <w:marBottom w:val="0"/>
          <w:divBdr>
            <w:top w:val="none" w:sz="0" w:space="0" w:color="auto"/>
            <w:left w:val="none" w:sz="0" w:space="0" w:color="auto"/>
            <w:bottom w:val="none" w:sz="0" w:space="0" w:color="auto"/>
            <w:right w:val="none" w:sz="0" w:space="0" w:color="auto"/>
          </w:divBdr>
          <w:divsChild>
            <w:div w:id="1731607908">
              <w:marLeft w:val="0"/>
              <w:marRight w:val="0"/>
              <w:marTop w:val="0"/>
              <w:marBottom w:val="0"/>
              <w:divBdr>
                <w:top w:val="none" w:sz="0" w:space="0" w:color="auto"/>
                <w:left w:val="none" w:sz="0" w:space="0" w:color="auto"/>
                <w:bottom w:val="none" w:sz="0" w:space="0" w:color="auto"/>
                <w:right w:val="none" w:sz="0" w:space="0" w:color="auto"/>
              </w:divBdr>
              <w:divsChild>
                <w:div w:id="10713880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5728411">
      <w:bodyDiv w:val="1"/>
      <w:marLeft w:val="0"/>
      <w:marRight w:val="0"/>
      <w:marTop w:val="0"/>
      <w:marBottom w:val="0"/>
      <w:divBdr>
        <w:top w:val="none" w:sz="0" w:space="0" w:color="auto"/>
        <w:left w:val="none" w:sz="0" w:space="0" w:color="auto"/>
        <w:bottom w:val="none" w:sz="0" w:space="0" w:color="auto"/>
        <w:right w:val="none" w:sz="0" w:space="0" w:color="auto"/>
      </w:divBdr>
    </w:div>
    <w:div w:id="949122943">
      <w:bodyDiv w:val="1"/>
      <w:marLeft w:val="0"/>
      <w:marRight w:val="0"/>
      <w:marTop w:val="0"/>
      <w:marBottom w:val="0"/>
      <w:divBdr>
        <w:top w:val="none" w:sz="0" w:space="0" w:color="auto"/>
        <w:left w:val="none" w:sz="0" w:space="0" w:color="auto"/>
        <w:bottom w:val="none" w:sz="0" w:space="0" w:color="auto"/>
        <w:right w:val="none" w:sz="0" w:space="0" w:color="auto"/>
      </w:divBdr>
    </w:div>
    <w:div w:id="949314249">
      <w:bodyDiv w:val="1"/>
      <w:marLeft w:val="0"/>
      <w:marRight w:val="0"/>
      <w:marTop w:val="0"/>
      <w:marBottom w:val="0"/>
      <w:divBdr>
        <w:top w:val="none" w:sz="0" w:space="0" w:color="auto"/>
        <w:left w:val="none" w:sz="0" w:space="0" w:color="auto"/>
        <w:bottom w:val="none" w:sz="0" w:space="0" w:color="auto"/>
        <w:right w:val="none" w:sz="0" w:space="0" w:color="auto"/>
      </w:divBdr>
    </w:div>
    <w:div w:id="1010839670">
      <w:bodyDiv w:val="1"/>
      <w:marLeft w:val="0"/>
      <w:marRight w:val="0"/>
      <w:marTop w:val="0"/>
      <w:marBottom w:val="0"/>
      <w:divBdr>
        <w:top w:val="none" w:sz="0" w:space="0" w:color="auto"/>
        <w:left w:val="none" w:sz="0" w:space="0" w:color="auto"/>
        <w:bottom w:val="none" w:sz="0" w:space="0" w:color="auto"/>
        <w:right w:val="none" w:sz="0" w:space="0" w:color="auto"/>
      </w:divBdr>
    </w:div>
    <w:div w:id="1058867625">
      <w:bodyDiv w:val="1"/>
      <w:marLeft w:val="0"/>
      <w:marRight w:val="0"/>
      <w:marTop w:val="0"/>
      <w:marBottom w:val="0"/>
      <w:divBdr>
        <w:top w:val="none" w:sz="0" w:space="0" w:color="auto"/>
        <w:left w:val="none" w:sz="0" w:space="0" w:color="auto"/>
        <w:bottom w:val="none" w:sz="0" w:space="0" w:color="auto"/>
        <w:right w:val="none" w:sz="0" w:space="0" w:color="auto"/>
      </w:divBdr>
    </w:div>
    <w:div w:id="1094547122">
      <w:bodyDiv w:val="1"/>
      <w:marLeft w:val="0"/>
      <w:marRight w:val="0"/>
      <w:marTop w:val="0"/>
      <w:marBottom w:val="0"/>
      <w:divBdr>
        <w:top w:val="none" w:sz="0" w:space="0" w:color="auto"/>
        <w:left w:val="none" w:sz="0" w:space="0" w:color="auto"/>
        <w:bottom w:val="none" w:sz="0" w:space="0" w:color="auto"/>
        <w:right w:val="none" w:sz="0" w:space="0" w:color="auto"/>
      </w:divBdr>
    </w:div>
    <w:div w:id="1151481809">
      <w:bodyDiv w:val="1"/>
      <w:marLeft w:val="0"/>
      <w:marRight w:val="0"/>
      <w:marTop w:val="0"/>
      <w:marBottom w:val="0"/>
      <w:divBdr>
        <w:top w:val="none" w:sz="0" w:space="0" w:color="auto"/>
        <w:left w:val="none" w:sz="0" w:space="0" w:color="auto"/>
        <w:bottom w:val="none" w:sz="0" w:space="0" w:color="auto"/>
        <w:right w:val="none" w:sz="0" w:space="0" w:color="auto"/>
      </w:divBdr>
    </w:div>
    <w:div w:id="1173228849">
      <w:bodyDiv w:val="1"/>
      <w:marLeft w:val="0"/>
      <w:marRight w:val="0"/>
      <w:marTop w:val="0"/>
      <w:marBottom w:val="0"/>
      <w:divBdr>
        <w:top w:val="none" w:sz="0" w:space="0" w:color="auto"/>
        <w:left w:val="none" w:sz="0" w:space="0" w:color="auto"/>
        <w:bottom w:val="none" w:sz="0" w:space="0" w:color="auto"/>
        <w:right w:val="none" w:sz="0" w:space="0" w:color="auto"/>
      </w:divBdr>
    </w:div>
    <w:div w:id="1198543670">
      <w:bodyDiv w:val="1"/>
      <w:marLeft w:val="0"/>
      <w:marRight w:val="0"/>
      <w:marTop w:val="0"/>
      <w:marBottom w:val="0"/>
      <w:divBdr>
        <w:top w:val="none" w:sz="0" w:space="0" w:color="auto"/>
        <w:left w:val="none" w:sz="0" w:space="0" w:color="auto"/>
        <w:bottom w:val="none" w:sz="0" w:space="0" w:color="auto"/>
        <w:right w:val="none" w:sz="0" w:space="0" w:color="auto"/>
      </w:divBdr>
    </w:div>
    <w:div w:id="1222596666">
      <w:bodyDiv w:val="1"/>
      <w:marLeft w:val="0"/>
      <w:marRight w:val="0"/>
      <w:marTop w:val="0"/>
      <w:marBottom w:val="0"/>
      <w:divBdr>
        <w:top w:val="none" w:sz="0" w:space="0" w:color="auto"/>
        <w:left w:val="none" w:sz="0" w:space="0" w:color="auto"/>
        <w:bottom w:val="none" w:sz="0" w:space="0" w:color="auto"/>
        <w:right w:val="none" w:sz="0" w:space="0" w:color="auto"/>
      </w:divBdr>
    </w:div>
    <w:div w:id="1231774603">
      <w:bodyDiv w:val="1"/>
      <w:marLeft w:val="0"/>
      <w:marRight w:val="0"/>
      <w:marTop w:val="0"/>
      <w:marBottom w:val="0"/>
      <w:divBdr>
        <w:top w:val="none" w:sz="0" w:space="0" w:color="auto"/>
        <w:left w:val="none" w:sz="0" w:space="0" w:color="auto"/>
        <w:bottom w:val="none" w:sz="0" w:space="0" w:color="auto"/>
        <w:right w:val="none" w:sz="0" w:space="0" w:color="auto"/>
      </w:divBdr>
    </w:div>
    <w:div w:id="1265959910">
      <w:bodyDiv w:val="1"/>
      <w:marLeft w:val="0"/>
      <w:marRight w:val="0"/>
      <w:marTop w:val="0"/>
      <w:marBottom w:val="0"/>
      <w:divBdr>
        <w:top w:val="none" w:sz="0" w:space="0" w:color="auto"/>
        <w:left w:val="none" w:sz="0" w:space="0" w:color="auto"/>
        <w:bottom w:val="none" w:sz="0" w:space="0" w:color="auto"/>
        <w:right w:val="none" w:sz="0" w:space="0" w:color="auto"/>
      </w:divBdr>
    </w:div>
    <w:div w:id="1282685167">
      <w:bodyDiv w:val="1"/>
      <w:marLeft w:val="0"/>
      <w:marRight w:val="0"/>
      <w:marTop w:val="0"/>
      <w:marBottom w:val="0"/>
      <w:divBdr>
        <w:top w:val="none" w:sz="0" w:space="0" w:color="auto"/>
        <w:left w:val="none" w:sz="0" w:space="0" w:color="auto"/>
        <w:bottom w:val="none" w:sz="0" w:space="0" w:color="auto"/>
        <w:right w:val="none" w:sz="0" w:space="0" w:color="auto"/>
      </w:divBdr>
    </w:div>
    <w:div w:id="1323972210">
      <w:bodyDiv w:val="1"/>
      <w:marLeft w:val="0"/>
      <w:marRight w:val="0"/>
      <w:marTop w:val="0"/>
      <w:marBottom w:val="0"/>
      <w:divBdr>
        <w:top w:val="none" w:sz="0" w:space="0" w:color="auto"/>
        <w:left w:val="none" w:sz="0" w:space="0" w:color="auto"/>
        <w:bottom w:val="none" w:sz="0" w:space="0" w:color="auto"/>
        <w:right w:val="none" w:sz="0" w:space="0" w:color="auto"/>
      </w:divBdr>
    </w:div>
    <w:div w:id="1335573491">
      <w:bodyDiv w:val="1"/>
      <w:marLeft w:val="0"/>
      <w:marRight w:val="0"/>
      <w:marTop w:val="0"/>
      <w:marBottom w:val="0"/>
      <w:divBdr>
        <w:top w:val="none" w:sz="0" w:space="0" w:color="auto"/>
        <w:left w:val="none" w:sz="0" w:space="0" w:color="auto"/>
        <w:bottom w:val="none" w:sz="0" w:space="0" w:color="auto"/>
        <w:right w:val="none" w:sz="0" w:space="0" w:color="auto"/>
      </w:divBdr>
    </w:div>
    <w:div w:id="1480729945">
      <w:bodyDiv w:val="1"/>
      <w:marLeft w:val="0"/>
      <w:marRight w:val="0"/>
      <w:marTop w:val="0"/>
      <w:marBottom w:val="0"/>
      <w:divBdr>
        <w:top w:val="none" w:sz="0" w:space="0" w:color="auto"/>
        <w:left w:val="none" w:sz="0" w:space="0" w:color="auto"/>
        <w:bottom w:val="none" w:sz="0" w:space="0" w:color="auto"/>
        <w:right w:val="none" w:sz="0" w:space="0" w:color="auto"/>
      </w:divBdr>
    </w:div>
    <w:div w:id="1493174998">
      <w:bodyDiv w:val="1"/>
      <w:marLeft w:val="0"/>
      <w:marRight w:val="0"/>
      <w:marTop w:val="0"/>
      <w:marBottom w:val="0"/>
      <w:divBdr>
        <w:top w:val="none" w:sz="0" w:space="0" w:color="auto"/>
        <w:left w:val="none" w:sz="0" w:space="0" w:color="auto"/>
        <w:bottom w:val="none" w:sz="0" w:space="0" w:color="auto"/>
        <w:right w:val="none" w:sz="0" w:space="0" w:color="auto"/>
      </w:divBdr>
      <w:divsChild>
        <w:div w:id="1680740599">
          <w:marLeft w:val="0"/>
          <w:marRight w:val="0"/>
          <w:marTop w:val="0"/>
          <w:marBottom w:val="0"/>
          <w:divBdr>
            <w:top w:val="none" w:sz="0" w:space="0" w:color="auto"/>
            <w:left w:val="none" w:sz="0" w:space="0" w:color="auto"/>
            <w:bottom w:val="none" w:sz="0" w:space="0" w:color="auto"/>
            <w:right w:val="none" w:sz="0" w:space="0" w:color="auto"/>
          </w:divBdr>
          <w:divsChild>
            <w:div w:id="881094243">
              <w:marLeft w:val="0"/>
              <w:marRight w:val="0"/>
              <w:marTop w:val="0"/>
              <w:marBottom w:val="0"/>
              <w:divBdr>
                <w:top w:val="none" w:sz="0" w:space="0" w:color="auto"/>
                <w:left w:val="none" w:sz="0" w:space="0" w:color="auto"/>
                <w:bottom w:val="none" w:sz="0" w:space="0" w:color="auto"/>
                <w:right w:val="none" w:sz="0" w:space="0" w:color="auto"/>
              </w:divBdr>
              <w:divsChild>
                <w:div w:id="1270088158">
                  <w:marLeft w:val="0"/>
                  <w:marRight w:val="0"/>
                  <w:marTop w:val="0"/>
                  <w:marBottom w:val="0"/>
                  <w:divBdr>
                    <w:top w:val="none" w:sz="0" w:space="0" w:color="auto"/>
                    <w:left w:val="none" w:sz="0" w:space="0" w:color="auto"/>
                    <w:bottom w:val="none" w:sz="0" w:space="0" w:color="auto"/>
                    <w:right w:val="none" w:sz="0" w:space="0" w:color="auto"/>
                  </w:divBdr>
                  <w:divsChild>
                    <w:div w:id="1726829813">
                      <w:marLeft w:val="0"/>
                      <w:marRight w:val="0"/>
                      <w:marTop w:val="0"/>
                      <w:marBottom w:val="0"/>
                      <w:divBdr>
                        <w:top w:val="none" w:sz="0" w:space="0" w:color="auto"/>
                        <w:left w:val="none" w:sz="0" w:space="0" w:color="auto"/>
                        <w:bottom w:val="none" w:sz="0" w:space="0" w:color="auto"/>
                        <w:right w:val="none" w:sz="0" w:space="0" w:color="auto"/>
                      </w:divBdr>
                      <w:divsChild>
                        <w:div w:id="1016275069">
                          <w:marLeft w:val="405"/>
                          <w:marRight w:val="0"/>
                          <w:marTop w:val="0"/>
                          <w:marBottom w:val="0"/>
                          <w:divBdr>
                            <w:top w:val="none" w:sz="0" w:space="0" w:color="auto"/>
                            <w:left w:val="none" w:sz="0" w:space="0" w:color="auto"/>
                            <w:bottom w:val="none" w:sz="0" w:space="0" w:color="auto"/>
                            <w:right w:val="none" w:sz="0" w:space="0" w:color="auto"/>
                          </w:divBdr>
                          <w:divsChild>
                            <w:div w:id="58556313">
                              <w:marLeft w:val="0"/>
                              <w:marRight w:val="0"/>
                              <w:marTop w:val="0"/>
                              <w:marBottom w:val="0"/>
                              <w:divBdr>
                                <w:top w:val="none" w:sz="0" w:space="0" w:color="auto"/>
                                <w:left w:val="none" w:sz="0" w:space="0" w:color="auto"/>
                                <w:bottom w:val="none" w:sz="0" w:space="0" w:color="auto"/>
                                <w:right w:val="none" w:sz="0" w:space="0" w:color="auto"/>
                              </w:divBdr>
                              <w:divsChild>
                                <w:div w:id="543059308">
                                  <w:marLeft w:val="0"/>
                                  <w:marRight w:val="0"/>
                                  <w:marTop w:val="0"/>
                                  <w:marBottom w:val="0"/>
                                  <w:divBdr>
                                    <w:top w:val="none" w:sz="0" w:space="0" w:color="auto"/>
                                    <w:left w:val="none" w:sz="0" w:space="0" w:color="auto"/>
                                    <w:bottom w:val="none" w:sz="0" w:space="0" w:color="auto"/>
                                    <w:right w:val="none" w:sz="0" w:space="0" w:color="auto"/>
                                  </w:divBdr>
                                  <w:divsChild>
                                    <w:div w:id="596791916">
                                      <w:marLeft w:val="0"/>
                                      <w:marRight w:val="0"/>
                                      <w:marTop w:val="60"/>
                                      <w:marBottom w:val="0"/>
                                      <w:divBdr>
                                        <w:top w:val="none" w:sz="0" w:space="0" w:color="auto"/>
                                        <w:left w:val="none" w:sz="0" w:space="0" w:color="auto"/>
                                        <w:bottom w:val="none" w:sz="0" w:space="0" w:color="auto"/>
                                        <w:right w:val="none" w:sz="0" w:space="0" w:color="auto"/>
                                      </w:divBdr>
                                      <w:divsChild>
                                        <w:div w:id="1784960267">
                                          <w:marLeft w:val="0"/>
                                          <w:marRight w:val="0"/>
                                          <w:marTop w:val="0"/>
                                          <w:marBottom w:val="0"/>
                                          <w:divBdr>
                                            <w:top w:val="none" w:sz="0" w:space="0" w:color="auto"/>
                                            <w:left w:val="none" w:sz="0" w:space="0" w:color="auto"/>
                                            <w:bottom w:val="none" w:sz="0" w:space="0" w:color="auto"/>
                                            <w:right w:val="none" w:sz="0" w:space="0" w:color="auto"/>
                                          </w:divBdr>
                                          <w:divsChild>
                                            <w:div w:id="1667241104">
                                              <w:marLeft w:val="0"/>
                                              <w:marRight w:val="0"/>
                                              <w:marTop w:val="0"/>
                                              <w:marBottom w:val="0"/>
                                              <w:divBdr>
                                                <w:top w:val="none" w:sz="0" w:space="0" w:color="auto"/>
                                                <w:left w:val="none" w:sz="0" w:space="0" w:color="auto"/>
                                                <w:bottom w:val="none" w:sz="0" w:space="0" w:color="auto"/>
                                                <w:right w:val="none" w:sz="0" w:space="0" w:color="auto"/>
                                              </w:divBdr>
                                              <w:divsChild>
                                                <w:div w:id="326637716">
                                                  <w:marLeft w:val="0"/>
                                                  <w:marRight w:val="0"/>
                                                  <w:marTop w:val="0"/>
                                                  <w:marBottom w:val="0"/>
                                                  <w:divBdr>
                                                    <w:top w:val="none" w:sz="0" w:space="0" w:color="auto"/>
                                                    <w:left w:val="none" w:sz="0" w:space="0" w:color="auto"/>
                                                    <w:bottom w:val="none" w:sz="0" w:space="0" w:color="auto"/>
                                                    <w:right w:val="none" w:sz="0" w:space="0" w:color="auto"/>
                                                  </w:divBdr>
                                                  <w:divsChild>
                                                    <w:div w:id="961962805">
                                                      <w:marLeft w:val="0"/>
                                                      <w:marRight w:val="0"/>
                                                      <w:marTop w:val="0"/>
                                                      <w:marBottom w:val="0"/>
                                                      <w:divBdr>
                                                        <w:top w:val="none" w:sz="0" w:space="0" w:color="auto"/>
                                                        <w:left w:val="none" w:sz="0" w:space="0" w:color="auto"/>
                                                        <w:bottom w:val="none" w:sz="0" w:space="0" w:color="auto"/>
                                                        <w:right w:val="none" w:sz="0" w:space="0" w:color="auto"/>
                                                      </w:divBdr>
                                                      <w:divsChild>
                                                        <w:div w:id="920530478">
                                                          <w:marLeft w:val="0"/>
                                                          <w:marRight w:val="0"/>
                                                          <w:marTop w:val="0"/>
                                                          <w:marBottom w:val="0"/>
                                                          <w:divBdr>
                                                            <w:top w:val="none" w:sz="0" w:space="0" w:color="auto"/>
                                                            <w:left w:val="none" w:sz="0" w:space="0" w:color="auto"/>
                                                            <w:bottom w:val="none" w:sz="0" w:space="0" w:color="auto"/>
                                                            <w:right w:val="none" w:sz="0" w:space="0" w:color="auto"/>
                                                          </w:divBdr>
                                                          <w:divsChild>
                                                            <w:div w:id="1905604480">
                                                              <w:marLeft w:val="0"/>
                                                              <w:marRight w:val="0"/>
                                                              <w:marTop w:val="0"/>
                                                              <w:marBottom w:val="0"/>
                                                              <w:divBdr>
                                                                <w:top w:val="none" w:sz="0" w:space="0" w:color="auto"/>
                                                                <w:left w:val="none" w:sz="0" w:space="0" w:color="auto"/>
                                                                <w:bottom w:val="none" w:sz="0" w:space="0" w:color="auto"/>
                                                                <w:right w:val="none" w:sz="0" w:space="0" w:color="auto"/>
                                                              </w:divBdr>
                                                              <w:divsChild>
                                                                <w:div w:id="1187208845">
                                                                  <w:marLeft w:val="0"/>
                                                                  <w:marRight w:val="0"/>
                                                                  <w:marTop w:val="0"/>
                                                                  <w:marBottom w:val="0"/>
                                                                  <w:divBdr>
                                                                    <w:top w:val="none" w:sz="0" w:space="0" w:color="auto"/>
                                                                    <w:left w:val="none" w:sz="0" w:space="0" w:color="auto"/>
                                                                    <w:bottom w:val="none" w:sz="0" w:space="0" w:color="auto"/>
                                                                    <w:right w:val="none" w:sz="0" w:space="0" w:color="auto"/>
                                                                  </w:divBdr>
                                                                  <w:divsChild>
                                                                    <w:div w:id="735393971">
                                                                      <w:marLeft w:val="0"/>
                                                                      <w:marRight w:val="0"/>
                                                                      <w:marTop w:val="0"/>
                                                                      <w:marBottom w:val="0"/>
                                                                      <w:divBdr>
                                                                        <w:top w:val="none" w:sz="0" w:space="0" w:color="auto"/>
                                                                        <w:left w:val="none" w:sz="0" w:space="0" w:color="auto"/>
                                                                        <w:bottom w:val="none" w:sz="0" w:space="0" w:color="auto"/>
                                                                        <w:right w:val="none" w:sz="0" w:space="0" w:color="auto"/>
                                                                      </w:divBdr>
                                                                      <w:divsChild>
                                                                        <w:div w:id="797600483">
                                                                          <w:marLeft w:val="0"/>
                                                                          <w:marRight w:val="0"/>
                                                                          <w:marTop w:val="0"/>
                                                                          <w:marBottom w:val="0"/>
                                                                          <w:divBdr>
                                                                            <w:top w:val="none" w:sz="0" w:space="0" w:color="auto"/>
                                                                            <w:left w:val="none" w:sz="0" w:space="0" w:color="auto"/>
                                                                            <w:bottom w:val="none" w:sz="0" w:space="0" w:color="auto"/>
                                                                            <w:right w:val="none" w:sz="0" w:space="0" w:color="auto"/>
                                                                          </w:divBdr>
                                                                          <w:divsChild>
                                                                            <w:div w:id="273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856090">
      <w:bodyDiv w:val="1"/>
      <w:marLeft w:val="0"/>
      <w:marRight w:val="0"/>
      <w:marTop w:val="0"/>
      <w:marBottom w:val="0"/>
      <w:divBdr>
        <w:top w:val="none" w:sz="0" w:space="0" w:color="auto"/>
        <w:left w:val="none" w:sz="0" w:space="0" w:color="auto"/>
        <w:bottom w:val="none" w:sz="0" w:space="0" w:color="auto"/>
        <w:right w:val="none" w:sz="0" w:space="0" w:color="auto"/>
      </w:divBdr>
    </w:div>
    <w:div w:id="1534154205">
      <w:bodyDiv w:val="1"/>
      <w:marLeft w:val="0"/>
      <w:marRight w:val="0"/>
      <w:marTop w:val="0"/>
      <w:marBottom w:val="0"/>
      <w:divBdr>
        <w:top w:val="none" w:sz="0" w:space="0" w:color="auto"/>
        <w:left w:val="none" w:sz="0" w:space="0" w:color="auto"/>
        <w:bottom w:val="none" w:sz="0" w:space="0" w:color="auto"/>
        <w:right w:val="none" w:sz="0" w:space="0" w:color="auto"/>
      </w:divBdr>
    </w:div>
    <w:div w:id="1598247412">
      <w:bodyDiv w:val="1"/>
      <w:marLeft w:val="0"/>
      <w:marRight w:val="0"/>
      <w:marTop w:val="0"/>
      <w:marBottom w:val="0"/>
      <w:divBdr>
        <w:top w:val="none" w:sz="0" w:space="0" w:color="auto"/>
        <w:left w:val="none" w:sz="0" w:space="0" w:color="auto"/>
        <w:bottom w:val="none" w:sz="0" w:space="0" w:color="auto"/>
        <w:right w:val="none" w:sz="0" w:space="0" w:color="auto"/>
      </w:divBdr>
    </w:div>
    <w:div w:id="1607536854">
      <w:bodyDiv w:val="1"/>
      <w:marLeft w:val="0"/>
      <w:marRight w:val="0"/>
      <w:marTop w:val="0"/>
      <w:marBottom w:val="0"/>
      <w:divBdr>
        <w:top w:val="none" w:sz="0" w:space="0" w:color="auto"/>
        <w:left w:val="none" w:sz="0" w:space="0" w:color="auto"/>
        <w:bottom w:val="none" w:sz="0" w:space="0" w:color="auto"/>
        <w:right w:val="none" w:sz="0" w:space="0" w:color="auto"/>
      </w:divBdr>
    </w:div>
    <w:div w:id="1627193916">
      <w:bodyDiv w:val="1"/>
      <w:marLeft w:val="0"/>
      <w:marRight w:val="0"/>
      <w:marTop w:val="0"/>
      <w:marBottom w:val="0"/>
      <w:divBdr>
        <w:top w:val="none" w:sz="0" w:space="0" w:color="auto"/>
        <w:left w:val="none" w:sz="0" w:space="0" w:color="auto"/>
        <w:bottom w:val="none" w:sz="0" w:space="0" w:color="auto"/>
        <w:right w:val="none" w:sz="0" w:space="0" w:color="auto"/>
      </w:divBdr>
    </w:div>
    <w:div w:id="1635023352">
      <w:bodyDiv w:val="1"/>
      <w:marLeft w:val="0"/>
      <w:marRight w:val="0"/>
      <w:marTop w:val="0"/>
      <w:marBottom w:val="0"/>
      <w:divBdr>
        <w:top w:val="none" w:sz="0" w:space="0" w:color="auto"/>
        <w:left w:val="none" w:sz="0" w:space="0" w:color="auto"/>
        <w:bottom w:val="none" w:sz="0" w:space="0" w:color="auto"/>
        <w:right w:val="none" w:sz="0" w:space="0" w:color="auto"/>
      </w:divBdr>
    </w:div>
    <w:div w:id="1652950142">
      <w:bodyDiv w:val="1"/>
      <w:marLeft w:val="0"/>
      <w:marRight w:val="0"/>
      <w:marTop w:val="0"/>
      <w:marBottom w:val="0"/>
      <w:divBdr>
        <w:top w:val="none" w:sz="0" w:space="0" w:color="auto"/>
        <w:left w:val="none" w:sz="0" w:space="0" w:color="auto"/>
        <w:bottom w:val="none" w:sz="0" w:space="0" w:color="auto"/>
        <w:right w:val="none" w:sz="0" w:space="0" w:color="auto"/>
      </w:divBdr>
    </w:div>
    <w:div w:id="1675260377">
      <w:bodyDiv w:val="1"/>
      <w:marLeft w:val="0"/>
      <w:marRight w:val="0"/>
      <w:marTop w:val="0"/>
      <w:marBottom w:val="0"/>
      <w:divBdr>
        <w:top w:val="none" w:sz="0" w:space="0" w:color="auto"/>
        <w:left w:val="none" w:sz="0" w:space="0" w:color="auto"/>
        <w:bottom w:val="none" w:sz="0" w:space="0" w:color="auto"/>
        <w:right w:val="none" w:sz="0" w:space="0" w:color="auto"/>
      </w:divBdr>
    </w:div>
    <w:div w:id="1711225904">
      <w:bodyDiv w:val="1"/>
      <w:marLeft w:val="0"/>
      <w:marRight w:val="0"/>
      <w:marTop w:val="0"/>
      <w:marBottom w:val="0"/>
      <w:divBdr>
        <w:top w:val="none" w:sz="0" w:space="0" w:color="auto"/>
        <w:left w:val="none" w:sz="0" w:space="0" w:color="auto"/>
        <w:bottom w:val="none" w:sz="0" w:space="0" w:color="auto"/>
        <w:right w:val="none" w:sz="0" w:space="0" w:color="auto"/>
      </w:divBdr>
    </w:div>
    <w:div w:id="1741051707">
      <w:bodyDiv w:val="1"/>
      <w:marLeft w:val="0"/>
      <w:marRight w:val="0"/>
      <w:marTop w:val="0"/>
      <w:marBottom w:val="0"/>
      <w:divBdr>
        <w:top w:val="none" w:sz="0" w:space="0" w:color="auto"/>
        <w:left w:val="none" w:sz="0" w:space="0" w:color="auto"/>
        <w:bottom w:val="none" w:sz="0" w:space="0" w:color="auto"/>
        <w:right w:val="none" w:sz="0" w:space="0" w:color="auto"/>
      </w:divBdr>
      <w:divsChild>
        <w:div w:id="916018191">
          <w:marLeft w:val="0"/>
          <w:marRight w:val="0"/>
          <w:marTop w:val="0"/>
          <w:marBottom w:val="0"/>
          <w:divBdr>
            <w:top w:val="none" w:sz="0" w:space="0" w:color="auto"/>
            <w:left w:val="none" w:sz="0" w:space="0" w:color="auto"/>
            <w:bottom w:val="none" w:sz="0" w:space="0" w:color="auto"/>
            <w:right w:val="none" w:sz="0" w:space="0" w:color="auto"/>
          </w:divBdr>
        </w:div>
      </w:divsChild>
    </w:div>
    <w:div w:id="1784305969">
      <w:bodyDiv w:val="1"/>
      <w:marLeft w:val="0"/>
      <w:marRight w:val="0"/>
      <w:marTop w:val="0"/>
      <w:marBottom w:val="0"/>
      <w:divBdr>
        <w:top w:val="none" w:sz="0" w:space="0" w:color="auto"/>
        <w:left w:val="none" w:sz="0" w:space="0" w:color="auto"/>
        <w:bottom w:val="none" w:sz="0" w:space="0" w:color="auto"/>
        <w:right w:val="none" w:sz="0" w:space="0" w:color="auto"/>
      </w:divBdr>
      <w:divsChild>
        <w:div w:id="1313365802">
          <w:marLeft w:val="0"/>
          <w:marRight w:val="0"/>
          <w:marTop w:val="0"/>
          <w:marBottom w:val="0"/>
          <w:divBdr>
            <w:top w:val="none" w:sz="0" w:space="0" w:color="auto"/>
            <w:left w:val="none" w:sz="0" w:space="0" w:color="auto"/>
            <w:bottom w:val="none" w:sz="0" w:space="0" w:color="auto"/>
            <w:right w:val="none" w:sz="0" w:space="0" w:color="auto"/>
          </w:divBdr>
          <w:divsChild>
            <w:div w:id="1475369685">
              <w:marLeft w:val="0"/>
              <w:marRight w:val="0"/>
              <w:marTop w:val="0"/>
              <w:marBottom w:val="0"/>
              <w:divBdr>
                <w:top w:val="none" w:sz="0" w:space="0" w:color="auto"/>
                <w:left w:val="none" w:sz="0" w:space="0" w:color="auto"/>
                <w:bottom w:val="none" w:sz="0" w:space="0" w:color="auto"/>
                <w:right w:val="none" w:sz="0" w:space="0" w:color="auto"/>
              </w:divBdr>
              <w:divsChild>
                <w:div w:id="529031871">
                  <w:marLeft w:val="0"/>
                  <w:marRight w:val="0"/>
                  <w:marTop w:val="0"/>
                  <w:marBottom w:val="0"/>
                  <w:divBdr>
                    <w:top w:val="none" w:sz="0" w:space="0" w:color="auto"/>
                    <w:left w:val="none" w:sz="0" w:space="0" w:color="auto"/>
                    <w:bottom w:val="none" w:sz="0" w:space="0" w:color="auto"/>
                    <w:right w:val="none" w:sz="0" w:space="0" w:color="auto"/>
                  </w:divBdr>
                  <w:divsChild>
                    <w:div w:id="924000145">
                      <w:marLeft w:val="0"/>
                      <w:marRight w:val="0"/>
                      <w:marTop w:val="0"/>
                      <w:marBottom w:val="0"/>
                      <w:divBdr>
                        <w:top w:val="none" w:sz="0" w:space="0" w:color="auto"/>
                        <w:left w:val="none" w:sz="0" w:space="0" w:color="auto"/>
                        <w:bottom w:val="none" w:sz="0" w:space="0" w:color="auto"/>
                        <w:right w:val="none" w:sz="0" w:space="0" w:color="auto"/>
                      </w:divBdr>
                      <w:divsChild>
                        <w:div w:id="1331060187">
                          <w:marLeft w:val="0"/>
                          <w:marRight w:val="0"/>
                          <w:marTop w:val="100"/>
                          <w:marBottom w:val="100"/>
                          <w:divBdr>
                            <w:top w:val="none" w:sz="0" w:space="0" w:color="auto"/>
                            <w:left w:val="none" w:sz="0" w:space="0" w:color="auto"/>
                            <w:bottom w:val="none" w:sz="0" w:space="0" w:color="auto"/>
                            <w:right w:val="none" w:sz="0" w:space="0" w:color="auto"/>
                          </w:divBdr>
                          <w:divsChild>
                            <w:div w:id="473639881">
                              <w:marLeft w:val="0"/>
                              <w:marRight w:val="0"/>
                              <w:marTop w:val="0"/>
                              <w:marBottom w:val="0"/>
                              <w:divBdr>
                                <w:top w:val="none" w:sz="0" w:space="0" w:color="auto"/>
                                <w:left w:val="none" w:sz="0" w:space="0" w:color="auto"/>
                                <w:bottom w:val="none" w:sz="0" w:space="0" w:color="auto"/>
                                <w:right w:val="none" w:sz="0" w:space="0" w:color="auto"/>
                              </w:divBdr>
                              <w:divsChild>
                                <w:div w:id="1484732170">
                                  <w:marLeft w:val="2475"/>
                                  <w:marRight w:val="0"/>
                                  <w:marTop w:val="0"/>
                                  <w:marBottom w:val="0"/>
                                  <w:divBdr>
                                    <w:top w:val="none" w:sz="0" w:space="0" w:color="auto"/>
                                    <w:left w:val="none" w:sz="0" w:space="0" w:color="auto"/>
                                    <w:bottom w:val="none" w:sz="0" w:space="0" w:color="auto"/>
                                    <w:right w:val="none" w:sz="0" w:space="0" w:color="auto"/>
                                  </w:divBdr>
                                  <w:divsChild>
                                    <w:div w:id="1106652762">
                                      <w:marLeft w:val="0"/>
                                      <w:marRight w:val="0"/>
                                      <w:marTop w:val="0"/>
                                      <w:marBottom w:val="0"/>
                                      <w:divBdr>
                                        <w:top w:val="none" w:sz="0" w:space="0" w:color="auto"/>
                                        <w:left w:val="none" w:sz="0" w:space="0" w:color="auto"/>
                                        <w:bottom w:val="none" w:sz="0" w:space="0" w:color="auto"/>
                                        <w:right w:val="none" w:sz="0" w:space="0" w:color="auto"/>
                                      </w:divBdr>
                                      <w:divsChild>
                                        <w:div w:id="1141459441">
                                          <w:marLeft w:val="0"/>
                                          <w:marRight w:val="0"/>
                                          <w:marTop w:val="0"/>
                                          <w:marBottom w:val="0"/>
                                          <w:divBdr>
                                            <w:top w:val="none" w:sz="0" w:space="0" w:color="auto"/>
                                            <w:left w:val="none" w:sz="0" w:space="0" w:color="auto"/>
                                            <w:bottom w:val="none" w:sz="0" w:space="0" w:color="auto"/>
                                            <w:right w:val="none" w:sz="0" w:space="0" w:color="auto"/>
                                          </w:divBdr>
                                          <w:divsChild>
                                            <w:div w:id="1093820174">
                                              <w:marLeft w:val="0"/>
                                              <w:marRight w:val="150"/>
                                              <w:marTop w:val="0"/>
                                              <w:marBottom w:val="0"/>
                                              <w:divBdr>
                                                <w:top w:val="none" w:sz="0" w:space="0" w:color="auto"/>
                                                <w:left w:val="none" w:sz="0" w:space="0" w:color="auto"/>
                                                <w:bottom w:val="none" w:sz="0" w:space="0" w:color="auto"/>
                                                <w:right w:val="none" w:sz="0" w:space="0" w:color="auto"/>
                                              </w:divBdr>
                                              <w:divsChild>
                                                <w:div w:id="12225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769839">
      <w:bodyDiv w:val="1"/>
      <w:marLeft w:val="0"/>
      <w:marRight w:val="0"/>
      <w:marTop w:val="0"/>
      <w:marBottom w:val="0"/>
      <w:divBdr>
        <w:top w:val="none" w:sz="0" w:space="0" w:color="auto"/>
        <w:left w:val="none" w:sz="0" w:space="0" w:color="auto"/>
        <w:bottom w:val="none" w:sz="0" w:space="0" w:color="auto"/>
        <w:right w:val="none" w:sz="0" w:space="0" w:color="auto"/>
      </w:divBdr>
    </w:div>
    <w:div w:id="1832018161">
      <w:bodyDiv w:val="1"/>
      <w:marLeft w:val="0"/>
      <w:marRight w:val="0"/>
      <w:marTop w:val="0"/>
      <w:marBottom w:val="0"/>
      <w:divBdr>
        <w:top w:val="none" w:sz="0" w:space="0" w:color="auto"/>
        <w:left w:val="none" w:sz="0" w:space="0" w:color="auto"/>
        <w:bottom w:val="none" w:sz="0" w:space="0" w:color="auto"/>
        <w:right w:val="none" w:sz="0" w:space="0" w:color="auto"/>
      </w:divBdr>
    </w:div>
    <w:div w:id="1843934623">
      <w:bodyDiv w:val="1"/>
      <w:marLeft w:val="0"/>
      <w:marRight w:val="0"/>
      <w:marTop w:val="0"/>
      <w:marBottom w:val="0"/>
      <w:divBdr>
        <w:top w:val="none" w:sz="0" w:space="0" w:color="auto"/>
        <w:left w:val="none" w:sz="0" w:space="0" w:color="auto"/>
        <w:bottom w:val="none" w:sz="0" w:space="0" w:color="auto"/>
        <w:right w:val="none" w:sz="0" w:space="0" w:color="auto"/>
      </w:divBdr>
    </w:div>
    <w:div w:id="1850366665">
      <w:bodyDiv w:val="1"/>
      <w:marLeft w:val="0"/>
      <w:marRight w:val="0"/>
      <w:marTop w:val="0"/>
      <w:marBottom w:val="0"/>
      <w:divBdr>
        <w:top w:val="none" w:sz="0" w:space="0" w:color="auto"/>
        <w:left w:val="none" w:sz="0" w:space="0" w:color="auto"/>
        <w:bottom w:val="none" w:sz="0" w:space="0" w:color="auto"/>
        <w:right w:val="none" w:sz="0" w:space="0" w:color="auto"/>
      </w:divBdr>
    </w:div>
    <w:div w:id="1929002239">
      <w:bodyDiv w:val="1"/>
      <w:marLeft w:val="0"/>
      <w:marRight w:val="0"/>
      <w:marTop w:val="0"/>
      <w:marBottom w:val="0"/>
      <w:divBdr>
        <w:top w:val="none" w:sz="0" w:space="0" w:color="auto"/>
        <w:left w:val="none" w:sz="0" w:space="0" w:color="auto"/>
        <w:bottom w:val="none" w:sz="0" w:space="0" w:color="auto"/>
        <w:right w:val="none" w:sz="0" w:space="0" w:color="auto"/>
      </w:divBdr>
    </w:div>
    <w:div w:id="1929457264">
      <w:bodyDiv w:val="1"/>
      <w:marLeft w:val="0"/>
      <w:marRight w:val="0"/>
      <w:marTop w:val="0"/>
      <w:marBottom w:val="0"/>
      <w:divBdr>
        <w:top w:val="none" w:sz="0" w:space="0" w:color="auto"/>
        <w:left w:val="none" w:sz="0" w:space="0" w:color="auto"/>
        <w:bottom w:val="none" w:sz="0" w:space="0" w:color="auto"/>
        <w:right w:val="none" w:sz="0" w:space="0" w:color="auto"/>
      </w:divBdr>
      <w:divsChild>
        <w:div w:id="1115296742">
          <w:marLeft w:val="0"/>
          <w:marRight w:val="0"/>
          <w:marTop w:val="0"/>
          <w:marBottom w:val="0"/>
          <w:divBdr>
            <w:top w:val="none" w:sz="0" w:space="0" w:color="auto"/>
            <w:left w:val="none" w:sz="0" w:space="0" w:color="auto"/>
            <w:bottom w:val="none" w:sz="0" w:space="0" w:color="auto"/>
            <w:right w:val="none" w:sz="0" w:space="0" w:color="auto"/>
          </w:divBdr>
          <w:divsChild>
            <w:div w:id="1158884897">
              <w:marLeft w:val="0"/>
              <w:marRight w:val="0"/>
              <w:marTop w:val="0"/>
              <w:marBottom w:val="0"/>
              <w:divBdr>
                <w:top w:val="none" w:sz="0" w:space="0" w:color="auto"/>
                <w:left w:val="none" w:sz="0" w:space="0" w:color="auto"/>
                <w:bottom w:val="none" w:sz="0" w:space="0" w:color="auto"/>
                <w:right w:val="none" w:sz="0" w:space="0" w:color="auto"/>
              </w:divBdr>
              <w:divsChild>
                <w:div w:id="117259874">
                  <w:marLeft w:val="0"/>
                  <w:marRight w:val="0"/>
                  <w:marTop w:val="0"/>
                  <w:marBottom w:val="0"/>
                  <w:divBdr>
                    <w:top w:val="none" w:sz="0" w:space="0" w:color="auto"/>
                    <w:left w:val="none" w:sz="0" w:space="0" w:color="auto"/>
                    <w:bottom w:val="none" w:sz="0" w:space="0" w:color="auto"/>
                    <w:right w:val="none" w:sz="0" w:space="0" w:color="auto"/>
                  </w:divBdr>
                  <w:divsChild>
                    <w:div w:id="1263538891">
                      <w:marLeft w:val="0"/>
                      <w:marRight w:val="0"/>
                      <w:marTop w:val="0"/>
                      <w:marBottom w:val="0"/>
                      <w:divBdr>
                        <w:top w:val="none" w:sz="0" w:space="0" w:color="auto"/>
                        <w:left w:val="none" w:sz="0" w:space="0" w:color="auto"/>
                        <w:bottom w:val="none" w:sz="0" w:space="0" w:color="auto"/>
                        <w:right w:val="none" w:sz="0" w:space="0" w:color="auto"/>
                      </w:divBdr>
                      <w:divsChild>
                        <w:div w:id="267785458">
                          <w:marLeft w:val="0"/>
                          <w:marRight w:val="0"/>
                          <w:marTop w:val="0"/>
                          <w:marBottom w:val="0"/>
                          <w:divBdr>
                            <w:top w:val="none" w:sz="0" w:space="0" w:color="auto"/>
                            <w:left w:val="none" w:sz="0" w:space="0" w:color="auto"/>
                            <w:bottom w:val="none" w:sz="0" w:space="0" w:color="auto"/>
                            <w:right w:val="none" w:sz="0" w:space="0" w:color="auto"/>
                          </w:divBdr>
                          <w:divsChild>
                            <w:div w:id="1567640111">
                              <w:marLeft w:val="0"/>
                              <w:marRight w:val="0"/>
                              <w:marTop w:val="0"/>
                              <w:marBottom w:val="180"/>
                              <w:divBdr>
                                <w:top w:val="none" w:sz="0" w:space="0" w:color="auto"/>
                                <w:left w:val="none" w:sz="0" w:space="0" w:color="auto"/>
                                <w:bottom w:val="none" w:sz="0" w:space="0" w:color="auto"/>
                                <w:right w:val="none" w:sz="0" w:space="0" w:color="auto"/>
                              </w:divBdr>
                              <w:divsChild>
                                <w:div w:id="889658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069645">
      <w:bodyDiv w:val="1"/>
      <w:marLeft w:val="0"/>
      <w:marRight w:val="0"/>
      <w:marTop w:val="0"/>
      <w:marBottom w:val="0"/>
      <w:divBdr>
        <w:top w:val="none" w:sz="0" w:space="0" w:color="auto"/>
        <w:left w:val="none" w:sz="0" w:space="0" w:color="auto"/>
        <w:bottom w:val="none" w:sz="0" w:space="0" w:color="auto"/>
        <w:right w:val="none" w:sz="0" w:space="0" w:color="auto"/>
      </w:divBdr>
    </w:div>
    <w:div w:id="2019577368">
      <w:bodyDiv w:val="1"/>
      <w:marLeft w:val="0"/>
      <w:marRight w:val="0"/>
      <w:marTop w:val="0"/>
      <w:marBottom w:val="0"/>
      <w:divBdr>
        <w:top w:val="none" w:sz="0" w:space="0" w:color="auto"/>
        <w:left w:val="none" w:sz="0" w:space="0" w:color="auto"/>
        <w:bottom w:val="none" w:sz="0" w:space="0" w:color="auto"/>
        <w:right w:val="none" w:sz="0" w:space="0" w:color="auto"/>
      </w:divBdr>
    </w:div>
    <w:div w:id="20617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deralregister.gov/select-citation/2012/08/06/13-CFR-124" TargetMode="External"/><Relationship Id="rId21" Type="http://schemas.openxmlformats.org/officeDocument/2006/relationships/hyperlink" Target="mailto:support@grants.gov" TargetMode="External"/><Relationship Id="rId42" Type="http://schemas.openxmlformats.org/officeDocument/2006/relationships/hyperlink" Target="http://www.iedison.gov/" TargetMode="External"/><Relationship Id="rId47" Type="http://schemas.openxmlformats.org/officeDocument/2006/relationships/hyperlink" Target="http://www.grants.gov" TargetMode="External"/><Relationship Id="rId63" Type="http://schemas.openxmlformats.org/officeDocument/2006/relationships/hyperlink" Target="http://go.usa.gov/cjaEh" TargetMode="External"/><Relationship Id="rId68" Type="http://schemas.openxmlformats.org/officeDocument/2006/relationships/hyperlink" Target="http://www.scientificcomputing.com/news/2014/12/iarpa-develop-superconducting-supercomputer" TargetMode="External"/><Relationship Id="rId84" Type="http://schemas.openxmlformats.org/officeDocument/2006/relationships/hyperlink" Target="http://www.dhs.gov/science-and-technology/cyber-physical-systems" TargetMode="External"/><Relationship Id="rId89" Type="http://schemas.openxmlformats.org/officeDocument/2006/relationships/hyperlink" Target="http://rntfnd.org/wp-content/uploads/Delivering-a-National-Timescale-Using-eLoran-Ver1-0.pdf" TargetMode="External"/><Relationship Id="rId7" Type="http://schemas.openxmlformats.org/officeDocument/2006/relationships/footnotes" Target="footnotes.xml"/><Relationship Id="rId71" Type="http://schemas.openxmlformats.org/officeDocument/2006/relationships/hyperlink" Target="http://www.janis.com/ProbeStations_Home_KeySupplier.aspx" TargetMode="External"/><Relationship Id="rId92" Type="http://schemas.openxmlformats.org/officeDocument/2006/relationships/hyperlink" Target="http://www.gla-rrnav.org/radionavigation/eloran/index.html" TargetMode="External"/><Relationship Id="rId2" Type="http://schemas.openxmlformats.org/officeDocument/2006/relationships/customXml" Target="../customXml/item2.xml"/><Relationship Id="rId16" Type="http://schemas.openxmlformats.org/officeDocument/2006/relationships/hyperlink" Target="http://www.sbir.gov/sites/default/files/sbir_pd_with_1-8-14_amendments_2-24-14.pdf" TargetMode="External"/><Relationship Id="rId29" Type="http://schemas.openxmlformats.org/officeDocument/2006/relationships/hyperlink" Target="mailto:Hotline@oig.doc.gov" TargetMode="External"/><Relationship Id="rId11" Type="http://schemas.openxmlformats.org/officeDocument/2006/relationships/hyperlink" Target="http://www.nist.gov/director/planning/planning.cfm" TargetMode="External"/><Relationship Id="rId24" Type="http://schemas.openxmlformats.org/officeDocument/2006/relationships/hyperlink" Target="http://www.law.cornell.edu/cfr/text/13/121.103" TargetMode="External"/><Relationship Id="rId32" Type="http://schemas.openxmlformats.org/officeDocument/2006/relationships/hyperlink" Target="mailto:anne.andrews@nist.gov" TargetMode="External"/><Relationship Id="rId37" Type="http://schemas.openxmlformats.org/officeDocument/2006/relationships/hyperlink" Target="http://www.sba.gov/category/navigation-structure/starting-managing-business/starting-business/how-write-business-plan" TargetMode="External"/><Relationship Id="rId40" Type="http://schemas.openxmlformats.org/officeDocument/2006/relationships/hyperlink" Target="http://go.usa.gov/hKbj" TargetMode="External"/><Relationship Id="rId45" Type="http://schemas.openxmlformats.org/officeDocument/2006/relationships/hyperlink" Target="http://www.nist.gov/mep" TargetMode="External"/><Relationship Id="rId53" Type="http://schemas.openxmlformats.org/officeDocument/2006/relationships/hyperlink" Target="mailto:support@grants.gov" TargetMode="External"/><Relationship Id="rId58" Type="http://schemas.openxmlformats.org/officeDocument/2006/relationships/hyperlink" Target="http://nvl.nist.gov/" TargetMode="External"/><Relationship Id="rId66" Type="http://schemas.openxmlformats.org/officeDocument/2006/relationships/hyperlink" Target="https://www.nist.gov/pml/engineering-physics-division/dimensional-metrology/calibrations-and-special-tests-dimensional" TargetMode="External"/><Relationship Id="rId74" Type="http://schemas.openxmlformats.org/officeDocument/2006/relationships/hyperlink" Target="http://www.astm.org/Standards/E2919.htm" TargetMode="External"/><Relationship Id="rId79" Type="http://schemas.openxmlformats.org/officeDocument/2006/relationships/hyperlink" Target="https://www.nist.gov/sites/default/files/documents/2016/12/08/nsticstrategy.pdf" TargetMode="External"/><Relationship Id="rId87" Type="http://schemas.openxmlformats.org/officeDocument/2006/relationships/hyperlink" Target="http://www.navcen.uscg.gov/?pageName=loranSignalSpec"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go.usa.gov/3sZvQ" TargetMode="External"/><Relationship Id="rId82" Type="http://schemas.openxmlformats.org/officeDocument/2006/relationships/hyperlink" Target="http://www.tandfonline.com/doi/abs/10.1080/00207543.2014.886788" TargetMode="External"/><Relationship Id="rId90" Type="http://schemas.openxmlformats.org/officeDocument/2006/relationships/hyperlink" Target="http://www-personal.umich.edu/~tmikulsk/loran/index_3.html" TargetMode="External"/><Relationship Id="rId95" Type="http://schemas.openxmlformats.org/officeDocument/2006/relationships/hyperlink" Target="http://d3js.org" TargetMode="External"/><Relationship Id="rId19" Type="http://schemas.openxmlformats.org/officeDocument/2006/relationships/hyperlink" Target="mailto:jmaynard@nist.gov" TargetMode="External"/><Relationship Id="rId14" Type="http://schemas.openxmlformats.org/officeDocument/2006/relationships/hyperlink" Target="http://sbir.gov/sites/default/files/sbir_pd_with_1-8-14_amendments_2-24-14.pdf" TargetMode="External"/><Relationship Id="rId22" Type="http://schemas.openxmlformats.org/officeDocument/2006/relationships/hyperlink" Target="mailto:nuria.martinez@nist.gov" TargetMode="External"/><Relationship Id="rId27" Type="http://schemas.openxmlformats.org/officeDocument/2006/relationships/hyperlink" Target="https://www.federalregister.gov/select-citation/2012/08/06/13-CFR-124.103" TargetMode="External"/><Relationship Id="rId30" Type="http://schemas.openxmlformats.org/officeDocument/2006/relationships/hyperlink" Target="http://www.hhs.gov/ohrp/humansubjects/index.html" TargetMode="External"/><Relationship Id="rId35" Type="http://schemas.openxmlformats.org/officeDocument/2006/relationships/hyperlink" Target="http://www.SBIR.gov" TargetMode="External"/><Relationship Id="rId43" Type="http://schemas.openxmlformats.org/officeDocument/2006/relationships/hyperlink" Target="http://www.ecfr.gov/cgi-bin/text-idx?SID=e26c2e0b9f32468dbb0cedb609a8d238&amp;mc=true&amp;node=se13.1.121_1103&amp;rgn=div8" TargetMode="External"/><Relationship Id="rId48" Type="http://schemas.openxmlformats.org/officeDocument/2006/relationships/hyperlink" Target="mailto:jmaynard@nist.gov" TargetMode="External"/><Relationship Id="rId56" Type="http://schemas.openxmlformats.org/officeDocument/2006/relationships/hyperlink" Target="mailto:jmaynard@nist.gov" TargetMode="External"/><Relationship Id="rId64" Type="http://schemas.openxmlformats.org/officeDocument/2006/relationships/hyperlink" Target="http://go.usa.gov/cjamz" TargetMode="External"/><Relationship Id="rId69" Type="http://schemas.openxmlformats.org/officeDocument/2006/relationships/hyperlink" Target="http://arxiv.org/pdf/1309.5383v3.pdf" TargetMode="External"/><Relationship Id="rId77" Type="http://schemas.openxmlformats.org/officeDocument/2006/relationships/hyperlink" Target="http://www.nist.gov/cnst/anm.cfm" TargetMode="External"/><Relationship Id="rId100" Type="http://schemas.openxmlformats.org/officeDocument/2006/relationships/hyperlink" Target="http://www.sba.gov/hubzone" TargetMode="External"/><Relationship Id="rId8" Type="http://schemas.openxmlformats.org/officeDocument/2006/relationships/endnotes" Target="endnotes.xml"/><Relationship Id="rId51" Type="http://schemas.openxmlformats.org/officeDocument/2006/relationships/hyperlink" Target="mailto:grants@nist.gov" TargetMode="External"/><Relationship Id="rId72" Type="http://schemas.openxmlformats.org/officeDocument/2006/relationships/hyperlink" Target="https://www.cmicro.com/products/probe-cards" TargetMode="External"/><Relationship Id="rId80" Type="http://schemas.openxmlformats.org/officeDocument/2006/relationships/hyperlink" Target="http://www.nist.gov/itl/csd/ct/pec-workshop.cfm" TargetMode="External"/><Relationship Id="rId85" Type="http://schemas.openxmlformats.org/officeDocument/2006/relationships/hyperlink" Target="http://www.gps.gov/multimedia/presentations/2012/10/USTTI/graham.pdf" TargetMode="External"/><Relationship Id="rId93" Type="http://schemas.openxmlformats.org/officeDocument/2006/relationships/hyperlink" Target="https://queue.acm.org/detail.cfm?id=1805128" TargetMode="External"/><Relationship Id="rId98" Type="http://schemas.openxmlformats.org/officeDocument/2006/relationships/hyperlink" Target="https://github.com/usnistgov/MDCS" TargetMode="External"/><Relationship Id="rId3" Type="http://schemas.openxmlformats.org/officeDocument/2006/relationships/numbering" Target="numbering.xml"/><Relationship Id="rId12" Type="http://schemas.openxmlformats.org/officeDocument/2006/relationships/hyperlink" Target="http://www.gpo.gov/fdsys/pkg/FR-2004-02-26/pdf/04-4436.pdf" TargetMode="External"/><Relationship Id="rId17" Type="http://schemas.openxmlformats.org/officeDocument/2006/relationships/hyperlink" Target="http://www.sbir.gov/registration%20" TargetMode="External"/><Relationship Id="rId25" Type="http://schemas.openxmlformats.org/officeDocument/2006/relationships/hyperlink" Target="http://www.gpo.gov/fdsys/pkg/CFR-2011-title13-vol1/pdf/CFR-2011-title13-vol1-sec121-801.pdf" TargetMode="External"/><Relationship Id="rId33" Type="http://schemas.openxmlformats.org/officeDocument/2006/relationships/hyperlink" Target="http://www.nap.edu/catalog/12910/guide-for-the-care-and-use-of-laboratory-animals-eighth" TargetMode="External"/><Relationship Id="rId38" Type="http://schemas.openxmlformats.org/officeDocument/2006/relationships/hyperlink" Target="http://go.usa.gov/SBg4" TargetMode="External"/><Relationship Id="rId46" Type="http://schemas.openxmlformats.org/officeDocument/2006/relationships/hyperlink" Target="http://www.grants.gov/web/grants/applicants/organization-registration.html" TargetMode="External"/><Relationship Id="rId59" Type="http://schemas.openxmlformats.org/officeDocument/2006/relationships/hyperlink" Target="http://www.grants.gov/web/grants/form-instructions/sf-424a-instructions.html" TargetMode="External"/><Relationship Id="rId67" Type="http://schemas.openxmlformats.org/officeDocument/2006/relationships/hyperlink" Target="http://www.nist.gov/pml/div683/grp02/osmnso.cfm" TargetMode="External"/><Relationship Id="rId103" Type="http://schemas.openxmlformats.org/officeDocument/2006/relationships/glossaryDocument" Target="glossary/document.xml"/><Relationship Id="rId20" Type="http://schemas.openxmlformats.org/officeDocument/2006/relationships/hyperlink" Target="mailto:grants@nist.gov" TargetMode="External"/><Relationship Id="rId41" Type="http://schemas.openxmlformats.org/officeDocument/2006/relationships/hyperlink" Target="http://go.usa.gov/hKkR" TargetMode="External"/><Relationship Id="rId54" Type="http://schemas.openxmlformats.org/officeDocument/2006/relationships/hyperlink" Target="http://www.grants.gov" TargetMode="External"/><Relationship Id="rId62" Type="http://schemas.openxmlformats.org/officeDocument/2006/relationships/hyperlink" Target="http://www.grants.gov/" TargetMode="External"/><Relationship Id="rId70" Type="http://schemas.openxmlformats.org/officeDocument/2006/relationships/hyperlink" Target="http://www.lakeshore.com/products/cryogenic-probe-stations/pages/cryogenic-probe-stations.aspx" TargetMode="External"/><Relationship Id="rId75" Type="http://schemas.openxmlformats.org/officeDocument/2006/relationships/hyperlink" Target="http://www.ifr.org/industrial-robots/statistics/" TargetMode="External"/><Relationship Id="rId83" Type="http://schemas.openxmlformats.org/officeDocument/2006/relationships/hyperlink" Target="http://buildingsdatabook.eren.doe.gov/" TargetMode="External"/><Relationship Id="rId88" Type="http://schemas.openxmlformats.org/officeDocument/2006/relationships/hyperlink" Target="http://www.dtic.mil/get-tr-doc/pdf?AD=ADA575171" TargetMode="External"/><Relationship Id="rId91" Type="http://schemas.openxmlformats.org/officeDocument/2006/relationships/hyperlink" Target="http://www.exelisinc.com/news/pressreleases/Pages/Exelis,-UrsaNav,-DHS-and-the-U.S.-Coast-Guard-enter-agreement-to-trial-ground-based-position,-navigation-and-timing-signal.aspx" TargetMode="External"/><Relationship Id="rId96" Type="http://schemas.openxmlformats.org/officeDocument/2006/relationships/hyperlink" Target="http://tsapps.nist.gov/techtransfer/%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bir.gov/" TargetMode="External"/><Relationship Id="rId23" Type="http://schemas.openxmlformats.org/officeDocument/2006/relationships/hyperlink" Target="http://sbir.gov/sites/default/files/sbir_pd_with_1-8-14_amendments_2-24-14.pdf" TargetMode="External"/><Relationship Id="rId28" Type="http://schemas.openxmlformats.org/officeDocument/2006/relationships/hyperlink" Target="https://www.oig.doc.gov/Pages/online-hotline-complaint-form.aspx" TargetMode="External"/><Relationship Id="rId36" Type="http://schemas.openxmlformats.org/officeDocument/2006/relationships/hyperlink" Target="http://www.nist.gov/tpo/collaborations/guestresearchers.cfm" TargetMode="External"/><Relationship Id="rId49" Type="http://schemas.openxmlformats.org/officeDocument/2006/relationships/hyperlink" Target="http://www.grants.gov" TargetMode="External"/><Relationship Id="rId57" Type="http://schemas.openxmlformats.org/officeDocument/2006/relationships/hyperlink" Target="http://www.nist.gov" TargetMode="External"/><Relationship Id="rId10" Type="http://schemas.openxmlformats.org/officeDocument/2006/relationships/hyperlink" Target="http://www.nist.gov/sbir" TargetMode="External"/><Relationship Id="rId31" Type="http://schemas.openxmlformats.org/officeDocument/2006/relationships/hyperlink" Target="http://www.hhs.gov/ohrp/assurances/index.html" TargetMode="External"/><Relationship Id="rId44" Type="http://schemas.openxmlformats.org/officeDocument/2006/relationships/hyperlink" Target="http://www.gpo.gov/fdsys/granule/CFR-2014-title2-vol1/CFR-2014-title2-vol1-sec200-338" TargetMode="External"/><Relationship Id="rId52" Type="http://schemas.openxmlformats.org/officeDocument/2006/relationships/hyperlink" Target="https://www.sam.gov" TargetMode="External"/><Relationship Id="rId60" Type="http://schemas.openxmlformats.org/officeDocument/2006/relationships/hyperlink" Target="http://www.sbir.gov/registration%20" TargetMode="External"/><Relationship Id="rId65" Type="http://schemas.openxmlformats.org/officeDocument/2006/relationships/hyperlink" Target="http://www.nist.gov/director/planning/planning.cfm" TargetMode="External"/><Relationship Id="rId73" Type="http://schemas.openxmlformats.org/officeDocument/2006/relationships/hyperlink" Target="http://www.technoprobe.com/cantilever-probe-card/" TargetMode="External"/><Relationship Id="rId78" Type="http://schemas.openxmlformats.org/officeDocument/2006/relationships/hyperlink" Target="http://www.nist.gov/cnst/anm.cfm" TargetMode="External"/><Relationship Id="rId81" Type="http://schemas.openxmlformats.org/officeDocument/2006/relationships/hyperlink" Target="http://www.co2pe.org/" TargetMode="External"/><Relationship Id="rId86" Type="http://schemas.openxmlformats.org/officeDocument/2006/relationships/hyperlink" Target="http://www.loran.org/news/eLoran%20Definition%20Document%200%201%20Released.pdf" TargetMode="External"/><Relationship Id="rId94" Type="http://schemas.openxmlformats.org/officeDocument/2006/relationships/hyperlink" Target="http://www.idea.org/blog/2012/10/25/great-tools-for-data-visualization/" TargetMode="External"/><Relationship Id="rId99" Type="http://schemas.openxmlformats.org/officeDocument/2006/relationships/hyperlink" Target="http://www.nist.gov/sbir" TargetMode="External"/><Relationship Id="rId10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sbir.gov/sites/default/files/sbir_pd_with_1-8-14_amendments_2-24-14.pdf" TargetMode="External"/><Relationship Id="rId18" Type="http://schemas.openxmlformats.org/officeDocument/2006/relationships/hyperlink" Target="mailto:mary.clague@nist.gov" TargetMode="External"/><Relationship Id="rId39" Type="http://schemas.openxmlformats.org/officeDocument/2006/relationships/hyperlink" Target="http://go.usa.gov/SBYh" TargetMode="External"/><Relationship Id="rId34" Type="http://schemas.openxmlformats.org/officeDocument/2006/relationships/hyperlink" Target="mailto:linda.schilling@nist.gov" TargetMode="External"/><Relationship Id="rId50" Type="http://schemas.openxmlformats.org/officeDocument/2006/relationships/hyperlink" Target="http://www.grants.gov" TargetMode="External"/><Relationship Id="rId55" Type="http://schemas.openxmlformats.org/officeDocument/2006/relationships/hyperlink" Target="http://go.usa.gov/cjaEh" TargetMode="External"/><Relationship Id="rId76" Type="http://schemas.openxmlformats.org/officeDocument/2006/relationships/hyperlink" Target="http://www3.epa.gov/climatechange/ghgemissions/gases.html" TargetMode="External"/><Relationship Id="rId97" Type="http://schemas.openxmlformats.org/officeDocument/2006/relationships/hyperlink" Target="http://www.nist.gov/tpo/Licensing.cfm"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ist.gov/data/upload/Final-P-5700.pdf" TargetMode="External"/><Relationship Id="rId2" Type="http://schemas.openxmlformats.org/officeDocument/2006/relationships/hyperlink" Target="http://www.nist.gov/data/upload/Final-P-5700.pdf" TargetMode="External"/><Relationship Id="rId1" Type="http://schemas.openxmlformats.org/officeDocument/2006/relationships/hyperlink" Target="https://obamawhitehouse.archives.gov/blog/2013/02/22/expanding-public-access-results-federally-funded-research" TargetMode="External"/><Relationship Id="rId6" Type="http://schemas.openxmlformats.org/officeDocument/2006/relationships/hyperlink" Target="https://grants.nih.gov/grants/policy/data_sharing/data_sharing_guidance.htm" TargetMode="External"/><Relationship Id="rId5" Type="http://schemas.openxmlformats.org/officeDocument/2006/relationships/hyperlink" Target="http://www.nsf.gov/bfa/dias/policy/dmp.jsp" TargetMode="External"/><Relationship Id="rId4" Type="http://schemas.openxmlformats.org/officeDocument/2006/relationships/hyperlink" Target="http://www.nist.gov/data/upload/Final-O-5701_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67EB2F26EF4D8881F136D50E18D322"/>
        <w:category>
          <w:name w:val="General"/>
          <w:gallery w:val="placeholder"/>
        </w:category>
        <w:types>
          <w:type w:val="bbPlcHdr"/>
        </w:types>
        <w:behaviors>
          <w:behavior w:val="content"/>
        </w:behaviors>
        <w:guid w:val="{F67B8936-917E-4E61-8E00-D1816B900484}"/>
      </w:docPartPr>
      <w:docPartBody>
        <w:p w:rsidR="00C46E77" w:rsidRDefault="00751BBD" w:rsidP="00751BBD">
          <w:pPr>
            <w:pStyle w:val="9767EB2F26EF4D8881F136D50E18D322"/>
          </w:pPr>
          <w:r w:rsidRPr="008B391B">
            <w:rPr>
              <w:rStyle w:val="PlaceholderText"/>
            </w:rPr>
            <w:t>Click here to enter text.</w:t>
          </w:r>
        </w:p>
      </w:docPartBody>
    </w:docPart>
    <w:docPart>
      <w:docPartPr>
        <w:name w:val="ED2D5D493FA44AF282CD38AAD99DEE3B"/>
        <w:category>
          <w:name w:val="General"/>
          <w:gallery w:val="placeholder"/>
        </w:category>
        <w:types>
          <w:type w:val="bbPlcHdr"/>
        </w:types>
        <w:behaviors>
          <w:behavior w:val="content"/>
        </w:behaviors>
        <w:guid w:val="{F97A5284-5A1F-4B6F-BDE1-9B3C538895BD}"/>
      </w:docPartPr>
      <w:docPartBody>
        <w:p w:rsidR="00C46E77" w:rsidRDefault="00751BBD" w:rsidP="00751BBD">
          <w:pPr>
            <w:pStyle w:val="ED2D5D493FA44AF282CD38AAD99DEE3B"/>
          </w:pPr>
          <w:r w:rsidRPr="008B391B">
            <w:rPr>
              <w:rStyle w:val="PlaceholderText"/>
            </w:rPr>
            <w:t>Click here to enter text.</w:t>
          </w:r>
        </w:p>
      </w:docPartBody>
    </w:docPart>
    <w:docPart>
      <w:docPartPr>
        <w:name w:val="E7B9F39CFF8541E6A43A03F37E0DC76F"/>
        <w:category>
          <w:name w:val="General"/>
          <w:gallery w:val="placeholder"/>
        </w:category>
        <w:types>
          <w:type w:val="bbPlcHdr"/>
        </w:types>
        <w:behaviors>
          <w:behavior w:val="content"/>
        </w:behaviors>
        <w:guid w:val="{7199968F-EAA9-4AE1-9C03-F0D24B789597}"/>
      </w:docPartPr>
      <w:docPartBody>
        <w:p w:rsidR="00C46E77" w:rsidRDefault="00751BBD" w:rsidP="00751BBD">
          <w:pPr>
            <w:pStyle w:val="E7B9F39CFF8541E6A43A03F37E0DC76F"/>
          </w:pPr>
          <w:r w:rsidRPr="008B391B">
            <w:rPr>
              <w:rStyle w:val="PlaceholderText"/>
            </w:rPr>
            <w:t>Click here to enter text.</w:t>
          </w:r>
        </w:p>
      </w:docPartBody>
    </w:docPart>
    <w:docPart>
      <w:docPartPr>
        <w:name w:val="B92B7BB19BC24501B6B99FB9A0B844AE"/>
        <w:category>
          <w:name w:val="General"/>
          <w:gallery w:val="placeholder"/>
        </w:category>
        <w:types>
          <w:type w:val="bbPlcHdr"/>
        </w:types>
        <w:behaviors>
          <w:behavior w:val="content"/>
        </w:behaviors>
        <w:guid w:val="{A4E6853F-7B13-44F2-92E9-B34EA08A8F41}"/>
      </w:docPartPr>
      <w:docPartBody>
        <w:p w:rsidR="00C46E77" w:rsidRDefault="00751BBD" w:rsidP="00751BBD">
          <w:pPr>
            <w:pStyle w:val="B92B7BB19BC24501B6B99FB9A0B844AE"/>
          </w:pPr>
          <w:r w:rsidRPr="008B391B">
            <w:rPr>
              <w:rStyle w:val="PlaceholderText"/>
            </w:rPr>
            <w:t>Click here to enter text.</w:t>
          </w:r>
        </w:p>
      </w:docPartBody>
    </w:docPart>
    <w:docPart>
      <w:docPartPr>
        <w:name w:val="BAD7AD88999843A980766589FD985089"/>
        <w:category>
          <w:name w:val="General"/>
          <w:gallery w:val="placeholder"/>
        </w:category>
        <w:types>
          <w:type w:val="bbPlcHdr"/>
        </w:types>
        <w:behaviors>
          <w:behavior w:val="content"/>
        </w:behaviors>
        <w:guid w:val="{43CB2029-5007-420D-A407-321AF0D1EA4E}"/>
      </w:docPartPr>
      <w:docPartBody>
        <w:p w:rsidR="00C46E77" w:rsidRDefault="00751BBD" w:rsidP="00751BBD">
          <w:pPr>
            <w:pStyle w:val="BAD7AD88999843A980766589FD985089"/>
          </w:pPr>
          <w:r w:rsidRPr="008B391B">
            <w:rPr>
              <w:rStyle w:val="PlaceholderText"/>
            </w:rPr>
            <w:t>Click here to enter text.</w:t>
          </w:r>
        </w:p>
      </w:docPartBody>
    </w:docPart>
    <w:docPart>
      <w:docPartPr>
        <w:name w:val="D6C0655497DD4712B6B32CF448AC8851"/>
        <w:category>
          <w:name w:val="General"/>
          <w:gallery w:val="placeholder"/>
        </w:category>
        <w:types>
          <w:type w:val="bbPlcHdr"/>
        </w:types>
        <w:behaviors>
          <w:behavior w:val="content"/>
        </w:behaviors>
        <w:guid w:val="{6C6B1862-E6B8-4F7D-85DA-FEBECAE1479B}"/>
      </w:docPartPr>
      <w:docPartBody>
        <w:p w:rsidR="00C46E77" w:rsidRDefault="00751BBD" w:rsidP="00751BBD">
          <w:pPr>
            <w:pStyle w:val="D6C0655497DD4712B6B32CF448AC8851"/>
          </w:pPr>
          <w:r w:rsidRPr="008B391B">
            <w:rPr>
              <w:rStyle w:val="PlaceholderText"/>
            </w:rPr>
            <w:t>Click here to enter text.</w:t>
          </w:r>
        </w:p>
      </w:docPartBody>
    </w:docPart>
    <w:docPart>
      <w:docPartPr>
        <w:name w:val="D609265C981B4165A96B899EC9741A02"/>
        <w:category>
          <w:name w:val="General"/>
          <w:gallery w:val="placeholder"/>
        </w:category>
        <w:types>
          <w:type w:val="bbPlcHdr"/>
        </w:types>
        <w:behaviors>
          <w:behavior w:val="content"/>
        </w:behaviors>
        <w:guid w:val="{1E88083D-3E7A-432A-87A4-95EE5181DF36}"/>
      </w:docPartPr>
      <w:docPartBody>
        <w:p w:rsidR="00C46E77" w:rsidRDefault="00751BBD" w:rsidP="00751BBD">
          <w:pPr>
            <w:pStyle w:val="D609265C981B4165A96B899EC9741A02"/>
          </w:pPr>
          <w:r w:rsidRPr="008B391B">
            <w:rPr>
              <w:rStyle w:val="PlaceholderText"/>
            </w:rPr>
            <w:t>Click here to enter text.</w:t>
          </w:r>
        </w:p>
      </w:docPartBody>
    </w:docPart>
    <w:docPart>
      <w:docPartPr>
        <w:name w:val="2E60C69F6D714FFABF030C7C831F6BAB"/>
        <w:category>
          <w:name w:val="General"/>
          <w:gallery w:val="placeholder"/>
        </w:category>
        <w:types>
          <w:type w:val="bbPlcHdr"/>
        </w:types>
        <w:behaviors>
          <w:behavior w:val="content"/>
        </w:behaviors>
        <w:guid w:val="{6E49F298-FD6A-4343-8883-F9BD961760EA}"/>
      </w:docPartPr>
      <w:docPartBody>
        <w:p w:rsidR="00C46E77" w:rsidRDefault="00751BBD" w:rsidP="00751BBD">
          <w:pPr>
            <w:pStyle w:val="2E60C69F6D714FFABF030C7C831F6BAB"/>
          </w:pPr>
          <w:r w:rsidRPr="008B391B">
            <w:rPr>
              <w:rStyle w:val="PlaceholderText"/>
            </w:rPr>
            <w:t>Click here to enter text.</w:t>
          </w:r>
        </w:p>
      </w:docPartBody>
    </w:docPart>
    <w:docPart>
      <w:docPartPr>
        <w:name w:val="43FE57411D5A4BD3A92E64AC68433A86"/>
        <w:category>
          <w:name w:val="General"/>
          <w:gallery w:val="placeholder"/>
        </w:category>
        <w:types>
          <w:type w:val="bbPlcHdr"/>
        </w:types>
        <w:behaviors>
          <w:behavior w:val="content"/>
        </w:behaviors>
        <w:guid w:val="{8C548F8B-AFCF-4FFD-B53E-258ED12749C2}"/>
      </w:docPartPr>
      <w:docPartBody>
        <w:p w:rsidR="00C46E77" w:rsidRDefault="00751BBD" w:rsidP="00751BBD">
          <w:pPr>
            <w:pStyle w:val="43FE57411D5A4BD3A92E64AC68433A86"/>
          </w:pPr>
          <w:r w:rsidRPr="008B391B">
            <w:rPr>
              <w:rStyle w:val="PlaceholderText"/>
            </w:rPr>
            <w:t>Click here to enter text.</w:t>
          </w:r>
        </w:p>
      </w:docPartBody>
    </w:docPart>
    <w:docPart>
      <w:docPartPr>
        <w:name w:val="201FC6F89EB142DEAD01765B597E5CA9"/>
        <w:category>
          <w:name w:val="General"/>
          <w:gallery w:val="placeholder"/>
        </w:category>
        <w:types>
          <w:type w:val="bbPlcHdr"/>
        </w:types>
        <w:behaviors>
          <w:behavior w:val="content"/>
        </w:behaviors>
        <w:guid w:val="{177337B6-45F1-432F-893E-B6EC90175B3B}"/>
      </w:docPartPr>
      <w:docPartBody>
        <w:p w:rsidR="00C46E77" w:rsidRDefault="00751BBD" w:rsidP="00751BBD">
          <w:pPr>
            <w:pStyle w:val="201FC6F89EB142DEAD01765B597E5CA9"/>
          </w:pPr>
          <w:r w:rsidRPr="008B391B">
            <w:rPr>
              <w:rStyle w:val="PlaceholderText"/>
            </w:rPr>
            <w:t>Click here to enter text.</w:t>
          </w:r>
        </w:p>
      </w:docPartBody>
    </w:docPart>
    <w:docPart>
      <w:docPartPr>
        <w:name w:val="AE3D2D6FEDDA4C74AD81F9D117B3D633"/>
        <w:category>
          <w:name w:val="General"/>
          <w:gallery w:val="placeholder"/>
        </w:category>
        <w:types>
          <w:type w:val="bbPlcHdr"/>
        </w:types>
        <w:behaviors>
          <w:behavior w:val="content"/>
        </w:behaviors>
        <w:guid w:val="{BC39E842-C10F-41FF-AF24-FAF93DBB66CB}"/>
      </w:docPartPr>
      <w:docPartBody>
        <w:p w:rsidR="00C46E77" w:rsidRDefault="00751BBD" w:rsidP="00751BBD">
          <w:pPr>
            <w:pStyle w:val="AE3D2D6FEDDA4C74AD81F9D117B3D633"/>
          </w:pPr>
          <w:r w:rsidRPr="008B391B">
            <w:rPr>
              <w:rStyle w:val="PlaceholderText"/>
            </w:rPr>
            <w:t>Click here to enter text.</w:t>
          </w:r>
        </w:p>
      </w:docPartBody>
    </w:docPart>
    <w:docPart>
      <w:docPartPr>
        <w:name w:val="7AD8C471C837457FB134FCC37C6A7EDA"/>
        <w:category>
          <w:name w:val="General"/>
          <w:gallery w:val="placeholder"/>
        </w:category>
        <w:types>
          <w:type w:val="bbPlcHdr"/>
        </w:types>
        <w:behaviors>
          <w:behavior w:val="content"/>
        </w:behaviors>
        <w:guid w:val="{CD60BEED-BE35-431C-A39A-91F97B26EC46}"/>
      </w:docPartPr>
      <w:docPartBody>
        <w:p w:rsidR="00C46E77" w:rsidRDefault="00751BBD" w:rsidP="00751BBD">
          <w:pPr>
            <w:pStyle w:val="7AD8C471C837457FB134FCC37C6A7EDA"/>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Calib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BD"/>
    <w:rsid w:val="00001FDF"/>
    <w:rsid w:val="00032459"/>
    <w:rsid w:val="000B5404"/>
    <w:rsid w:val="00293CAB"/>
    <w:rsid w:val="002C0424"/>
    <w:rsid w:val="003E1877"/>
    <w:rsid w:val="003F05AD"/>
    <w:rsid w:val="004451B1"/>
    <w:rsid w:val="004F0753"/>
    <w:rsid w:val="00590ABF"/>
    <w:rsid w:val="006507A0"/>
    <w:rsid w:val="006746AC"/>
    <w:rsid w:val="0070007A"/>
    <w:rsid w:val="00751BBD"/>
    <w:rsid w:val="007D1547"/>
    <w:rsid w:val="0087665F"/>
    <w:rsid w:val="008810C5"/>
    <w:rsid w:val="008B6465"/>
    <w:rsid w:val="0096204D"/>
    <w:rsid w:val="009E6D47"/>
    <w:rsid w:val="009F5107"/>
    <w:rsid w:val="00A1366D"/>
    <w:rsid w:val="00AF2C62"/>
    <w:rsid w:val="00B57A05"/>
    <w:rsid w:val="00C17BD2"/>
    <w:rsid w:val="00C46E77"/>
    <w:rsid w:val="00CC4F20"/>
    <w:rsid w:val="00D257BB"/>
    <w:rsid w:val="00D97B3C"/>
    <w:rsid w:val="00DA5CD0"/>
    <w:rsid w:val="00DF1E12"/>
    <w:rsid w:val="00E425F4"/>
    <w:rsid w:val="00ED3CFE"/>
    <w:rsid w:val="00F06BF5"/>
    <w:rsid w:val="00FA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CD0"/>
    <w:rPr>
      <w:color w:val="808080"/>
    </w:rPr>
  </w:style>
  <w:style w:type="paragraph" w:customStyle="1" w:styleId="96F05133F109410998B75C631771614F">
    <w:name w:val="96F05133F109410998B75C631771614F"/>
    <w:rsid w:val="00751BBD"/>
  </w:style>
  <w:style w:type="paragraph" w:customStyle="1" w:styleId="66796683927D4397830EDFD1B86C0CED">
    <w:name w:val="66796683927D4397830EDFD1B86C0CED"/>
    <w:rsid w:val="00751BBD"/>
  </w:style>
  <w:style w:type="paragraph" w:customStyle="1" w:styleId="AFA7A4A0BEC64D6FB66725B6F52AFA5D">
    <w:name w:val="AFA7A4A0BEC64D6FB66725B6F52AFA5D"/>
    <w:rsid w:val="00751BBD"/>
  </w:style>
  <w:style w:type="paragraph" w:customStyle="1" w:styleId="1254698C14544504BC7ACF7DB2F4B7CA">
    <w:name w:val="1254698C14544504BC7ACF7DB2F4B7CA"/>
    <w:rsid w:val="00751BBD"/>
  </w:style>
  <w:style w:type="paragraph" w:customStyle="1" w:styleId="E400AA88EE554B638675DC4E10CEE639">
    <w:name w:val="E400AA88EE554B638675DC4E10CEE639"/>
    <w:rsid w:val="00751BBD"/>
  </w:style>
  <w:style w:type="paragraph" w:customStyle="1" w:styleId="ADCA1696276E453F9A7D0C3B72DEE36D">
    <w:name w:val="ADCA1696276E453F9A7D0C3B72DEE36D"/>
    <w:rsid w:val="00751BBD"/>
  </w:style>
  <w:style w:type="paragraph" w:customStyle="1" w:styleId="A071919C1A6448D5894254F4C0CE7BEF">
    <w:name w:val="A071919C1A6448D5894254F4C0CE7BEF"/>
    <w:rsid w:val="00751BBD"/>
  </w:style>
  <w:style w:type="paragraph" w:customStyle="1" w:styleId="02C7185C58FB4339BEC31A4ECED94D37">
    <w:name w:val="02C7185C58FB4339BEC31A4ECED94D37"/>
    <w:rsid w:val="00751BBD"/>
  </w:style>
  <w:style w:type="paragraph" w:customStyle="1" w:styleId="D0FDA49DAC3D46BCB5169F7DDB4EFD5C">
    <w:name w:val="D0FDA49DAC3D46BCB5169F7DDB4EFD5C"/>
    <w:rsid w:val="00751BBD"/>
  </w:style>
  <w:style w:type="paragraph" w:customStyle="1" w:styleId="50240E3C8F734E05A4BB40456F1F80C3">
    <w:name w:val="50240E3C8F734E05A4BB40456F1F80C3"/>
    <w:rsid w:val="00751BBD"/>
  </w:style>
  <w:style w:type="paragraph" w:customStyle="1" w:styleId="B436D0F7A14B4D34A9D5C785BFF6636D">
    <w:name w:val="B436D0F7A14B4D34A9D5C785BFF6636D"/>
    <w:rsid w:val="00751BBD"/>
  </w:style>
  <w:style w:type="paragraph" w:customStyle="1" w:styleId="CE5672A222CD4FED92625F9EF71EDA8C">
    <w:name w:val="CE5672A222CD4FED92625F9EF71EDA8C"/>
    <w:rsid w:val="00751BBD"/>
  </w:style>
  <w:style w:type="paragraph" w:customStyle="1" w:styleId="9767EB2F26EF4D8881F136D50E18D322">
    <w:name w:val="9767EB2F26EF4D8881F136D50E18D322"/>
    <w:rsid w:val="00751BBD"/>
  </w:style>
  <w:style w:type="paragraph" w:customStyle="1" w:styleId="ED2D5D493FA44AF282CD38AAD99DEE3B">
    <w:name w:val="ED2D5D493FA44AF282CD38AAD99DEE3B"/>
    <w:rsid w:val="00751BBD"/>
  </w:style>
  <w:style w:type="paragraph" w:customStyle="1" w:styleId="E7B9F39CFF8541E6A43A03F37E0DC76F">
    <w:name w:val="E7B9F39CFF8541E6A43A03F37E0DC76F"/>
    <w:rsid w:val="00751BBD"/>
  </w:style>
  <w:style w:type="paragraph" w:customStyle="1" w:styleId="B92B7BB19BC24501B6B99FB9A0B844AE">
    <w:name w:val="B92B7BB19BC24501B6B99FB9A0B844AE"/>
    <w:rsid w:val="00751BBD"/>
  </w:style>
  <w:style w:type="paragraph" w:customStyle="1" w:styleId="BAD7AD88999843A980766589FD985089">
    <w:name w:val="BAD7AD88999843A980766589FD985089"/>
    <w:rsid w:val="00751BBD"/>
  </w:style>
  <w:style w:type="paragraph" w:customStyle="1" w:styleId="D6C0655497DD4712B6B32CF448AC8851">
    <w:name w:val="D6C0655497DD4712B6B32CF448AC8851"/>
    <w:rsid w:val="00751BBD"/>
  </w:style>
  <w:style w:type="paragraph" w:customStyle="1" w:styleId="D609265C981B4165A96B899EC9741A02">
    <w:name w:val="D609265C981B4165A96B899EC9741A02"/>
    <w:rsid w:val="00751BBD"/>
  </w:style>
  <w:style w:type="paragraph" w:customStyle="1" w:styleId="2E60C69F6D714FFABF030C7C831F6BAB">
    <w:name w:val="2E60C69F6D714FFABF030C7C831F6BAB"/>
    <w:rsid w:val="00751BBD"/>
  </w:style>
  <w:style w:type="paragraph" w:customStyle="1" w:styleId="43FE57411D5A4BD3A92E64AC68433A86">
    <w:name w:val="43FE57411D5A4BD3A92E64AC68433A86"/>
    <w:rsid w:val="00751BBD"/>
  </w:style>
  <w:style w:type="paragraph" w:customStyle="1" w:styleId="201FC6F89EB142DEAD01765B597E5CA9">
    <w:name w:val="201FC6F89EB142DEAD01765B597E5CA9"/>
    <w:rsid w:val="00751BBD"/>
  </w:style>
  <w:style w:type="paragraph" w:customStyle="1" w:styleId="AE3D2D6FEDDA4C74AD81F9D117B3D633">
    <w:name w:val="AE3D2D6FEDDA4C74AD81F9D117B3D633"/>
    <w:rsid w:val="00751BBD"/>
  </w:style>
  <w:style w:type="paragraph" w:customStyle="1" w:styleId="7AD8C471C837457FB134FCC37C6A7EDA">
    <w:name w:val="7AD8C471C837457FB134FCC37C6A7EDA"/>
    <w:rsid w:val="00751BBD"/>
  </w:style>
  <w:style w:type="paragraph" w:customStyle="1" w:styleId="0FA601C674F44D7482880169FB5FF7EA">
    <w:name w:val="0FA601C674F44D7482880169FB5FF7EA"/>
    <w:rsid w:val="00DA5CD0"/>
  </w:style>
  <w:style w:type="paragraph" w:customStyle="1" w:styleId="E999BAB7F1664687AE464ADE0A341F9E">
    <w:name w:val="E999BAB7F1664687AE464ADE0A341F9E"/>
    <w:rsid w:val="00DA5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34DB-BF7E-4A57-A253-398106AEFD14}">
  <ds:schemaRefs>
    <ds:schemaRef ds:uri="http://schemas.openxmlformats.org/officeDocument/2006/bibliography"/>
  </ds:schemaRefs>
</ds:datastoreItem>
</file>

<file path=customXml/itemProps2.xml><?xml version="1.0" encoding="utf-8"?>
<ds:datastoreItem xmlns:ds="http://schemas.openxmlformats.org/officeDocument/2006/customXml" ds:itemID="{C9501EC3-8782-4020-ACFB-C77079E6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36101</Words>
  <Characters>205778</Characters>
  <Application>Microsoft Office Word</Application>
  <DocSecurity>4</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241397</CharactersWithSpaces>
  <SharedDoc>false</SharedDoc>
  <HLinks>
    <vt:vector size="672" baseType="variant">
      <vt:variant>
        <vt:i4>7209020</vt:i4>
      </vt:variant>
      <vt:variant>
        <vt:i4>333</vt:i4>
      </vt:variant>
      <vt:variant>
        <vt:i4>0</vt:i4>
      </vt:variant>
      <vt:variant>
        <vt:i4>5</vt:i4>
      </vt:variant>
      <vt:variant>
        <vt:lpwstr>http://www.nist.gov/director/planning/planning.cfm</vt:lpwstr>
      </vt:variant>
      <vt:variant>
        <vt:lpwstr/>
      </vt:variant>
      <vt:variant>
        <vt:i4>4718662</vt:i4>
      </vt:variant>
      <vt:variant>
        <vt:i4>330</vt:i4>
      </vt:variant>
      <vt:variant>
        <vt:i4>0</vt:i4>
      </vt:variant>
      <vt:variant>
        <vt:i4>5</vt:i4>
      </vt:variant>
      <vt:variant>
        <vt:lpwstr>http://www.nist.gov/sbir</vt:lpwstr>
      </vt:variant>
      <vt:variant>
        <vt:lpwstr/>
      </vt:variant>
      <vt:variant>
        <vt:i4>3211327</vt:i4>
      </vt:variant>
      <vt:variant>
        <vt:i4>327</vt:i4>
      </vt:variant>
      <vt:variant>
        <vt:i4>0</vt:i4>
      </vt:variant>
      <vt:variant>
        <vt:i4>5</vt:i4>
      </vt:variant>
      <vt:variant>
        <vt:lpwstr>http://www.fedbizopps.gov/</vt:lpwstr>
      </vt:variant>
      <vt:variant>
        <vt:lpwstr/>
      </vt:variant>
      <vt:variant>
        <vt:i4>4259918</vt:i4>
      </vt:variant>
      <vt:variant>
        <vt:i4>324</vt:i4>
      </vt:variant>
      <vt:variant>
        <vt:i4>0</vt:i4>
      </vt:variant>
      <vt:variant>
        <vt:i4>5</vt:i4>
      </vt:variant>
      <vt:variant>
        <vt:lpwstr>http://www.nist.gov/tpo/sbir/upload/NonExclusiveRoyaltyFreePatentLicenseSBIR.pdf</vt:lpwstr>
      </vt:variant>
      <vt:variant>
        <vt:lpwstr/>
      </vt:variant>
      <vt:variant>
        <vt:i4>6094964</vt:i4>
      </vt:variant>
      <vt:variant>
        <vt:i4>321</vt:i4>
      </vt:variant>
      <vt:variant>
        <vt:i4>0</vt:i4>
      </vt:variant>
      <vt:variant>
        <vt:i4>5</vt:i4>
      </vt:variant>
      <vt:variant>
        <vt:lpwstr>http://www.nist.gov/tpo/sbir/upload/budget_11.pdf</vt:lpwstr>
      </vt:variant>
      <vt:variant>
        <vt:lpwstr/>
      </vt:variant>
      <vt:variant>
        <vt:i4>5767249</vt:i4>
      </vt:variant>
      <vt:variant>
        <vt:i4>318</vt:i4>
      </vt:variant>
      <vt:variant>
        <vt:i4>0</vt:i4>
      </vt:variant>
      <vt:variant>
        <vt:i4>5</vt:i4>
      </vt:variant>
      <vt:variant>
        <vt:lpwstr/>
      </vt:variant>
      <vt:variant>
        <vt:lpwstr>book3_03_03</vt:lpwstr>
      </vt:variant>
      <vt:variant>
        <vt:i4>7733370</vt:i4>
      </vt:variant>
      <vt:variant>
        <vt:i4>315</vt:i4>
      </vt:variant>
      <vt:variant>
        <vt:i4>0</vt:i4>
      </vt:variant>
      <vt:variant>
        <vt:i4>5</vt:i4>
      </vt:variant>
      <vt:variant>
        <vt:lpwstr>http://www.nist.gov/tpo/sbir/upload/project_summary_11.pdf</vt:lpwstr>
      </vt:variant>
      <vt:variant>
        <vt:lpwstr/>
      </vt:variant>
      <vt:variant>
        <vt:i4>56</vt:i4>
      </vt:variant>
      <vt:variant>
        <vt:i4>312</vt:i4>
      </vt:variant>
      <vt:variant>
        <vt:i4>0</vt:i4>
      </vt:variant>
      <vt:variant>
        <vt:i4>5</vt:i4>
      </vt:variant>
      <vt:variant>
        <vt:lpwstr>http://www.nist.gov/tpo/sbir/upload/cover_11-2.pdf</vt:lpwstr>
      </vt:variant>
      <vt:variant>
        <vt:lpwstr/>
      </vt:variant>
      <vt:variant>
        <vt:i4>6094964</vt:i4>
      </vt:variant>
      <vt:variant>
        <vt:i4>309</vt:i4>
      </vt:variant>
      <vt:variant>
        <vt:i4>0</vt:i4>
      </vt:variant>
      <vt:variant>
        <vt:i4>5</vt:i4>
      </vt:variant>
      <vt:variant>
        <vt:lpwstr>http://www.nist.gov/tpo/sbir/upload/budget_11.pdf</vt:lpwstr>
      </vt:variant>
      <vt:variant>
        <vt:lpwstr/>
      </vt:variant>
      <vt:variant>
        <vt:i4>7733370</vt:i4>
      </vt:variant>
      <vt:variant>
        <vt:i4>306</vt:i4>
      </vt:variant>
      <vt:variant>
        <vt:i4>0</vt:i4>
      </vt:variant>
      <vt:variant>
        <vt:i4>5</vt:i4>
      </vt:variant>
      <vt:variant>
        <vt:lpwstr>http://www.nist.gov/tpo/sbir/upload/project_summary_11.pdf</vt:lpwstr>
      </vt:variant>
      <vt:variant>
        <vt:lpwstr/>
      </vt:variant>
      <vt:variant>
        <vt:i4>56</vt:i4>
      </vt:variant>
      <vt:variant>
        <vt:i4>303</vt:i4>
      </vt:variant>
      <vt:variant>
        <vt:i4>0</vt:i4>
      </vt:variant>
      <vt:variant>
        <vt:i4>5</vt:i4>
      </vt:variant>
      <vt:variant>
        <vt:lpwstr>http://www.nist.gov/tpo/sbir/upload/cover_11-2.pdf</vt:lpwstr>
      </vt:variant>
      <vt:variant>
        <vt:lpwstr/>
      </vt:variant>
      <vt:variant>
        <vt:i4>5898333</vt:i4>
      </vt:variant>
      <vt:variant>
        <vt:i4>300</vt:i4>
      </vt:variant>
      <vt:variant>
        <vt:i4>0</vt:i4>
      </vt:variant>
      <vt:variant>
        <vt:i4>5</vt:i4>
      </vt:variant>
      <vt:variant>
        <vt:lpwstr>http://nvl.nist.gov/</vt:lpwstr>
      </vt:variant>
      <vt:variant>
        <vt:lpwstr/>
      </vt:variant>
      <vt:variant>
        <vt:i4>5767260</vt:i4>
      </vt:variant>
      <vt:variant>
        <vt:i4>297</vt:i4>
      </vt:variant>
      <vt:variant>
        <vt:i4>0</vt:i4>
      </vt:variant>
      <vt:variant>
        <vt:i4>5</vt:i4>
      </vt:variant>
      <vt:variant>
        <vt:lpwstr>http://www.nist.gov/</vt:lpwstr>
      </vt:variant>
      <vt:variant>
        <vt:lpwstr/>
      </vt:variant>
      <vt:variant>
        <vt:i4>6815758</vt:i4>
      </vt:variant>
      <vt:variant>
        <vt:i4>294</vt:i4>
      </vt:variant>
      <vt:variant>
        <vt:i4>0</vt:i4>
      </vt:variant>
      <vt:variant>
        <vt:i4>5</vt:i4>
      </vt:variant>
      <vt:variant>
        <vt:lpwstr/>
      </vt:variant>
      <vt:variant>
        <vt:lpwstr>book3_03</vt:lpwstr>
      </vt:variant>
      <vt:variant>
        <vt:i4>3276802</vt:i4>
      </vt:variant>
      <vt:variant>
        <vt:i4>291</vt:i4>
      </vt:variant>
      <vt:variant>
        <vt:i4>0</vt:i4>
      </vt:variant>
      <vt:variant>
        <vt:i4>5</vt:i4>
      </vt:variant>
      <vt:variant>
        <vt:lpwstr>mailto:mcheath@nist.gov</vt:lpwstr>
      </vt:variant>
      <vt:variant>
        <vt:lpwstr/>
      </vt:variant>
      <vt:variant>
        <vt:i4>3342374</vt:i4>
      </vt:variant>
      <vt:variant>
        <vt:i4>288</vt:i4>
      </vt:variant>
      <vt:variant>
        <vt:i4>0</vt:i4>
      </vt:variant>
      <vt:variant>
        <vt:i4>5</vt:i4>
      </vt:variant>
      <vt:variant>
        <vt:lpwstr>https://www.acquisition.gov/Far/farqueryframe.html</vt:lpwstr>
      </vt:variant>
      <vt:variant>
        <vt:lpwstr/>
      </vt:variant>
      <vt:variant>
        <vt:i4>1114201</vt:i4>
      </vt:variant>
      <vt:variant>
        <vt:i4>285</vt:i4>
      </vt:variant>
      <vt:variant>
        <vt:i4>0</vt:i4>
      </vt:variant>
      <vt:variant>
        <vt:i4>5</vt:i4>
      </vt:variant>
      <vt:variant>
        <vt:lpwstr>http://www.access.gpo.gov/nara/cfr/waisidx_01/9cfr2_01.html</vt:lpwstr>
      </vt:variant>
      <vt:variant>
        <vt:lpwstr/>
      </vt:variant>
      <vt:variant>
        <vt:i4>1114202</vt:i4>
      </vt:variant>
      <vt:variant>
        <vt:i4>282</vt:i4>
      </vt:variant>
      <vt:variant>
        <vt:i4>0</vt:i4>
      </vt:variant>
      <vt:variant>
        <vt:i4>5</vt:i4>
      </vt:variant>
      <vt:variant>
        <vt:lpwstr>http://www.access.gpo.gov/nara/cfr/waisidx_01/9cfr1_01.html</vt:lpwstr>
      </vt:variant>
      <vt:variant>
        <vt:lpwstr/>
      </vt:variant>
      <vt:variant>
        <vt:i4>3997804</vt:i4>
      </vt:variant>
      <vt:variant>
        <vt:i4>279</vt:i4>
      </vt:variant>
      <vt:variant>
        <vt:i4>0</vt:i4>
      </vt:variant>
      <vt:variant>
        <vt:i4>5</vt:i4>
      </vt:variant>
      <vt:variant>
        <vt:lpwstr>http://grants.nih.gov/grants/guide/notice-files/NOT-OD-00-039.html</vt:lpwstr>
      </vt:variant>
      <vt:variant>
        <vt:lpwstr/>
      </vt:variant>
      <vt:variant>
        <vt:i4>2752626</vt:i4>
      </vt:variant>
      <vt:variant>
        <vt:i4>276</vt:i4>
      </vt:variant>
      <vt:variant>
        <vt:i4>0</vt:i4>
      </vt:variant>
      <vt:variant>
        <vt:i4>5</vt:i4>
      </vt:variant>
      <vt:variant>
        <vt:lpwstr>http://www.iedison.gov/</vt:lpwstr>
      </vt:variant>
      <vt:variant>
        <vt:lpwstr/>
      </vt:variant>
      <vt:variant>
        <vt:i4>6160471</vt:i4>
      </vt:variant>
      <vt:variant>
        <vt:i4>273</vt:i4>
      </vt:variant>
      <vt:variant>
        <vt:i4>0</vt:i4>
      </vt:variant>
      <vt:variant>
        <vt:i4>5</vt:i4>
      </vt:variant>
      <vt:variant>
        <vt:lpwstr/>
      </vt:variant>
      <vt:variant>
        <vt:lpwstr>book5_05_03</vt:lpwstr>
      </vt:variant>
      <vt:variant>
        <vt:i4>5963838</vt:i4>
      </vt:variant>
      <vt:variant>
        <vt:i4>270</vt:i4>
      </vt:variant>
      <vt:variant>
        <vt:i4>0</vt:i4>
      </vt:variant>
      <vt:variant>
        <vt:i4>5</vt:i4>
      </vt:variant>
      <vt:variant>
        <vt:lpwstr/>
      </vt:variant>
      <vt:variant>
        <vt:lpwstr>book3_0</vt:lpwstr>
      </vt:variant>
      <vt:variant>
        <vt:i4>7208972</vt:i4>
      </vt:variant>
      <vt:variant>
        <vt:i4>267</vt:i4>
      </vt:variant>
      <vt:variant>
        <vt:i4>0</vt:i4>
      </vt:variant>
      <vt:variant>
        <vt:i4>5</vt:i4>
      </vt:variant>
      <vt:variant>
        <vt:lpwstr/>
      </vt:variant>
      <vt:variant>
        <vt:lpwstr>book1_05</vt:lpwstr>
      </vt:variant>
      <vt:variant>
        <vt:i4>6094964</vt:i4>
      </vt:variant>
      <vt:variant>
        <vt:i4>264</vt:i4>
      </vt:variant>
      <vt:variant>
        <vt:i4>0</vt:i4>
      </vt:variant>
      <vt:variant>
        <vt:i4>5</vt:i4>
      </vt:variant>
      <vt:variant>
        <vt:lpwstr>http://www.nist.gov/tpo/sbir/upload/budget_11.pdf</vt:lpwstr>
      </vt:variant>
      <vt:variant>
        <vt:lpwstr/>
      </vt:variant>
      <vt:variant>
        <vt:i4>7208972</vt:i4>
      </vt:variant>
      <vt:variant>
        <vt:i4>261</vt:i4>
      </vt:variant>
      <vt:variant>
        <vt:i4>0</vt:i4>
      </vt:variant>
      <vt:variant>
        <vt:i4>5</vt:i4>
      </vt:variant>
      <vt:variant>
        <vt:lpwstr/>
      </vt:variant>
      <vt:variant>
        <vt:lpwstr>book1_05</vt:lpwstr>
      </vt:variant>
      <vt:variant>
        <vt:i4>7733370</vt:i4>
      </vt:variant>
      <vt:variant>
        <vt:i4>258</vt:i4>
      </vt:variant>
      <vt:variant>
        <vt:i4>0</vt:i4>
      </vt:variant>
      <vt:variant>
        <vt:i4>5</vt:i4>
      </vt:variant>
      <vt:variant>
        <vt:lpwstr>http://www.nist.gov/tpo/sbir/upload/project_summary_11.pdf</vt:lpwstr>
      </vt:variant>
      <vt:variant>
        <vt:lpwstr/>
      </vt:variant>
      <vt:variant>
        <vt:i4>2293866</vt:i4>
      </vt:variant>
      <vt:variant>
        <vt:i4>255</vt:i4>
      </vt:variant>
      <vt:variant>
        <vt:i4>0</vt:i4>
      </vt:variant>
      <vt:variant>
        <vt:i4>5</vt:i4>
      </vt:variant>
      <vt:variant>
        <vt:lpwstr>http://sbs.dnb.com/</vt:lpwstr>
      </vt:variant>
      <vt:variant>
        <vt:lpwstr/>
      </vt:variant>
      <vt:variant>
        <vt:i4>2818162</vt:i4>
      </vt:variant>
      <vt:variant>
        <vt:i4>252</vt:i4>
      </vt:variant>
      <vt:variant>
        <vt:i4>0</vt:i4>
      </vt:variant>
      <vt:variant>
        <vt:i4>5</vt:i4>
      </vt:variant>
      <vt:variant>
        <vt:lpwstr>http://www.ccr.gov/</vt:lpwstr>
      </vt:variant>
      <vt:variant>
        <vt:lpwstr/>
      </vt:variant>
      <vt:variant>
        <vt:i4>56</vt:i4>
      </vt:variant>
      <vt:variant>
        <vt:i4>249</vt:i4>
      </vt:variant>
      <vt:variant>
        <vt:i4>0</vt:i4>
      </vt:variant>
      <vt:variant>
        <vt:i4>5</vt:i4>
      </vt:variant>
      <vt:variant>
        <vt:lpwstr>http://www.nist.gov/tpo/sbir/upload/cover_11-2.pdf</vt:lpwstr>
      </vt:variant>
      <vt:variant>
        <vt:lpwstr/>
      </vt:variant>
      <vt:variant>
        <vt:i4>5963835</vt:i4>
      </vt:variant>
      <vt:variant>
        <vt:i4>246</vt:i4>
      </vt:variant>
      <vt:variant>
        <vt:i4>0</vt:i4>
      </vt:variant>
      <vt:variant>
        <vt:i4>5</vt:i4>
      </vt:variant>
      <vt:variant>
        <vt:lpwstr/>
      </vt:variant>
      <vt:variant>
        <vt:lpwstr>book6_0</vt:lpwstr>
      </vt:variant>
      <vt:variant>
        <vt:i4>7274501</vt:i4>
      </vt:variant>
      <vt:variant>
        <vt:i4>243</vt:i4>
      </vt:variant>
      <vt:variant>
        <vt:i4>0</vt:i4>
      </vt:variant>
      <vt:variant>
        <vt:i4>5</vt:i4>
      </vt:variant>
      <vt:variant>
        <vt:lpwstr/>
      </vt:variant>
      <vt:variant>
        <vt:lpwstr>book8_04</vt:lpwstr>
      </vt:variant>
      <vt:variant>
        <vt:i4>6815749</vt:i4>
      </vt:variant>
      <vt:variant>
        <vt:i4>240</vt:i4>
      </vt:variant>
      <vt:variant>
        <vt:i4>0</vt:i4>
      </vt:variant>
      <vt:variant>
        <vt:i4>5</vt:i4>
      </vt:variant>
      <vt:variant>
        <vt:lpwstr/>
      </vt:variant>
      <vt:variant>
        <vt:lpwstr>book8_03</vt:lpwstr>
      </vt:variant>
      <vt:variant>
        <vt:i4>6881285</vt:i4>
      </vt:variant>
      <vt:variant>
        <vt:i4>237</vt:i4>
      </vt:variant>
      <vt:variant>
        <vt:i4>0</vt:i4>
      </vt:variant>
      <vt:variant>
        <vt:i4>5</vt:i4>
      </vt:variant>
      <vt:variant>
        <vt:lpwstr/>
      </vt:variant>
      <vt:variant>
        <vt:lpwstr>book8_02</vt:lpwstr>
      </vt:variant>
      <vt:variant>
        <vt:i4>6946821</vt:i4>
      </vt:variant>
      <vt:variant>
        <vt:i4>234</vt:i4>
      </vt:variant>
      <vt:variant>
        <vt:i4>0</vt:i4>
      </vt:variant>
      <vt:variant>
        <vt:i4>5</vt:i4>
      </vt:variant>
      <vt:variant>
        <vt:lpwstr/>
      </vt:variant>
      <vt:variant>
        <vt:lpwstr>book8_01</vt:lpwstr>
      </vt:variant>
      <vt:variant>
        <vt:i4>6881294</vt:i4>
      </vt:variant>
      <vt:variant>
        <vt:i4>231</vt:i4>
      </vt:variant>
      <vt:variant>
        <vt:i4>0</vt:i4>
      </vt:variant>
      <vt:variant>
        <vt:i4>5</vt:i4>
      </vt:variant>
      <vt:variant>
        <vt:lpwstr/>
      </vt:variant>
      <vt:variant>
        <vt:lpwstr>book3_030302</vt:lpwstr>
      </vt:variant>
      <vt:variant>
        <vt:i4>5963828</vt:i4>
      </vt:variant>
      <vt:variant>
        <vt:i4>228</vt:i4>
      </vt:variant>
      <vt:variant>
        <vt:i4>0</vt:i4>
      </vt:variant>
      <vt:variant>
        <vt:i4>5</vt:i4>
      </vt:variant>
      <vt:variant>
        <vt:lpwstr/>
      </vt:variant>
      <vt:variant>
        <vt:lpwstr>book9_0</vt:lpwstr>
      </vt:variant>
      <vt:variant>
        <vt:i4>6881289</vt:i4>
      </vt:variant>
      <vt:variant>
        <vt:i4>225</vt:i4>
      </vt:variant>
      <vt:variant>
        <vt:i4>0</vt:i4>
      </vt:variant>
      <vt:variant>
        <vt:i4>5</vt:i4>
      </vt:variant>
      <vt:variant>
        <vt:lpwstr/>
      </vt:variant>
      <vt:variant>
        <vt:lpwstr>book4_02</vt:lpwstr>
      </vt:variant>
      <vt:variant>
        <vt:i4>7208965</vt:i4>
      </vt:variant>
      <vt:variant>
        <vt:i4>222</vt:i4>
      </vt:variant>
      <vt:variant>
        <vt:i4>0</vt:i4>
      </vt:variant>
      <vt:variant>
        <vt:i4>5</vt:i4>
      </vt:variant>
      <vt:variant>
        <vt:lpwstr/>
      </vt:variant>
      <vt:variant>
        <vt:lpwstr>book8_05</vt:lpwstr>
      </vt:variant>
      <vt:variant>
        <vt:i4>2162741</vt:i4>
      </vt:variant>
      <vt:variant>
        <vt:i4>219</vt:i4>
      </vt:variant>
      <vt:variant>
        <vt:i4>0</vt:i4>
      </vt:variant>
      <vt:variant>
        <vt:i4>5</vt:i4>
      </vt:variant>
      <vt:variant>
        <vt:lpwstr>http://www.sba.gov/size</vt:lpwstr>
      </vt:variant>
      <vt:variant>
        <vt:lpwstr/>
      </vt:variant>
      <vt:variant>
        <vt:i4>3276802</vt:i4>
      </vt:variant>
      <vt:variant>
        <vt:i4>216</vt:i4>
      </vt:variant>
      <vt:variant>
        <vt:i4>0</vt:i4>
      </vt:variant>
      <vt:variant>
        <vt:i4>5</vt:i4>
      </vt:variant>
      <vt:variant>
        <vt:lpwstr>mailto:mcheath@nist.gov</vt:lpwstr>
      </vt:variant>
      <vt:variant>
        <vt:lpwstr/>
      </vt:variant>
      <vt:variant>
        <vt:i4>3407878</vt:i4>
      </vt:variant>
      <vt:variant>
        <vt:i4>213</vt:i4>
      </vt:variant>
      <vt:variant>
        <vt:i4>0</vt:i4>
      </vt:variant>
      <vt:variant>
        <vt:i4>5</vt:i4>
      </vt:variant>
      <vt:variant>
        <vt:lpwstr>mailto:sbir@nist.gov</vt:lpwstr>
      </vt:variant>
      <vt:variant>
        <vt:lpwstr/>
      </vt:variant>
      <vt:variant>
        <vt:i4>4718662</vt:i4>
      </vt:variant>
      <vt:variant>
        <vt:i4>210</vt:i4>
      </vt:variant>
      <vt:variant>
        <vt:i4>0</vt:i4>
      </vt:variant>
      <vt:variant>
        <vt:i4>5</vt:i4>
      </vt:variant>
      <vt:variant>
        <vt:lpwstr>http://www.nist.gov/sbir</vt:lpwstr>
      </vt:variant>
      <vt:variant>
        <vt:lpwstr/>
      </vt:variant>
      <vt:variant>
        <vt:i4>6422543</vt:i4>
      </vt:variant>
      <vt:variant>
        <vt:i4>207</vt:i4>
      </vt:variant>
      <vt:variant>
        <vt:i4>0</vt:i4>
      </vt:variant>
      <vt:variant>
        <vt:i4>5</vt:i4>
      </vt:variant>
      <vt:variant>
        <vt:lpwstr/>
      </vt:variant>
      <vt:variant>
        <vt:lpwstr>book2_09</vt:lpwstr>
      </vt:variant>
      <vt:variant>
        <vt:i4>6881294</vt:i4>
      </vt:variant>
      <vt:variant>
        <vt:i4>204</vt:i4>
      </vt:variant>
      <vt:variant>
        <vt:i4>0</vt:i4>
      </vt:variant>
      <vt:variant>
        <vt:i4>5</vt:i4>
      </vt:variant>
      <vt:variant>
        <vt:lpwstr/>
      </vt:variant>
      <vt:variant>
        <vt:lpwstr>book2_12</vt:lpwstr>
      </vt:variant>
      <vt:variant>
        <vt:i4>4718662</vt:i4>
      </vt:variant>
      <vt:variant>
        <vt:i4>201</vt:i4>
      </vt:variant>
      <vt:variant>
        <vt:i4>0</vt:i4>
      </vt:variant>
      <vt:variant>
        <vt:i4>5</vt:i4>
      </vt:variant>
      <vt:variant>
        <vt:lpwstr>http://www.nist.gov/sbir</vt:lpwstr>
      </vt:variant>
      <vt:variant>
        <vt:lpwstr/>
      </vt:variant>
      <vt:variant>
        <vt:i4>6553654</vt:i4>
      </vt:variant>
      <vt:variant>
        <vt:i4>198</vt:i4>
      </vt:variant>
      <vt:variant>
        <vt:i4>0</vt:i4>
      </vt:variant>
      <vt:variant>
        <vt:i4>5</vt:i4>
      </vt:variant>
      <vt:variant>
        <vt:lpwstr>http://edocket.access.gpo.gov/2004/pdf/04-4436.pdf</vt:lpwstr>
      </vt:variant>
      <vt:variant>
        <vt:lpwstr/>
      </vt:variant>
      <vt:variant>
        <vt:i4>4718662</vt:i4>
      </vt:variant>
      <vt:variant>
        <vt:i4>195</vt:i4>
      </vt:variant>
      <vt:variant>
        <vt:i4>0</vt:i4>
      </vt:variant>
      <vt:variant>
        <vt:i4>5</vt:i4>
      </vt:variant>
      <vt:variant>
        <vt:lpwstr>http://www.nist.gov/sbir</vt:lpwstr>
      </vt:variant>
      <vt:variant>
        <vt:lpwstr/>
      </vt:variant>
      <vt:variant>
        <vt:i4>7209020</vt:i4>
      </vt:variant>
      <vt:variant>
        <vt:i4>192</vt:i4>
      </vt:variant>
      <vt:variant>
        <vt:i4>0</vt:i4>
      </vt:variant>
      <vt:variant>
        <vt:i4>5</vt:i4>
      </vt:variant>
      <vt:variant>
        <vt:lpwstr>http://www.nist.gov/director/planning/planning.cfm</vt:lpwstr>
      </vt:variant>
      <vt:variant>
        <vt:lpwstr/>
      </vt:variant>
      <vt:variant>
        <vt:i4>7077892</vt:i4>
      </vt:variant>
      <vt:variant>
        <vt:i4>189</vt:i4>
      </vt:variant>
      <vt:variant>
        <vt:i4>0</vt:i4>
      </vt:variant>
      <vt:variant>
        <vt:i4>5</vt:i4>
      </vt:variant>
      <vt:variant>
        <vt:lpwstr/>
      </vt:variant>
      <vt:variant>
        <vt:lpwstr>book9_07</vt:lpwstr>
      </vt:variant>
      <vt:variant>
        <vt:i4>7143428</vt:i4>
      </vt:variant>
      <vt:variant>
        <vt:i4>186</vt:i4>
      </vt:variant>
      <vt:variant>
        <vt:i4>0</vt:i4>
      </vt:variant>
      <vt:variant>
        <vt:i4>5</vt:i4>
      </vt:variant>
      <vt:variant>
        <vt:lpwstr/>
      </vt:variant>
      <vt:variant>
        <vt:lpwstr>book9_06</vt:lpwstr>
      </vt:variant>
      <vt:variant>
        <vt:i4>7208964</vt:i4>
      </vt:variant>
      <vt:variant>
        <vt:i4>183</vt:i4>
      </vt:variant>
      <vt:variant>
        <vt:i4>0</vt:i4>
      </vt:variant>
      <vt:variant>
        <vt:i4>5</vt:i4>
      </vt:variant>
      <vt:variant>
        <vt:lpwstr/>
      </vt:variant>
      <vt:variant>
        <vt:lpwstr>book9_05</vt:lpwstr>
      </vt:variant>
      <vt:variant>
        <vt:i4>7274500</vt:i4>
      </vt:variant>
      <vt:variant>
        <vt:i4>180</vt:i4>
      </vt:variant>
      <vt:variant>
        <vt:i4>0</vt:i4>
      </vt:variant>
      <vt:variant>
        <vt:i4>5</vt:i4>
      </vt:variant>
      <vt:variant>
        <vt:lpwstr/>
      </vt:variant>
      <vt:variant>
        <vt:lpwstr>book9_04</vt:lpwstr>
      </vt:variant>
      <vt:variant>
        <vt:i4>6815748</vt:i4>
      </vt:variant>
      <vt:variant>
        <vt:i4>177</vt:i4>
      </vt:variant>
      <vt:variant>
        <vt:i4>0</vt:i4>
      </vt:variant>
      <vt:variant>
        <vt:i4>5</vt:i4>
      </vt:variant>
      <vt:variant>
        <vt:lpwstr/>
      </vt:variant>
      <vt:variant>
        <vt:lpwstr>book9_03</vt:lpwstr>
      </vt:variant>
      <vt:variant>
        <vt:i4>6881284</vt:i4>
      </vt:variant>
      <vt:variant>
        <vt:i4>174</vt:i4>
      </vt:variant>
      <vt:variant>
        <vt:i4>0</vt:i4>
      </vt:variant>
      <vt:variant>
        <vt:i4>5</vt:i4>
      </vt:variant>
      <vt:variant>
        <vt:lpwstr/>
      </vt:variant>
      <vt:variant>
        <vt:lpwstr>book9_02</vt:lpwstr>
      </vt:variant>
      <vt:variant>
        <vt:i4>6946820</vt:i4>
      </vt:variant>
      <vt:variant>
        <vt:i4>171</vt:i4>
      </vt:variant>
      <vt:variant>
        <vt:i4>0</vt:i4>
      </vt:variant>
      <vt:variant>
        <vt:i4>5</vt:i4>
      </vt:variant>
      <vt:variant>
        <vt:lpwstr/>
      </vt:variant>
      <vt:variant>
        <vt:lpwstr>book9_01</vt:lpwstr>
      </vt:variant>
      <vt:variant>
        <vt:i4>5963828</vt:i4>
      </vt:variant>
      <vt:variant>
        <vt:i4>168</vt:i4>
      </vt:variant>
      <vt:variant>
        <vt:i4>0</vt:i4>
      </vt:variant>
      <vt:variant>
        <vt:i4>5</vt:i4>
      </vt:variant>
      <vt:variant>
        <vt:lpwstr/>
      </vt:variant>
      <vt:variant>
        <vt:lpwstr>book9_0</vt:lpwstr>
      </vt:variant>
      <vt:variant>
        <vt:i4>7208965</vt:i4>
      </vt:variant>
      <vt:variant>
        <vt:i4>165</vt:i4>
      </vt:variant>
      <vt:variant>
        <vt:i4>0</vt:i4>
      </vt:variant>
      <vt:variant>
        <vt:i4>5</vt:i4>
      </vt:variant>
      <vt:variant>
        <vt:lpwstr/>
      </vt:variant>
      <vt:variant>
        <vt:lpwstr>book8_05</vt:lpwstr>
      </vt:variant>
      <vt:variant>
        <vt:i4>7274501</vt:i4>
      </vt:variant>
      <vt:variant>
        <vt:i4>162</vt:i4>
      </vt:variant>
      <vt:variant>
        <vt:i4>0</vt:i4>
      </vt:variant>
      <vt:variant>
        <vt:i4>5</vt:i4>
      </vt:variant>
      <vt:variant>
        <vt:lpwstr/>
      </vt:variant>
      <vt:variant>
        <vt:lpwstr>book8_04</vt:lpwstr>
      </vt:variant>
      <vt:variant>
        <vt:i4>6815749</vt:i4>
      </vt:variant>
      <vt:variant>
        <vt:i4>159</vt:i4>
      </vt:variant>
      <vt:variant>
        <vt:i4>0</vt:i4>
      </vt:variant>
      <vt:variant>
        <vt:i4>5</vt:i4>
      </vt:variant>
      <vt:variant>
        <vt:lpwstr/>
      </vt:variant>
      <vt:variant>
        <vt:lpwstr>book8_03</vt:lpwstr>
      </vt:variant>
      <vt:variant>
        <vt:i4>6881285</vt:i4>
      </vt:variant>
      <vt:variant>
        <vt:i4>156</vt:i4>
      </vt:variant>
      <vt:variant>
        <vt:i4>0</vt:i4>
      </vt:variant>
      <vt:variant>
        <vt:i4>5</vt:i4>
      </vt:variant>
      <vt:variant>
        <vt:lpwstr/>
      </vt:variant>
      <vt:variant>
        <vt:lpwstr>book8_02</vt:lpwstr>
      </vt:variant>
      <vt:variant>
        <vt:i4>6946821</vt:i4>
      </vt:variant>
      <vt:variant>
        <vt:i4>153</vt:i4>
      </vt:variant>
      <vt:variant>
        <vt:i4>0</vt:i4>
      </vt:variant>
      <vt:variant>
        <vt:i4>5</vt:i4>
      </vt:variant>
      <vt:variant>
        <vt:lpwstr/>
      </vt:variant>
      <vt:variant>
        <vt:lpwstr>book8_01</vt:lpwstr>
      </vt:variant>
      <vt:variant>
        <vt:i4>5963829</vt:i4>
      </vt:variant>
      <vt:variant>
        <vt:i4>150</vt:i4>
      </vt:variant>
      <vt:variant>
        <vt:i4>0</vt:i4>
      </vt:variant>
      <vt:variant>
        <vt:i4>5</vt:i4>
      </vt:variant>
      <vt:variant>
        <vt:lpwstr/>
      </vt:variant>
      <vt:variant>
        <vt:lpwstr>book8_0</vt:lpwstr>
      </vt:variant>
      <vt:variant>
        <vt:i4>5963834</vt:i4>
      </vt:variant>
      <vt:variant>
        <vt:i4>147</vt:i4>
      </vt:variant>
      <vt:variant>
        <vt:i4>0</vt:i4>
      </vt:variant>
      <vt:variant>
        <vt:i4>5</vt:i4>
      </vt:variant>
      <vt:variant>
        <vt:lpwstr/>
      </vt:variant>
      <vt:variant>
        <vt:lpwstr>book7_0</vt:lpwstr>
      </vt:variant>
      <vt:variant>
        <vt:i4>6881291</vt:i4>
      </vt:variant>
      <vt:variant>
        <vt:i4>144</vt:i4>
      </vt:variant>
      <vt:variant>
        <vt:i4>0</vt:i4>
      </vt:variant>
      <vt:variant>
        <vt:i4>5</vt:i4>
      </vt:variant>
      <vt:variant>
        <vt:lpwstr/>
      </vt:variant>
      <vt:variant>
        <vt:lpwstr>book6_02</vt:lpwstr>
      </vt:variant>
      <vt:variant>
        <vt:i4>6946827</vt:i4>
      </vt:variant>
      <vt:variant>
        <vt:i4>141</vt:i4>
      </vt:variant>
      <vt:variant>
        <vt:i4>0</vt:i4>
      </vt:variant>
      <vt:variant>
        <vt:i4>5</vt:i4>
      </vt:variant>
      <vt:variant>
        <vt:lpwstr/>
      </vt:variant>
      <vt:variant>
        <vt:lpwstr>book6_01</vt:lpwstr>
      </vt:variant>
      <vt:variant>
        <vt:i4>5963835</vt:i4>
      </vt:variant>
      <vt:variant>
        <vt:i4>138</vt:i4>
      </vt:variant>
      <vt:variant>
        <vt:i4>0</vt:i4>
      </vt:variant>
      <vt:variant>
        <vt:i4>5</vt:i4>
      </vt:variant>
      <vt:variant>
        <vt:lpwstr/>
      </vt:variant>
      <vt:variant>
        <vt:lpwstr>book6_0</vt:lpwstr>
      </vt:variant>
      <vt:variant>
        <vt:i4>6422536</vt:i4>
      </vt:variant>
      <vt:variant>
        <vt:i4>135</vt:i4>
      </vt:variant>
      <vt:variant>
        <vt:i4>0</vt:i4>
      </vt:variant>
      <vt:variant>
        <vt:i4>5</vt:i4>
      </vt:variant>
      <vt:variant>
        <vt:lpwstr/>
      </vt:variant>
      <vt:variant>
        <vt:lpwstr>book5_09</vt:lpwstr>
      </vt:variant>
      <vt:variant>
        <vt:i4>6488072</vt:i4>
      </vt:variant>
      <vt:variant>
        <vt:i4>132</vt:i4>
      </vt:variant>
      <vt:variant>
        <vt:i4>0</vt:i4>
      </vt:variant>
      <vt:variant>
        <vt:i4>5</vt:i4>
      </vt:variant>
      <vt:variant>
        <vt:lpwstr/>
      </vt:variant>
      <vt:variant>
        <vt:lpwstr>book5_08</vt:lpwstr>
      </vt:variant>
      <vt:variant>
        <vt:i4>7077896</vt:i4>
      </vt:variant>
      <vt:variant>
        <vt:i4>129</vt:i4>
      </vt:variant>
      <vt:variant>
        <vt:i4>0</vt:i4>
      </vt:variant>
      <vt:variant>
        <vt:i4>5</vt:i4>
      </vt:variant>
      <vt:variant>
        <vt:lpwstr/>
      </vt:variant>
      <vt:variant>
        <vt:lpwstr>book5_07</vt:lpwstr>
      </vt:variant>
      <vt:variant>
        <vt:i4>7143432</vt:i4>
      </vt:variant>
      <vt:variant>
        <vt:i4>126</vt:i4>
      </vt:variant>
      <vt:variant>
        <vt:i4>0</vt:i4>
      </vt:variant>
      <vt:variant>
        <vt:i4>5</vt:i4>
      </vt:variant>
      <vt:variant>
        <vt:lpwstr/>
      </vt:variant>
      <vt:variant>
        <vt:lpwstr>book5_06</vt:lpwstr>
      </vt:variant>
      <vt:variant>
        <vt:i4>7208968</vt:i4>
      </vt:variant>
      <vt:variant>
        <vt:i4>123</vt:i4>
      </vt:variant>
      <vt:variant>
        <vt:i4>0</vt:i4>
      </vt:variant>
      <vt:variant>
        <vt:i4>5</vt:i4>
      </vt:variant>
      <vt:variant>
        <vt:lpwstr/>
      </vt:variant>
      <vt:variant>
        <vt:lpwstr>book5_05</vt:lpwstr>
      </vt:variant>
      <vt:variant>
        <vt:i4>7274504</vt:i4>
      </vt:variant>
      <vt:variant>
        <vt:i4>120</vt:i4>
      </vt:variant>
      <vt:variant>
        <vt:i4>0</vt:i4>
      </vt:variant>
      <vt:variant>
        <vt:i4>5</vt:i4>
      </vt:variant>
      <vt:variant>
        <vt:lpwstr/>
      </vt:variant>
      <vt:variant>
        <vt:lpwstr>book5_04</vt:lpwstr>
      </vt:variant>
      <vt:variant>
        <vt:i4>6815752</vt:i4>
      </vt:variant>
      <vt:variant>
        <vt:i4>117</vt:i4>
      </vt:variant>
      <vt:variant>
        <vt:i4>0</vt:i4>
      </vt:variant>
      <vt:variant>
        <vt:i4>5</vt:i4>
      </vt:variant>
      <vt:variant>
        <vt:lpwstr/>
      </vt:variant>
      <vt:variant>
        <vt:lpwstr>book5_03</vt:lpwstr>
      </vt:variant>
      <vt:variant>
        <vt:i4>6881288</vt:i4>
      </vt:variant>
      <vt:variant>
        <vt:i4>114</vt:i4>
      </vt:variant>
      <vt:variant>
        <vt:i4>0</vt:i4>
      </vt:variant>
      <vt:variant>
        <vt:i4>5</vt:i4>
      </vt:variant>
      <vt:variant>
        <vt:lpwstr/>
      </vt:variant>
      <vt:variant>
        <vt:lpwstr>book5_02</vt:lpwstr>
      </vt:variant>
      <vt:variant>
        <vt:i4>6946824</vt:i4>
      </vt:variant>
      <vt:variant>
        <vt:i4>111</vt:i4>
      </vt:variant>
      <vt:variant>
        <vt:i4>0</vt:i4>
      </vt:variant>
      <vt:variant>
        <vt:i4>5</vt:i4>
      </vt:variant>
      <vt:variant>
        <vt:lpwstr/>
      </vt:variant>
      <vt:variant>
        <vt:lpwstr>book5_01</vt:lpwstr>
      </vt:variant>
      <vt:variant>
        <vt:i4>5963832</vt:i4>
      </vt:variant>
      <vt:variant>
        <vt:i4>108</vt:i4>
      </vt:variant>
      <vt:variant>
        <vt:i4>0</vt:i4>
      </vt:variant>
      <vt:variant>
        <vt:i4>5</vt:i4>
      </vt:variant>
      <vt:variant>
        <vt:lpwstr/>
      </vt:variant>
      <vt:variant>
        <vt:lpwstr>book5_0</vt:lpwstr>
      </vt:variant>
      <vt:variant>
        <vt:i4>7208969</vt:i4>
      </vt:variant>
      <vt:variant>
        <vt:i4>105</vt:i4>
      </vt:variant>
      <vt:variant>
        <vt:i4>0</vt:i4>
      </vt:variant>
      <vt:variant>
        <vt:i4>5</vt:i4>
      </vt:variant>
      <vt:variant>
        <vt:lpwstr/>
      </vt:variant>
      <vt:variant>
        <vt:lpwstr>book4_05</vt:lpwstr>
      </vt:variant>
      <vt:variant>
        <vt:i4>7274505</vt:i4>
      </vt:variant>
      <vt:variant>
        <vt:i4>102</vt:i4>
      </vt:variant>
      <vt:variant>
        <vt:i4>0</vt:i4>
      </vt:variant>
      <vt:variant>
        <vt:i4>5</vt:i4>
      </vt:variant>
      <vt:variant>
        <vt:lpwstr/>
      </vt:variant>
      <vt:variant>
        <vt:lpwstr>book4_04</vt:lpwstr>
      </vt:variant>
      <vt:variant>
        <vt:i4>6815753</vt:i4>
      </vt:variant>
      <vt:variant>
        <vt:i4>99</vt:i4>
      </vt:variant>
      <vt:variant>
        <vt:i4>0</vt:i4>
      </vt:variant>
      <vt:variant>
        <vt:i4>5</vt:i4>
      </vt:variant>
      <vt:variant>
        <vt:lpwstr/>
      </vt:variant>
      <vt:variant>
        <vt:lpwstr>book4_03</vt:lpwstr>
      </vt:variant>
      <vt:variant>
        <vt:i4>6881289</vt:i4>
      </vt:variant>
      <vt:variant>
        <vt:i4>96</vt:i4>
      </vt:variant>
      <vt:variant>
        <vt:i4>0</vt:i4>
      </vt:variant>
      <vt:variant>
        <vt:i4>5</vt:i4>
      </vt:variant>
      <vt:variant>
        <vt:lpwstr/>
      </vt:variant>
      <vt:variant>
        <vt:lpwstr>book4_02</vt:lpwstr>
      </vt:variant>
      <vt:variant>
        <vt:i4>6946825</vt:i4>
      </vt:variant>
      <vt:variant>
        <vt:i4>93</vt:i4>
      </vt:variant>
      <vt:variant>
        <vt:i4>0</vt:i4>
      </vt:variant>
      <vt:variant>
        <vt:i4>5</vt:i4>
      </vt:variant>
      <vt:variant>
        <vt:lpwstr/>
      </vt:variant>
      <vt:variant>
        <vt:lpwstr>book4_01</vt:lpwstr>
      </vt:variant>
      <vt:variant>
        <vt:i4>5963833</vt:i4>
      </vt:variant>
      <vt:variant>
        <vt:i4>90</vt:i4>
      </vt:variant>
      <vt:variant>
        <vt:i4>0</vt:i4>
      </vt:variant>
      <vt:variant>
        <vt:i4>5</vt:i4>
      </vt:variant>
      <vt:variant>
        <vt:lpwstr/>
      </vt:variant>
      <vt:variant>
        <vt:lpwstr>book4_0</vt:lpwstr>
      </vt:variant>
      <vt:variant>
        <vt:i4>6815758</vt:i4>
      </vt:variant>
      <vt:variant>
        <vt:i4>87</vt:i4>
      </vt:variant>
      <vt:variant>
        <vt:i4>0</vt:i4>
      </vt:variant>
      <vt:variant>
        <vt:i4>5</vt:i4>
      </vt:variant>
      <vt:variant>
        <vt:lpwstr/>
      </vt:variant>
      <vt:variant>
        <vt:lpwstr>book3_03</vt:lpwstr>
      </vt:variant>
      <vt:variant>
        <vt:i4>6881294</vt:i4>
      </vt:variant>
      <vt:variant>
        <vt:i4>84</vt:i4>
      </vt:variant>
      <vt:variant>
        <vt:i4>0</vt:i4>
      </vt:variant>
      <vt:variant>
        <vt:i4>5</vt:i4>
      </vt:variant>
      <vt:variant>
        <vt:lpwstr/>
      </vt:variant>
      <vt:variant>
        <vt:lpwstr>book3_02</vt:lpwstr>
      </vt:variant>
      <vt:variant>
        <vt:i4>6946830</vt:i4>
      </vt:variant>
      <vt:variant>
        <vt:i4>81</vt:i4>
      </vt:variant>
      <vt:variant>
        <vt:i4>0</vt:i4>
      </vt:variant>
      <vt:variant>
        <vt:i4>5</vt:i4>
      </vt:variant>
      <vt:variant>
        <vt:lpwstr/>
      </vt:variant>
      <vt:variant>
        <vt:lpwstr>book3_01</vt:lpwstr>
      </vt:variant>
      <vt:variant>
        <vt:i4>5963838</vt:i4>
      </vt:variant>
      <vt:variant>
        <vt:i4>78</vt:i4>
      </vt:variant>
      <vt:variant>
        <vt:i4>0</vt:i4>
      </vt:variant>
      <vt:variant>
        <vt:i4>5</vt:i4>
      </vt:variant>
      <vt:variant>
        <vt:lpwstr/>
      </vt:variant>
      <vt:variant>
        <vt:lpwstr>book3_0</vt:lpwstr>
      </vt:variant>
      <vt:variant>
        <vt:i4>7208974</vt:i4>
      </vt:variant>
      <vt:variant>
        <vt:i4>75</vt:i4>
      </vt:variant>
      <vt:variant>
        <vt:i4>0</vt:i4>
      </vt:variant>
      <vt:variant>
        <vt:i4>5</vt:i4>
      </vt:variant>
      <vt:variant>
        <vt:lpwstr/>
      </vt:variant>
      <vt:variant>
        <vt:lpwstr>book2_15</vt:lpwstr>
      </vt:variant>
      <vt:variant>
        <vt:i4>7274510</vt:i4>
      </vt:variant>
      <vt:variant>
        <vt:i4>72</vt:i4>
      </vt:variant>
      <vt:variant>
        <vt:i4>0</vt:i4>
      </vt:variant>
      <vt:variant>
        <vt:i4>5</vt:i4>
      </vt:variant>
      <vt:variant>
        <vt:lpwstr/>
      </vt:variant>
      <vt:variant>
        <vt:lpwstr>book2_14</vt:lpwstr>
      </vt:variant>
      <vt:variant>
        <vt:i4>6815758</vt:i4>
      </vt:variant>
      <vt:variant>
        <vt:i4>69</vt:i4>
      </vt:variant>
      <vt:variant>
        <vt:i4>0</vt:i4>
      </vt:variant>
      <vt:variant>
        <vt:i4>5</vt:i4>
      </vt:variant>
      <vt:variant>
        <vt:lpwstr/>
      </vt:variant>
      <vt:variant>
        <vt:lpwstr>book2_13</vt:lpwstr>
      </vt:variant>
      <vt:variant>
        <vt:i4>6881294</vt:i4>
      </vt:variant>
      <vt:variant>
        <vt:i4>66</vt:i4>
      </vt:variant>
      <vt:variant>
        <vt:i4>0</vt:i4>
      </vt:variant>
      <vt:variant>
        <vt:i4>5</vt:i4>
      </vt:variant>
      <vt:variant>
        <vt:lpwstr/>
      </vt:variant>
      <vt:variant>
        <vt:lpwstr>book2_12</vt:lpwstr>
      </vt:variant>
      <vt:variant>
        <vt:i4>6946830</vt:i4>
      </vt:variant>
      <vt:variant>
        <vt:i4>63</vt:i4>
      </vt:variant>
      <vt:variant>
        <vt:i4>0</vt:i4>
      </vt:variant>
      <vt:variant>
        <vt:i4>5</vt:i4>
      </vt:variant>
      <vt:variant>
        <vt:lpwstr/>
      </vt:variant>
      <vt:variant>
        <vt:lpwstr>book2_11</vt:lpwstr>
      </vt:variant>
      <vt:variant>
        <vt:i4>7012366</vt:i4>
      </vt:variant>
      <vt:variant>
        <vt:i4>60</vt:i4>
      </vt:variant>
      <vt:variant>
        <vt:i4>0</vt:i4>
      </vt:variant>
      <vt:variant>
        <vt:i4>5</vt:i4>
      </vt:variant>
      <vt:variant>
        <vt:lpwstr/>
      </vt:variant>
      <vt:variant>
        <vt:lpwstr>book2_10</vt:lpwstr>
      </vt:variant>
      <vt:variant>
        <vt:i4>6422543</vt:i4>
      </vt:variant>
      <vt:variant>
        <vt:i4>57</vt:i4>
      </vt:variant>
      <vt:variant>
        <vt:i4>0</vt:i4>
      </vt:variant>
      <vt:variant>
        <vt:i4>5</vt:i4>
      </vt:variant>
      <vt:variant>
        <vt:lpwstr/>
      </vt:variant>
      <vt:variant>
        <vt:lpwstr>book2_09</vt:lpwstr>
      </vt:variant>
      <vt:variant>
        <vt:i4>6488079</vt:i4>
      </vt:variant>
      <vt:variant>
        <vt:i4>54</vt:i4>
      </vt:variant>
      <vt:variant>
        <vt:i4>0</vt:i4>
      </vt:variant>
      <vt:variant>
        <vt:i4>5</vt:i4>
      </vt:variant>
      <vt:variant>
        <vt:lpwstr/>
      </vt:variant>
      <vt:variant>
        <vt:lpwstr>book2_08</vt:lpwstr>
      </vt:variant>
      <vt:variant>
        <vt:i4>7077903</vt:i4>
      </vt:variant>
      <vt:variant>
        <vt:i4>51</vt:i4>
      </vt:variant>
      <vt:variant>
        <vt:i4>0</vt:i4>
      </vt:variant>
      <vt:variant>
        <vt:i4>5</vt:i4>
      </vt:variant>
      <vt:variant>
        <vt:lpwstr/>
      </vt:variant>
      <vt:variant>
        <vt:lpwstr>book2_07</vt:lpwstr>
      </vt:variant>
      <vt:variant>
        <vt:i4>7143439</vt:i4>
      </vt:variant>
      <vt:variant>
        <vt:i4>48</vt:i4>
      </vt:variant>
      <vt:variant>
        <vt:i4>0</vt:i4>
      </vt:variant>
      <vt:variant>
        <vt:i4>5</vt:i4>
      </vt:variant>
      <vt:variant>
        <vt:lpwstr/>
      </vt:variant>
      <vt:variant>
        <vt:lpwstr>book2_06</vt:lpwstr>
      </vt:variant>
      <vt:variant>
        <vt:i4>7208975</vt:i4>
      </vt:variant>
      <vt:variant>
        <vt:i4>45</vt:i4>
      </vt:variant>
      <vt:variant>
        <vt:i4>0</vt:i4>
      </vt:variant>
      <vt:variant>
        <vt:i4>5</vt:i4>
      </vt:variant>
      <vt:variant>
        <vt:lpwstr/>
      </vt:variant>
      <vt:variant>
        <vt:lpwstr>book2_05</vt:lpwstr>
      </vt:variant>
      <vt:variant>
        <vt:i4>7274511</vt:i4>
      </vt:variant>
      <vt:variant>
        <vt:i4>42</vt:i4>
      </vt:variant>
      <vt:variant>
        <vt:i4>0</vt:i4>
      </vt:variant>
      <vt:variant>
        <vt:i4>5</vt:i4>
      </vt:variant>
      <vt:variant>
        <vt:lpwstr/>
      </vt:variant>
      <vt:variant>
        <vt:lpwstr>book2_04</vt:lpwstr>
      </vt:variant>
      <vt:variant>
        <vt:i4>6815759</vt:i4>
      </vt:variant>
      <vt:variant>
        <vt:i4>39</vt:i4>
      </vt:variant>
      <vt:variant>
        <vt:i4>0</vt:i4>
      </vt:variant>
      <vt:variant>
        <vt:i4>5</vt:i4>
      </vt:variant>
      <vt:variant>
        <vt:lpwstr/>
      </vt:variant>
      <vt:variant>
        <vt:lpwstr>book2_03</vt:lpwstr>
      </vt:variant>
      <vt:variant>
        <vt:i4>6881295</vt:i4>
      </vt:variant>
      <vt:variant>
        <vt:i4>36</vt:i4>
      </vt:variant>
      <vt:variant>
        <vt:i4>0</vt:i4>
      </vt:variant>
      <vt:variant>
        <vt:i4>5</vt:i4>
      </vt:variant>
      <vt:variant>
        <vt:lpwstr/>
      </vt:variant>
      <vt:variant>
        <vt:lpwstr>book2_02</vt:lpwstr>
      </vt:variant>
      <vt:variant>
        <vt:i4>6946831</vt:i4>
      </vt:variant>
      <vt:variant>
        <vt:i4>33</vt:i4>
      </vt:variant>
      <vt:variant>
        <vt:i4>0</vt:i4>
      </vt:variant>
      <vt:variant>
        <vt:i4>5</vt:i4>
      </vt:variant>
      <vt:variant>
        <vt:lpwstr/>
      </vt:variant>
      <vt:variant>
        <vt:lpwstr>book2_01</vt:lpwstr>
      </vt:variant>
      <vt:variant>
        <vt:i4>5963839</vt:i4>
      </vt:variant>
      <vt:variant>
        <vt:i4>30</vt:i4>
      </vt:variant>
      <vt:variant>
        <vt:i4>0</vt:i4>
      </vt:variant>
      <vt:variant>
        <vt:i4>5</vt:i4>
      </vt:variant>
      <vt:variant>
        <vt:lpwstr/>
      </vt:variant>
      <vt:variant>
        <vt:lpwstr>book2_0</vt:lpwstr>
      </vt:variant>
      <vt:variant>
        <vt:i4>7143436</vt:i4>
      </vt:variant>
      <vt:variant>
        <vt:i4>27</vt:i4>
      </vt:variant>
      <vt:variant>
        <vt:i4>0</vt:i4>
      </vt:variant>
      <vt:variant>
        <vt:i4>5</vt:i4>
      </vt:variant>
      <vt:variant>
        <vt:lpwstr/>
      </vt:variant>
      <vt:variant>
        <vt:lpwstr>book1_06</vt:lpwstr>
      </vt:variant>
      <vt:variant>
        <vt:i4>7208972</vt:i4>
      </vt:variant>
      <vt:variant>
        <vt:i4>24</vt:i4>
      </vt:variant>
      <vt:variant>
        <vt:i4>0</vt:i4>
      </vt:variant>
      <vt:variant>
        <vt:i4>5</vt:i4>
      </vt:variant>
      <vt:variant>
        <vt:lpwstr/>
      </vt:variant>
      <vt:variant>
        <vt:lpwstr>book1_05</vt:lpwstr>
      </vt:variant>
      <vt:variant>
        <vt:i4>7274508</vt:i4>
      </vt:variant>
      <vt:variant>
        <vt:i4>21</vt:i4>
      </vt:variant>
      <vt:variant>
        <vt:i4>0</vt:i4>
      </vt:variant>
      <vt:variant>
        <vt:i4>5</vt:i4>
      </vt:variant>
      <vt:variant>
        <vt:lpwstr/>
      </vt:variant>
      <vt:variant>
        <vt:lpwstr>book1_04</vt:lpwstr>
      </vt:variant>
      <vt:variant>
        <vt:i4>6815756</vt:i4>
      </vt:variant>
      <vt:variant>
        <vt:i4>18</vt:i4>
      </vt:variant>
      <vt:variant>
        <vt:i4>0</vt:i4>
      </vt:variant>
      <vt:variant>
        <vt:i4>5</vt:i4>
      </vt:variant>
      <vt:variant>
        <vt:lpwstr/>
      </vt:variant>
      <vt:variant>
        <vt:lpwstr>book1_03</vt:lpwstr>
      </vt:variant>
      <vt:variant>
        <vt:i4>6881292</vt:i4>
      </vt:variant>
      <vt:variant>
        <vt:i4>15</vt:i4>
      </vt:variant>
      <vt:variant>
        <vt:i4>0</vt:i4>
      </vt:variant>
      <vt:variant>
        <vt:i4>5</vt:i4>
      </vt:variant>
      <vt:variant>
        <vt:lpwstr/>
      </vt:variant>
      <vt:variant>
        <vt:lpwstr>book1_02</vt:lpwstr>
      </vt:variant>
      <vt:variant>
        <vt:i4>5898323</vt:i4>
      </vt:variant>
      <vt:variant>
        <vt:i4>12</vt:i4>
      </vt:variant>
      <vt:variant>
        <vt:i4>0</vt:i4>
      </vt:variant>
      <vt:variant>
        <vt:i4>5</vt:i4>
      </vt:variant>
      <vt:variant>
        <vt:lpwstr/>
      </vt:variant>
      <vt:variant>
        <vt:lpwstr>book1_01_02</vt:lpwstr>
      </vt:variant>
      <vt:variant>
        <vt:i4>5898323</vt:i4>
      </vt:variant>
      <vt:variant>
        <vt:i4>9</vt:i4>
      </vt:variant>
      <vt:variant>
        <vt:i4>0</vt:i4>
      </vt:variant>
      <vt:variant>
        <vt:i4>5</vt:i4>
      </vt:variant>
      <vt:variant>
        <vt:lpwstr/>
      </vt:variant>
      <vt:variant>
        <vt:lpwstr>book1_01_01</vt:lpwstr>
      </vt:variant>
      <vt:variant>
        <vt:i4>6946828</vt:i4>
      </vt:variant>
      <vt:variant>
        <vt:i4>6</vt:i4>
      </vt:variant>
      <vt:variant>
        <vt:i4>0</vt:i4>
      </vt:variant>
      <vt:variant>
        <vt:i4>5</vt:i4>
      </vt:variant>
      <vt:variant>
        <vt:lpwstr/>
      </vt:variant>
      <vt:variant>
        <vt:lpwstr>book1_01</vt:lpwstr>
      </vt:variant>
      <vt:variant>
        <vt:i4>5963836</vt:i4>
      </vt:variant>
      <vt:variant>
        <vt:i4>3</vt:i4>
      </vt:variant>
      <vt:variant>
        <vt:i4>0</vt:i4>
      </vt:variant>
      <vt:variant>
        <vt:i4>5</vt:i4>
      </vt:variant>
      <vt:variant>
        <vt:lpwstr/>
      </vt:variant>
      <vt:variant>
        <vt:lpwstr>book1_0</vt:lpwstr>
      </vt:variant>
      <vt:variant>
        <vt:i4>4718662</vt:i4>
      </vt:variant>
      <vt:variant>
        <vt:i4>0</vt:i4>
      </vt:variant>
      <vt:variant>
        <vt:i4>0</vt:i4>
      </vt:variant>
      <vt:variant>
        <vt:i4>5</vt:i4>
      </vt:variant>
      <vt:variant>
        <vt:lpwstr>http://www.nist.gov/sbir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Clague, Mary P.</dc:creator>
  <cp:lastModifiedBy>Clague, Mary P. (Fed)</cp:lastModifiedBy>
  <cp:revision>2</cp:revision>
  <cp:lastPrinted>2017-02-02T14:58:00Z</cp:lastPrinted>
  <dcterms:created xsi:type="dcterms:W3CDTF">2017-02-08T20:23:00Z</dcterms:created>
  <dcterms:modified xsi:type="dcterms:W3CDTF">2017-02-08T20:23:00Z</dcterms:modified>
</cp:coreProperties>
</file>